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2410" w:tblpY="455"/>
        <w:tblOverlap w:val="never"/>
        <w:tblW w:w="0" w:type="auto"/>
        <w:tblLayout w:type="fixed"/>
        <w:tblCellMar>
          <w:left w:w="0" w:type="dxa"/>
          <w:right w:w="0" w:type="dxa"/>
        </w:tblCellMar>
        <w:tblLook w:val="04A0" w:firstRow="1" w:lastRow="0" w:firstColumn="1" w:lastColumn="0" w:noHBand="0" w:noVBand="1"/>
      </w:tblPr>
      <w:tblGrid>
        <w:gridCol w:w="8934"/>
      </w:tblGrid>
      <w:tr w:rsidR="00623BFE" w:rsidRPr="00331E76" w14:paraId="49503B17" w14:textId="77777777" w:rsidTr="00B66BD2">
        <w:trPr>
          <w:trHeight w:hRule="exact" w:val="1434"/>
        </w:trPr>
        <w:tc>
          <w:tcPr>
            <w:tcW w:w="8934" w:type="dxa"/>
            <w:vAlign w:val="center"/>
          </w:tcPr>
          <w:p w14:paraId="5659AD0A" w14:textId="77777777" w:rsidR="00623BFE" w:rsidRPr="00331E76" w:rsidRDefault="00623BFE" w:rsidP="00B66BD2">
            <w:pPr>
              <w:pStyle w:val="Title"/>
              <w:rPr>
                <w:sz w:val="36"/>
                <w:szCs w:val="36"/>
              </w:rPr>
            </w:pPr>
            <w:bookmarkStart w:id="0" w:name="_Hlk496013716"/>
            <w:bookmarkStart w:id="1" w:name="_GoBack"/>
            <w:bookmarkEnd w:id="0"/>
            <w:bookmarkEnd w:id="1"/>
            <w:r w:rsidRPr="00331E76">
              <w:rPr>
                <w:sz w:val="36"/>
                <w:szCs w:val="36"/>
              </w:rPr>
              <w:t>Victorian Environmental Flows Monitoring and Assessment Program (VEFMAP)</w:t>
            </w:r>
            <w:r>
              <w:rPr>
                <w:sz w:val="36"/>
                <w:szCs w:val="36"/>
              </w:rPr>
              <w:t xml:space="preserve"> Stage 6</w:t>
            </w:r>
          </w:p>
        </w:tc>
      </w:tr>
      <w:tr w:rsidR="00623BFE" w14:paraId="398BC5DD" w14:textId="77777777" w:rsidTr="00B66BD2">
        <w:trPr>
          <w:trHeight w:val="1261"/>
        </w:trPr>
        <w:tc>
          <w:tcPr>
            <w:tcW w:w="8934" w:type="dxa"/>
            <w:vAlign w:val="center"/>
          </w:tcPr>
          <w:p w14:paraId="25F7BD25" w14:textId="77777777" w:rsidR="00623BFE" w:rsidRDefault="00623BFE" w:rsidP="00B66BD2">
            <w:pPr>
              <w:pStyle w:val="Subtitle"/>
            </w:pPr>
          </w:p>
          <w:p w14:paraId="2C1FFB7A" w14:textId="77777777" w:rsidR="00623BFE" w:rsidRDefault="00623BFE" w:rsidP="00B66BD2">
            <w:pPr>
              <w:pStyle w:val="Subtitle"/>
            </w:pPr>
            <w:r>
              <w:t>Project Update – 2017</w:t>
            </w:r>
          </w:p>
          <w:p w14:paraId="61FF324A" w14:textId="77777777" w:rsidR="00623BFE" w:rsidRDefault="00623BFE" w:rsidP="00B66BD2">
            <w:pPr>
              <w:jc w:val="right"/>
              <w:rPr>
                <w:rFonts w:asciiTheme="majorHAnsi" w:eastAsiaTheme="majorEastAsia" w:hAnsiTheme="majorHAnsi" w:cstheme="majorBidi"/>
                <w:iCs/>
                <w:color w:val="00B2A9" w:themeColor="accent1"/>
                <w:spacing w:val="-2"/>
                <w:sz w:val="28"/>
                <w:szCs w:val="24"/>
              </w:rPr>
            </w:pPr>
          </w:p>
          <w:p w14:paraId="163918DA" w14:textId="249E8683" w:rsidR="00623BFE" w:rsidRPr="00694779" w:rsidRDefault="00623BFE" w:rsidP="00B66BD2">
            <w:pPr>
              <w:jc w:val="right"/>
              <w:rPr>
                <w:rFonts w:asciiTheme="majorHAnsi" w:eastAsiaTheme="majorEastAsia" w:hAnsiTheme="majorHAnsi" w:cstheme="majorBidi"/>
                <w:iCs/>
                <w:color w:val="00B2A9" w:themeColor="accent1"/>
                <w:spacing w:val="-2"/>
                <w:sz w:val="28"/>
                <w:szCs w:val="24"/>
              </w:rPr>
            </w:pPr>
            <w:r>
              <w:rPr>
                <w:rFonts w:asciiTheme="majorHAnsi" w:eastAsiaTheme="majorEastAsia" w:hAnsiTheme="majorHAnsi" w:cstheme="majorBidi"/>
                <w:iCs/>
                <w:color w:val="00B2A9" w:themeColor="accent1"/>
                <w:spacing w:val="-2"/>
                <w:sz w:val="28"/>
                <w:szCs w:val="24"/>
              </w:rPr>
              <w:t xml:space="preserve">Fish Study – Northern Victorian Rivers  </w:t>
            </w:r>
          </w:p>
          <w:p w14:paraId="277B201D" w14:textId="77777777" w:rsidR="00623BFE" w:rsidRPr="00B076A8" w:rsidRDefault="00623BFE" w:rsidP="00B66BD2">
            <w:pPr>
              <w:pStyle w:val="Subtitle"/>
              <w:rPr>
                <w:sz w:val="24"/>
              </w:rPr>
            </w:pPr>
            <w:r w:rsidRPr="00B076A8">
              <w:rPr>
                <w:sz w:val="24"/>
              </w:rPr>
              <w:t xml:space="preserve"> </w:t>
            </w:r>
          </w:p>
        </w:tc>
      </w:tr>
    </w:tbl>
    <w:p w14:paraId="47BE628F" w14:textId="4FE96A06" w:rsidR="00806AB6" w:rsidRDefault="00B079EE" w:rsidP="00307C36">
      <w:r>
        <w:rPr>
          <w:noProof/>
        </w:rPr>
        <mc:AlternateContent>
          <mc:Choice Requires="wpg">
            <w:drawing>
              <wp:anchor distT="0" distB="0" distL="114300" distR="114300" simplePos="0" relativeHeight="251660288" behindDoc="0" locked="0" layoutInCell="1" allowOverlap="1" wp14:anchorId="48954311" wp14:editId="5CF73F43">
                <wp:simplePos x="0" y="0"/>
                <wp:positionH relativeFrom="column">
                  <wp:posOffset>40640</wp:posOffset>
                </wp:positionH>
                <wp:positionV relativeFrom="paragraph">
                  <wp:posOffset>996315</wp:posOffset>
                </wp:positionV>
                <wp:extent cx="6573520" cy="1688465"/>
                <wp:effectExtent l="0" t="0" r="0" b="6985"/>
                <wp:wrapSquare wrapText="bothSides"/>
                <wp:docPr id="28" name="Group 28"/>
                <wp:cNvGraphicFramePr/>
                <a:graphic xmlns:a="http://schemas.openxmlformats.org/drawingml/2006/main">
                  <a:graphicData uri="http://schemas.microsoft.com/office/word/2010/wordprocessingGroup">
                    <wpg:wgp>
                      <wpg:cNvGrpSpPr/>
                      <wpg:grpSpPr>
                        <a:xfrm>
                          <a:off x="0" y="0"/>
                          <a:ext cx="6573520" cy="1688465"/>
                          <a:chOff x="0" y="0"/>
                          <a:chExt cx="6573520" cy="1688465"/>
                        </a:xfrm>
                      </wpg:grpSpPr>
                      <pic:pic xmlns:pic="http://schemas.openxmlformats.org/drawingml/2006/picture">
                        <pic:nvPicPr>
                          <pic:cNvPr id="13" name="Picture 13" descr="J:\Freshwater\Freshwater Images - Communication Uses\Putting fish back in water\247.jpg"/>
                          <pic:cNvPicPr>
                            <a:picLocks noChangeAspect="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703070" cy="16884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Picture 15" descr="J:\Freshwater\Freshwater Images - Communication Uses\Survey Techniques\Monitoring is an important component of demonstration reaches (Photo - Fern Hames).jpg"/>
                          <pic:cNvPicPr>
                            <a:picLocks noChangeAspect="1"/>
                          </pic:cNvPicPr>
                        </pic:nvPicPr>
                        <pic:blipFill rotWithShape="1">
                          <a:blip r:embed="rId9" cstate="screen">
                            <a:extLst>
                              <a:ext uri="{28A0092B-C50C-407E-A947-70E740481C1C}">
                                <a14:useLocalDpi xmlns:a14="http://schemas.microsoft.com/office/drawing/2010/main"/>
                              </a:ext>
                            </a:extLst>
                          </a:blip>
                          <a:srcRect/>
                          <a:stretch/>
                        </pic:blipFill>
                        <pic:spPr bwMode="auto">
                          <a:xfrm>
                            <a:off x="4533900" y="0"/>
                            <a:ext cx="2039620" cy="16884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 name="Picture 16" descr="J:\Freshwater\Freshwater Images - Communication Uses\Fish\Native fish\Murray cod\Murray Cod 160415 MCMA-FishStudies-137.jpg"/>
                          <pic:cNvPicPr>
                            <a:picLocks noChangeAspect="1"/>
                          </pic:cNvPicPr>
                        </pic:nvPicPr>
                        <pic:blipFill rotWithShape="1">
                          <a:blip r:embed="rId10" cstate="screen">
                            <a:extLst>
                              <a:ext uri="{28A0092B-C50C-407E-A947-70E740481C1C}">
                                <a14:useLocalDpi xmlns:a14="http://schemas.microsoft.com/office/drawing/2010/main"/>
                              </a:ext>
                            </a:extLst>
                          </a:blip>
                          <a:srcRect/>
                          <a:stretch/>
                        </pic:blipFill>
                        <pic:spPr bwMode="auto">
                          <a:xfrm>
                            <a:off x="3057525" y="0"/>
                            <a:ext cx="1723390" cy="16884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Picture 14" descr="J:\Freshwater\VEFMAP\VEFMAP Stage 6\VEFMAP Fish\photos\Loddon_Tagging\DSCN0440.JPG"/>
                          <pic:cNvPicPr>
                            <a:picLocks noChangeAspect="1"/>
                          </pic:cNvPicPr>
                        </pic:nvPicPr>
                        <pic:blipFill rotWithShape="1">
                          <a:blip r:embed="rId11" cstate="screen">
                            <a:extLst>
                              <a:ext uri="{28A0092B-C50C-407E-A947-70E740481C1C}">
                                <a14:useLocalDpi xmlns:a14="http://schemas.microsoft.com/office/drawing/2010/main"/>
                              </a:ext>
                            </a:extLst>
                          </a:blip>
                          <a:srcRect/>
                          <a:stretch/>
                        </pic:blipFill>
                        <pic:spPr bwMode="auto">
                          <a:xfrm>
                            <a:off x="1485900" y="0"/>
                            <a:ext cx="1833245" cy="168846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FCBE223" id="Group 28" o:spid="_x0000_s1026" style="position:absolute;margin-left:3.2pt;margin-top:78.45pt;width:517.6pt;height:132.95pt;z-index:251660288" coordsize="65735,16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17030;height:16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">
                  <v:imagedata r:id="rId12" o:title="247"/>
                </v:shape>
                <v:shape id="Picture 15" o:spid="_x0000_s1028" type="#_x0000_t75" style="position:absolute;left:45339;width:20396;height:16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">
                  <v:imagedata r:id="rId13" o:title="Monitoring is an important component of demonstration reaches (Photo - Fern Hames)"/>
                </v:shape>
                <v:shape id="Picture 16" o:spid="_x0000_s1029" type="#_x0000_t75" style="position:absolute;left:30575;width:17234;height:16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">
                  <v:imagedata r:id="rId14" o:title="Murray Cod 160415 MCMA-FishStudies-137"/>
                </v:shape>
                <v:shape id="Picture 14" o:spid="_x0000_s1030" type="#_x0000_t75" style="position:absolute;left:14859;width:18332;height:16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">
                  <v:imagedata r:id="rId15" o:title="DSCN0440"/>
                </v:shape>
                <w10:wrap type="square"/>
              </v:group>
            </w:pict>
          </mc:Fallback>
        </mc:AlternateContent>
      </w:r>
    </w:p>
    <w:p w14:paraId="6DD7F292" w14:textId="17C3D4E8" w:rsidR="00806AB6" w:rsidRDefault="00806AB6" w:rsidP="00806AB6">
      <w:pPr>
        <w:pStyle w:val="BodyText"/>
        <w:sectPr w:rsidR="00806AB6" w:rsidSect="00E97294">
          <w:headerReference w:type="even" r:id="rId16"/>
          <w:headerReference w:type="default" r:id="rId17"/>
          <w:footerReference w:type="even" r:id="rId18"/>
          <w:footerReference w:type="default" r:id="rId19"/>
          <w:headerReference w:type="first" r:id="rId20"/>
          <w:footerReference w:type="first" r:id="rId21"/>
          <w:pgSz w:w="11907" w:h="16840" w:code="9"/>
          <w:pgMar w:top="2211" w:right="737" w:bottom="794" w:left="851" w:header="284" w:footer="284" w:gutter="0"/>
          <w:cols w:space="284"/>
          <w:titlePg/>
          <w:docGrid w:linePitch="360"/>
        </w:sectPr>
      </w:pPr>
    </w:p>
    <w:p w14:paraId="5B599E22" w14:textId="6F5E8F38" w:rsidR="001306D2" w:rsidRPr="00050253" w:rsidRDefault="00E41627" w:rsidP="00FE3F62">
      <w:pPr>
        <w:pStyle w:val="Heading2"/>
        <w:jc w:val="both"/>
      </w:pPr>
      <w:r>
        <w:t>Background</w:t>
      </w:r>
    </w:p>
    <w:p w14:paraId="5859430D" w14:textId="190C54B6" w:rsidR="0042776A" w:rsidRDefault="0042776A" w:rsidP="00FE3F62">
      <w:pPr>
        <w:autoSpaceDE w:val="0"/>
        <w:autoSpaceDN w:val="0"/>
        <w:adjustRightInd w:val="0"/>
        <w:spacing w:after="40"/>
        <w:jc w:val="both"/>
      </w:pPr>
      <w:r>
        <w:t>The Victorian Environmental Flows Monitoring and Assessment Program (VEFMAP) was established by the Victorian Government in 2005 to monitor and assess ecosystem responses to environmental watering in priority rivers across Victoria. The program’s results help inform decisions for environmental watering by Victoria’s C</w:t>
      </w:r>
      <w:r w:rsidR="00FF5035">
        <w:t>atchment Management Authorities (C</w:t>
      </w:r>
      <w:r>
        <w:t>MAs</w:t>
      </w:r>
      <w:r w:rsidR="00FF5035">
        <w:t>)</w:t>
      </w:r>
      <w:r w:rsidR="00257006">
        <w:t>, Melbourne Water</w:t>
      </w:r>
      <w:r>
        <w:t xml:space="preserve"> and the Victorian Environmental Water Holder (VEWH). Over the past 12 years, the information collected through VEFMAP has provided valuable data and informed significant changes to the program. VEFMAP is now in its sixth stage of delivery and includes a strong </w:t>
      </w:r>
      <w:r w:rsidRPr="00C142AE">
        <w:t xml:space="preserve">focus on “intervention” or “flow event” </w:t>
      </w:r>
      <w:r>
        <w:t xml:space="preserve">type </w:t>
      </w:r>
      <w:r w:rsidRPr="00C142AE">
        <w:t>questions</w:t>
      </w:r>
      <w:r>
        <w:t>, for vegetation and fish.</w:t>
      </w:r>
    </w:p>
    <w:p w14:paraId="720C4D9D" w14:textId="47004E65" w:rsidR="0042776A" w:rsidRDefault="009C0FCE" w:rsidP="00FE3F62">
      <w:pPr>
        <w:pStyle w:val="Heading2"/>
        <w:autoSpaceDE w:val="0"/>
        <w:autoSpaceDN w:val="0"/>
        <w:adjustRightInd w:val="0"/>
        <w:spacing w:after="40"/>
        <w:jc w:val="both"/>
      </w:pPr>
      <w:r>
        <w:t>Fish</w:t>
      </w:r>
      <w:r w:rsidR="0042776A">
        <w:t xml:space="preserve"> Monitoring</w:t>
      </w:r>
      <w:r w:rsidR="00257006">
        <w:t xml:space="preserve"> – Northern Victorian Rivers</w:t>
      </w:r>
    </w:p>
    <w:p w14:paraId="64B219EF" w14:textId="1B122DB8" w:rsidR="009C0FCE" w:rsidRPr="009C0FCE" w:rsidRDefault="00D157A5" w:rsidP="00AB5F70">
      <w:pPr>
        <w:pStyle w:val="BodyText"/>
        <w:jc w:val="both"/>
        <w:rPr>
          <w:lang w:eastAsia="en-AU"/>
        </w:rPr>
      </w:pPr>
      <w:r>
        <w:rPr>
          <w:lang w:eastAsia="en-AU"/>
        </w:rPr>
        <w:t xml:space="preserve">The core objective for fish monitoring in </w:t>
      </w:r>
      <w:r w:rsidR="009C0FCE">
        <w:rPr>
          <w:lang w:eastAsia="en-AU"/>
        </w:rPr>
        <w:t xml:space="preserve">VEFMAP Stage 6 </w:t>
      </w:r>
      <w:r w:rsidR="00B079EE">
        <w:rPr>
          <w:lang w:eastAsia="en-AU"/>
        </w:rPr>
        <w:t xml:space="preserve">is </w:t>
      </w:r>
      <w:r>
        <w:rPr>
          <w:lang w:eastAsia="en-AU"/>
        </w:rPr>
        <w:t>to examine the importance of environmental flows in promoting</w:t>
      </w:r>
      <w:r w:rsidR="00AB5F70">
        <w:rPr>
          <w:lang w:eastAsia="en-AU"/>
        </w:rPr>
        <w:t xml:space="preserve"> </w:t>
      </w:r>
      <w:r w:rsidR="009C0FCE">
        <w:rPr>
          <w:lang w:eastAsia="en-AU"/>
        </w:rPr>
        <w:t xml:space="preserve">population growth and the rehabilitation of native fish populations via dispersal, colonisation, recruitment and </w:t>
      </w:r>
      <w:r w:rsidR="00257006">
        <w:rPr>
          <w:lang w:eastAsia="en-AU"/>
        </w:rPr>
        <w:t>survival.</w:t>
      </w:r>
    </w:p>
    <w:p w14:paraId="12A84E7A" w14:textId="3B35010B" w:rsidR="00D157A5" w:rsidRDefault="00D157A5" w:rsidP="00FE3F62">
      <w:pPr>
        <w:jc w:val="both"/>
      </w:pPr>
      <w:r>
        <w:t xml:space="preserve">There are </w:t>
      </w:r>
      <w:r w:rsidR="005E0FD2">
        <w:t>two</w:t>
      </w:r>
      <w:r>
        <w:t xml:space="preserve"> key evaluation questions</w:t>
      </w:r>
      <w:r w:rsidR="000D7A56">
        <w:t xml:space="preserve"> for fish</w:t>
      </w:r>
      <w:r w:rsidR="005E0FD2">
        <w:t xml:space="preserve"> in northern Victorian rivers</w:t>
      </w:r>
      <w:r w:rsidR="00FF5035">
        <w:t>, which were developed in collaboration with CMAs.</w:t>
      </w:r>
      <w:r w:rsidR="0001456C">
        <w:t xml:space="preserve"> (Note: KEQs 1 and 2 relate to southern Victorian rivers.)</w:t>
      </w:r>
    </w:p>
    <w:p w14:paraId="574115B4" w14:textId="76EA8D2E" w:rsidR="00D157A5" w:rsidRDefault="00D157A5" w:rsidP="00FE3F62">
      <w:pPr>
        <w:jc w:val="both"/>
      </w:pPr>
    </w:p>
    <w:p w14:paraId="0B4A6AAD" w14:textId="78A27376" w:rsidR="00D157A5" w:rsidRDefault="000D7A56" w:rsidP="00AB5F70">
      <w:pPr>
        <w:tabs>
          <w:tab w:val="left" w:pos="851"/>
        </w:tabs>
        <w:ind w:left="851" w:hanging="851"/>
        <w:jc w:val="both"/>
      </w:pPr>
      <w:r>
        <w:t>KEQ 3</w:t>
      </w:r>
      <w:r>
        <w:tab/>
      </w:r>
      <w:r w:rsidR="00D157A5">
        <w:t>Do environmental flows support immigration of native fish into, and dispersal throughout, northern Victorian rivers?</w:t>
      </w:r>
    </w:p>
    <w:p w14:paraId="4F58855E" w14:textId="561E39F0" w:rsidR="00D157A5" w:rsidRDefault="00D157A5" w:rsidP="00AB5F70">
      <w:pPr>
        <w:tabs>
          <w:tab w:val="left" w:pos="851"/>
        </w:tabs>
        <w:ind w:left="851" w:hanging="851"/>
        <w:jc w:val="both"/>
      </w:pPr>
      <w:r>
        <w:t xml:space="preserve">KEQ 4: </w:t>
      </w:r>
      <w:r w:rsidR="000D7A56">
        <w:tab/>
      </w:r>
      <w:r>
        <w:t>Does environmental flow management used for native large-bodied species enhance: (i)</w:t>
      </w:r>
      <w:r w:rsidR="0001456C">
        <w:t> </w:t>
      </w:r>
      <w:r>
        <w:t>survival (ii) abundance and (iii)</w:t>
      </w:r>
      <w:r w:rsidR="0001456C">
        <w:t> </w:t>
      </w:r>
      <w:r>
        <w:t>distribution?</w:t>
      </w:r>
    </w:p>
    <w:p w14:paraId="60A18A5F" w14:textId="77777777" w:rsidR="001A0377" w:rsidRDefault="001A0377" w:rsidP="00AB5F70">
      <w:pPr>
        <w:tabs>
          <w:tab w:val="left" w:pos="851"/>
        </w:tabs>
        <w:ind w:left="851" w:hanging="851"/>
        <w:jc w:val="both"/>
      </w:pPr>
    </w:p>
    <w:p w14:paraId="60F5310C" w14:textId="2DAE9042" w:rsidR="001306D2" w:rsidRPr="00050253" w:rsidRDefault="00E41627" w:rsidP="00FE3F62">
      <w:pPr>
        <w:pStyle w:val="Heading2"/>
        <w:jc w:val="both"/>
      </w:pPr>
      <w:r>
        <w:t xml:space="preserve">2016/17 </w:t>
      </w:r>
      <w:r w:rsidR="00257006">
        <w:t>Survey Sites and Timing</w:t>
      </w:r>
      <w:r>
        <w:t xml:space="preserve"> </w:t>
      </w:r>
      <w:r w:rsidR="001306D2" w:rsidRPr="00050253">
        <w:t xml:space="preserve"> </w:t>
      </w:r>
    </w:p>
    <w:p w14:paraId="4A30D18C" w14:textId="4654A5DF" w:rsidR="00583A22" w:rsidRDefault="00257006" w:rsidP="00FE3F62">
      <w:pPr>
        <w:pStyle w:val="BodyText"/>
        <w:jc w:val="both"/>
      </w:pPr>
      <w:r>
        <w:t>In 2016/17</w:t>
      </w:r>
      <w:r w:rsidR="00A4116D">
        <w:t xml:space="preserve"> surveys were undertaken </w:t>
      </w:r>
      <w:r w:rsidR="000B6333">
        <w:t xml:space="preserve">to investigate KEQ 3 and 4 processes </w:t>
      </w:r>
      <w:r w:rsidR="0001456C">
        <w:t>at</w:t>
      </w:r>
      <w:r w:rsidR="000B6333">
        <w:t xml:space="preserve"> the </w:t>
      </w:r>
      <w:r w:rsidR="00A4116D">
        <w:t xml:space="preserve">following </w:t>
      </w:r>
      <w:r w:rsidR="000B6333">
        <w:t>sites:</w:t>
      </w:r>
    </w:p>
    <w:p w14:paraId="3AE16139" w14:textId="056A4D48" w:rsidR="00B72D0B" w:rsidRDefault="00B72D0B" w:rsidP="00FE3F62">
      <w:pPr>
        <w:pStyle w:val="BodyText"/>
        <w:numPr>
          <w:ilvl w:val="0"/>
          <w:numId w:val="24"/>
        </w:numPr>
        <w:ind w:left="426" w:hanging="284"/>
        <w:jc w:val="both"/>
      </w:pPr>
      <w:r w:rsidRPr="00A4116D">
        <w:rPr>
          <w:b/>
          <w:i/>
        </w:rPr>
        <w:t>Immigration</w:t>
      </w:r>
      <w:r w:rsidR="00A4116D">
        <w:t xml:space="preserve"> – Murray River (Torrumbarry </w:t>
      </w:r>
      <w:r w:rsidR="00692C6F">
        <w:t>W</w:t>
      </w:r>
      <w:r w:rsidR="00A4116D">
        <w:t>eir fishway)</w:t>
      </w:r>
      <w:r w:rsidR="006539FD">
        <w:t>, Campaspe and Goulburn rivers</w:t>
      </w:r>
      <w:r w:rsidR="00A4116D">
        <w:t xml:space="preserve"> (Dec 2016-Feb 2017</w:t>
      </w:r>
      <w:r w:rsidR="006F37BF">
        <w:t>)</w:t>
      </w:r>
      <w:r w:rsidR="006539FD">
        <w:t xml:space="preserve">. </w:t>
      </w:r>
    </w:p>
    <w:p w14:paraId="564BEABC" w14:textId="4EFA6403" w:rsidR="00A4116D" w:rsidRPr="00A4116D" w:rsidRDefault="00A4116D" w:rsidP="00FE3F62">
      <w:pPr>
        <w:pStyle w:val="BodyText"/>
        <w:numPr>
          <w:ilvl w:val="0"/>
          <w:numId w:val="24"/>
        </w:numPr>
        <w:ind w:left="426" w:hanging="284"/>
        <w:jc w:val="both"/>
      </w:pPr>
      <w:r w:rsidRPr="00A4116D">
        <w:rPr>
          <w:b/>
          <w:i/>
        </w:rPr>
        <w:t>Dispersal</w:t>
      </w:r>
      <w:r>
        <w:rPr>
          <w:b/>
          <w:i/>
        </w:rPr>
        <w:t xml:space="preserve"> </w:t>
      </w:r>
      <w:r w:rsidR="00FE3F62">
        <w:t>–</w:t>
      </w:r>
      <w:r w:rsidRPr="00A4116D">
        <w:t xml:space="preserve"> </w:t>
      </w:r>
      <w:r w:rsidR="00FE3F62">
        <w:t>Loddon River catchment; fishway</w:t>
      </w:r>
      <w:r w:rsidR="001C422E">
        <w:t xml:space="preserve"> trapping</w:t>
      </w:r>
      <w:r w:rsidR="00FE3F62">
        <w:t xml:space="preserve"> (The Chute, Kerang Weir, Box Creek fishlock)</w:t>
      </w:r>
      <w:r w:rsidR="001C422E">
        <w:t xml:space="preserve"> (Mar-April 2017)</w:t>
      </w:r>
    </w:p>
    <w:p w14:paraId="79ACC722" w14:textId="3D2120ED" w:rsidR="00A4116D" w:rsidRPr="00A4116D" w:rsidRDefault="00CA7E53" w:rsidP="00B079EE">
      <w:pPr>
        <w:pStyle w:val="BodyText"/>
        <w:numPr>
          <w:ilvl w:val="0"/>
          <w:numId w:val="24"/>
        </w:numPr>
        <w:spacing w:after="80"/>
        <w:ind w:left="426" w:hanging="284"/>
        <w:jc w:val="both"/>
      </w:pPr>
      <w:r>
        <w:rPr>
          <w:b/>
          <w:i/>
        </w:rPr>
        <w:t>Population demography</w:t>
      </w:r>
      <w:r w:rsidR="00A4116D">
        <w:rPr>
          <w:b/>
          <w:i/>
        </w:rPr>
        <w:t xml:space="preserve"> </w:t>
      </w:r>
      <w:r w:rsidR="006F37BF">
        <w:t>–</w:t>
      </w:r>
      <w:r w:rsidR="00A4116D" w:rsidRPr="00A4116D">
        <w:t xml:space="preserve"> </w:t>
      </w:r>
      <w:r w:rsidR="006F37BF">
        <w:t>Broken, Campaspe, Goulburn and lower Loddon rivers (including Little Murray River and Pyramid Creek) (Mar-May 2017).</w:t>
      </w:r>
    </w:p>
    <w:p w14:paraId="61698E48" w14:textId="75197D7F" w:rsidR="00C61F7C" w:rsidRPr="00050253" w:rsidRDefault="00C61F7C" w:rsidP="00FE3F62">
      <w:pPr>
        <w:pStyle w:val="Heading2"/>
        <w:jc w:val="both"/>
      </w:pPr>
      <w:r>
        <w:t xml:space="preserve">Methods </w:t>
      </w:r>
    </w:p>
    <w:p w14:paraId="33F4F04E" w14:textId="222B1EB6" w:rsidR="00C61F7C" w:rsidRDefault="00A4116D" w:rsidP="00FE3F62">
      <w:pPr>
        <w:pStyle w:val="BodyText"/>
        <w:jc w:val="both"/>
      </w:pPr>
      <w:r w:rsidDel="00431E66">
        <w:t>Different survey methods were used for each component of the study</w:t>
      </w:r>
      <w:r w:rsidR="00CA7E53">
        <w:t>.</w:t>
      </w:r>
    </w:p>
    <w:p w14:paraId="292BFDB2" w14:textId="1A4436F6" w:rsidR="001C422E" w:rsidRPr="006539FD" w:rsidRDefault="001C422E" w:rsidP="00B079EE">
      <w:pPr>
        <w:pStyle w:val="BodyText"/>
        <w:spacing w:after="80"/>
        <w:jc w:val="both"/>
        <w:rPr>
          <w:b/>
          <w:i/>
        </w:rPr>
      </w:pPr>
      <w:r w:rsidRPr="006539FD">
        <w:rPr>
          <w:b/>
          <w:i/>
        </w:rPr>
        <w:t>Immigration</w:t>
      </w:r>
    </w:p>
    <w:p w14:paraId="2D8093F1" w14:textId="6B45EB21" w:rsidR="008B7BB8" w:rsidRDefault="00BF1116" w:rsidP="008B7BB8">
      <w:pPr>
        <w:pStyle w:val="BodyText"/>
        <w:numPr>
          <w:ilvl w:val="0"/>
          <w:numId w:val="19"/>
        </w:numPr>
        <w:jc w:val="both"/>
      </w:pPr>
      <w:r w:rsidRPr="008B7BB8">
        <w:rPr>
          <w:i/>
        </w:rPr>
        <w:t>Acoustic t</w:t>
      </w:r>
      <w:r w:rsidR="00875C9B" w:rsidRPr="008B7BB8">
        <w:rPr>
          <w:i/>
        </w:rPr>
        <w:t>elemetry</w:t>
      </w:r>
      <w:r>
        <w:t xml:space="preserve"> </w:t>
      </w:r>
      <w:r w:rsidR="001C422E">
        <w:t>–</w:t>
      </w:r>
      <w:r>
        <w:t xml:space="preserve"> </w:t>
      </w:r>
      <w:r w:rsidR="001C422E">
        <w:t xml:space="preserve">fish </w:t>
      </w:r>
      <w:r w:rsidR="002F42B9">
        <w:t xml:space="preserve">were </w:t>
      </w:r>
      <w:r w:rsidR="001C422E">
        <w:t xml:space="preserve">tagged </w:t>
      </w:r>
      <w:r w:rsidR="002F42B9">
        <w:t xml:space="preserve">in </w:t>
      </w:r>
      <w:r w:rsidR="001C422E">
        <w:t xml:space="preserve">Dec 2016 and Feb 2017 at the Torrumbarry Weir fishway. </w:t>
      </w:r>
      <w:r w:rsidR="008B7BB8">
        <w:t xml:space="preserve">Eighteen acoustic listening stations were deployed in the Murray River (Torrumbarry Weir to Yarrawonga Weir), and single listening stations were deployed in the Campaspe, Goulburn and Edwards rivers. A PIT </w:t>
      </w:r>
      <w:r w:rsidR="000276F6">
        <w:t xml:space="preserve">(Passive Integrated </w:t>
      </w:r>
      <w:r w:rsidR="00692C6F">
        <w:t>T</w:t>
      </w:r>
      <w:r w:rsidR="000276F6">
        <w:t xml:space="preserve">ransponder) </w:t>
      </w:r>
      <w:r w:rsidR="008B7BB8">
        <w:t xml:space="preserve">tag reader on Broken Creek, about </w:t>
      </w:r>
      <w:r w:rsidR="00B079EE" w:rsidRPr="004B09DA">
        <w:rPr>
          <w:noProof/>
          <w:lang w:eastAsia="en-AU"/>
        </w:rPr>
        <w:lastRenderedPageBreak/>
        <w:drawing>
          <wp:anchor distT="0" distB="0" distL="114300" distR="114300" simplePos="0" relativeHeight="251670016" behindDoc="1" locked="0" layoutInCell="1" allowOverlap="1" wp14:anchorId="7142422F" wp14:editId="0857D3CB">
            <wp:simplePos x="0" y="0"/>
            <wp:positionH relativeFrom="page">
              <wp:posOffset>3933825</wp:posOffset>
            </wp:positionH>
            <wp:positionV relativeFrom="page">
              <wp:posOffset>1409700</wp:posOffset>
            </wp:positionV>
            <wp:extent cx="3105150" cy="2021461"/>
            <wp:effectExtent l="0" t="0" r="0" b="0"/>
            <wp:wrapTight wrapText="bothSides">
              <wp:wrapPolygon edited="0">
                <wp:start x="0" y="0"/>
                <wp:lineTo x="0" y="21376"/>
                <wp:lineTo x="21467" y="21376"/>
                <wp:lineTo x="21467" y="0"/>
                <wp:lineTo x="0" y="0"/>
              </wp:wrapPolygon>
            </wp:wrapTight>
            <wp:docPr id="27" name="Picture 27" descr="J:\Freshwater\Freshwater Images - Communication Uses\Survey Techniques\Yarra acoustic (Photo - Wayne K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Freshwater\Freshwater Images - Communication Uses\Survey Techniques\Yarra acoustic (Photo - Wayne Koster).JPG"/>
                    <pic:cNvPicPr>
                      <a:picLocks noChangeAspect="1" noChangeArrowheads="1"/>
                    </pic:cNvPicPr>
                  </pic:nvPicPr>
                  <pic:blipFill rotWithShape="1">
                    <a:blip r:embed="rId22" cstate="screen">
                      <a:extLst>
                        <a:ext uri="{28A0092B-C50C-407E-A947-70E740481C1C}">
                          <a14:useLocalDpi xmlns:a14="http://schemas.microsoft.com/office/drawing/2010/main"/>
                        </a:ext>
                      </a:extLst>
                    </a:blip>
                    <a:srcRect/>
                    <a:stretch/>
                  </pic:blipFill>
                  <pic:spPr bwMode="auto">
                    <a:xfrm>
                      <a:off x="0" y="0"/>
                      <a:ext cx="3105150" cy="20214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7BB8">
        <w:t>0.5</w:t>
      </w:r>
      <w:r w:rsidR="00CA7E53">
        <w:t xml:space="preserve"> </w:t>
      </w:r>
      <w:r w:rsidR="008B7BB8">
        <w:t>km upstream of the junction with the Murray River, also provided data.</w:t>
      </w:r>
    </w:p>
    <w:p w14:paraId="5751CC9C" w14:textId="6ECAB38F" w:rsidR="00E41DB2" w:rsidRDefault="001C422E" w:rsidP="00B079EE">
      <w:pPr>
        <w:pStyle w:val="BodyText"/>
        <w:spacing w:after="80"/>
        <w:jc w:val="both"/>
      </w:pPr>
      <w:r w:rsidRPr="00A4116D">
        <w:rPr>
          <w:b/>
          <w:i/>
        </w:rPr>
        <w:t>Dispersal</w:t>
      </w:r>
    </w:p>
    <w:p w14:paraId="4D377C14" w14:textId="431705D2" w:rsidR="001C422E" w:rsidRDefault="001C422E" w:rsidP="00B079EE">
      <w:pPr>
        <w:pStyle w:val="BodyText"/>
        <w:numPr>
          <w:ilvl w:val="0"/>
          <w:numId w:val="19"/>
        </w:numPr>
        <w:spacing w:after="80"/>
        <w:jc w:val="both"/>
      </w:pPr>
      <w:r w:rsidRPr="001C422E">
        <w:rPr>
          <w:i/>
        </w:rPr>
        <w:t xml:space="preserve">Fishway trapping </w:t>
      </w:r>
      <w:r w:rsidRPr="001C422E">
        <w:rPr>
          <w:i/>
        </w:rPr>
        <w:softHyphen/>
      </w:r>
      <w:r>
        <w:t>- undertaken for 24</w:t>
      </w:r>
      <w:r w:rsidR="00CA7E53">
        <w:t xml:space="preserve"> </w:t>
      </w:r>
      <w:r>
        <w:t>hr x</w:t>
      </w:r>
      <w:r w:rsidR="00CA7E53">
        <w:t xml:space="preserve"> </w:t>
      </w:r>
      <w:r>
        <w:t>4 replicates/week at three sites</w:t>
      </w:r>
      <w:r w:rsidR="002F42B9">
        <w:t xml:space="preserve"> (Mar-April 2017)</w:t>
      </w:r>
      <w:r>
        <w:t xml:space="preserve">: </w:t>
      </w:r>
      <w:r w:rsidR="006A0821">
        <w:t>T</w:t>
      </w:r>
      <w:r>
        <w:t>he Chute</w:t>
      </w:r>
      <w:r w:rsidR="00692C6F">
        <w:t xml:space="preserve"> fishway</w:t>
      </w:r>
      <w:r>
        <w:t xml:space="preserve"> on the Loddon River near Appin South, Kerang Weir fishway on the Loddon River near Kerang, Box Creek fishlock on Pyramid Creek at Kow Swamp. </w:t>
      </w:r>
      <w:r w:rsidR="002F42B9">
        <w:t>Fish &gt;200</w:t>
      </w:r>
      <w:r w:rsidR="00CA7E53">
        <w:t xml:space="preserve"> </w:t>
      </w:r>
      <w:r w:rsidR="002F42B9">
        <w:t xml:space="preserve">mm were </w:t>
      </w:r>
      <w:r w:rsidR="00B079EE">
        <w:t>PIT tagged</w:t>
      </w:r>
      <w:r w:rsidR="002F42B9">
        <w:t xml:space="preserve">. </w:t>
      </w:r>
    </w:p>
    <w:p w14:paraId="721287BA" w14:textId="12ECEFC2" w:rsidR="00875C9B" w:rsidRDefault="00875C9B" w:rsidP="002E5E2E">
      <w:pPr>
        <w:pStyle w:val="BodyText"/>
        <w:numPr>
          <w:ilvl w:val="0"/>
          <w:numId w:val="19"/>
        </w:numPr>
        <w:spacing w:after="80"/>
        <w:jc w:val="both"/>
      </w:pPr>
      <w:r>
        <w:rPr>
          <w:i/>
        </w:rPr>
        <w:t xml:space="preserve">Acoustic telemetry – </w:t>
      </w:r>
      <w:r>
        <w:t xml:space="preserve">boat electrofishing was undertaken </w:t>
      </w:r>
      <w:r w:rsidR="00692C6F">
        <w:t>in the lower Loddon River and Pyramid Creek and 34</w:t>
      </w:r>
      <w:r w:rsidR="00AB5F70">
        <w:t xml:space="preserve"> </w:t>
      </w:r>
      <w:r>
        <w:t>Golden Perch</w:t>
      </w:r>
      <w:r w:rsidR="002E5E2E">
        <w:t xml:space="preserve"> </w:t>
      </w:r>
      <w:r w:rsidR="002E5E2E" w:rsidRPr="002E5E2E">
        <w:rPr>
          <w:i/>
        </w:rPr>
        <w:t>Macquaria ambigua</w:t>
      </w:r>
      <w:r w:rsidR="00692C6F">
        <w:t xml:space="preserve"> were captured, acoustically tagged and released</w:t>
      </w:r>
      <w:r w:rsidR="008B7BB8">
        <w:t>.</w:t>
      </w:r>
      <w:r>
        <w:rPr>
          <w:i/>
        </w:rPr>
        <w:t xml:space="preserve"> </w:t>
      </w:r>
      <w:r w:rsidR="008B7BB8">
        <w:t xml:space="preserve">Twelve acoustic listening stations were deployed In the Loddon River, Pyramid Creek and Washpen Creek (Jan-March 2017). </w:t>
      </w:r>
    </w:p>
    <w:p w14:paraId="57EF8C2E" w14:textId="4C163200" w:rsidR="001C422E" w:rsidRDefault="001C422E" w:rsidP="00B079EE">
      <w:pPr>
        <w:pStyle w:val="BodyText"/>
        <w:numPr>
          <w:ilvl w:val="0"/>
          <w:numId w:val="19"/>
        </w:numPr>
        <w:spacing w:after="80"/>
        <w:jc w:val="both"/>
      </w:pPr>
      <w:r>
        <w:rPr>
          <w:i/>
        </w:rPr>
        <w:t xml:space="preserve">Electrofishing </w:t>
      </w:r>
      <w:r>
        <w:t xml:space="preserve">– boat electrofishing was undertaken at three sites: immediately downstream of </w:t>
      </w:r>
      <w:r w:rsidR="009D133B">
        <w:t xml:space="preserve">Kerang Weir fishway, immediately downstream of </w:t>
      </w:r>
      <w:r>
        <w:t xml:space="preserve">Box Creek fishway, </w:t>
      </w:r>
      <w:r w:rsidR="0001456C">
        <w:t xml:space="preserve">and </w:t>
      </w:r>
      <w:r w:rsidR="009D133B">
        <w:t>about 10</w:t>
      </w:r>
      <w:r w:rsidR="00CA7E53">
        <w:t xml:space="preserve"> </w:t>
      </w:r>
      <w:r w:rsidR="009D133B">
        <w:t xml:space="preserve">km downstream of Box Creek fishway. Each site </w:t>
      </w:r>
      <w:r w:rsidR="00692C6F">
        <w:t xml:space="preserve">was </w:t>
      </w:r>
      <w:r w:rsidR="009D133B">
        <w:t>survey</w:t>
      </w:r>
      <w:r w:rsidR="00875C9B">
        <w:t>e</w:t>
      </w:r>
      <w:r w:rsidR="009D133B">
        <w:t>d three times (Mar-April 2017)</w:t>
      </w:r>
      <w:r w:rsidR="0001456C">
        <w:t xml:space="preserve"> -</w:t>
      </w:r>
      <w:r w:rsidR="009D133B">
        <w:t xml:space="preserve"> twice before the environmental water delivery and once during.</w:t>
      </w:r>
      <w:r>
        <w:rPr>
          <w:i/>
        </w:rPr>
        <w:t xml:space="preserve"> </w:t>
      </w:r>
    </w:p>
    <w:p w14:paraId="748BDB57" w14:textId="7AA41E88" w:rsidR="001C422E" w:rsidRDefault="001C422E" w:rsidP="00B079EE">
      <w:pPr>
        <w:pStyle w:val="BodyText"/>
        <w:spacing w:after="80"/>
        <w:jc w:val="both"/>
      </w:pPr>
      <w:r w:rsidRPr="00A4116D">
        <w:rPr>
          <w:b/>
          <w:i/>
        </w:rPr>
        <w:t>Population demographics</w:t>
      </w:r>
    </w:p>
    <w:p w14:paraId="31B6F4AB" w14:textId="309CE1EC" w:rsidR="009C0FCE" w:rsidRPr="00C82500" w:rsidRDefault="006F37BF" w:rsidP="00C82500">
      <w:pPr>
        <w:pStyle w:val="BodyText"/>
        <w:numPr>
          <w:ilvl w:val="0"/>
          <w:numId w:val="19"/>
        </w:numPr>
        <w:jc w:val="both"/>
        <w:rPr>
          <w:i/>
        </w:rPr>
      </w:pPr>
      <w:r>
        <w:rPr>
          <w:i/>
        </w:rPr>
        <w:t xml:space="preserve">Electrofishing </w:t>
      </w:r>
      <w:r w:rsidRPr="00D01428">
        <w:t>– boat electrofishing was undertaken at</w:t>
      </w:r>
      <w:r w:rsidR="007E4419" w:rsidRPr="00D01428">
        <w:t xml:space="preserve"> 15 sites in the Broken River, 20 sites in the Campaspe River, 1</w:t>
      </w:r>
      <w:r w:rsidR="003E5C35" w:rsidRPr="00D01428">
        <w:t>6</w:t>
      </w:r>
      <w:r w:rsidR="007E4419" w:rsidRPr="00D01428">
        <w:t xml:space="preserve"> </w:t>
      </w:r>
      <w:r w:rsidR="0001456C">
        <w:t xml:space="preserve">sites </w:t>
      </w:r>
      <w:r w:rsidR="007E4419" w:rsidRPr="00D01428">
        <w:t xml:space="preserve">in the Goulburn River, </w:t>
      </w:r>
      <w:r w:rsidR="00A101F0">
        <w:t>five</w:t>
      </w:r>
      <w:r w:rsidR="00A101F0" w:rsidRPr="00D01428">
        <w:t xml:space="preserve"> </w:t>
      </w:r>
      <w:r w:rsidR="007E4419" w:rsidRPr="00D01428">
        <w:t xml:space="preserve">sites in the Little Murray River, nine sites in the Loddon River, and six </w:t>
      </w:r>
      <w:r w:rsidR="0001456C">
        <w:t xml:space="preserve">sites </w:t>
      </w:r>
      <w:r w:rsidR="007E4419" w:rsidRPr="00D01428">
        <w:t>in Pyramid Creek.</w:t>
      </w:r>
      <w:r w:rsidR="007E4419" w:rsidRPr="00C82500">
        <w:rPr>
          <w:i/>
        </w:rPr>
        <w:t xml:space="preserve"> </w:t>
      </w:r>
    </w:p>
    <w:p w14:paraId="707B3F92" w14:textId="1142116B" w:rsidR="007E4419" w:rsidRDefault="007E4419" w:rsidP="007E4419">
      <w:pPr>
        <w:pStyle w:val="BodyText"/>
        <w:jc w:val="both"/>
      </w:pPr>
      <w:r>
        <w:t xml:space="preserve">All fish were identified to species, counted, weighed and measured. Fish &gt;250mm TL were externally tagged with a T-bar or Dart tag. Samples of Golden Perch, Silver Perch </w:t>
      </w:r>
      <w:r w:rsidR="002E5E2E" w:rsidRPr="002E5E2E">
        <w:rPr>
          <w:i/>
        </w:rPr>
        <w:t>Bidyanus bidyanus</w:t>
      </w:r>
      <w:r w:rsidR="002E5E2E">
        <w:t xml:space="preserve"> </w:t>
      </w:r>
      <w:r>
        <w:t xml:space="preserve">and Murray Cod </w:t>
      </w:r>
      <w:r w:rsidR="002E5E2E" w:rsidRPr="002E5E2E">
        <w:rPr>
          <w:i/>
        </w:rPr>
        <w:t>Maccullochella peelii</w:t>
      </w:r>
      <w:r w:rsidR="002E5E2E" w:rsidRPr="002E5E2E">
        <w:t xml:space="preserve"> </w:t>
      </w:r>
      <w:r>
        <w:t xml:space="preserve">were also collected for aging to contribute to the generation of system specific growth models. </w:t>
      </w:r>
    </w:p>
    <w:p w14:paraId="518BE004" w14:textId="77777777" w:rsidR="00A67F7A" w:rsidRDefault="00A67F7A" w:rsidP="007E4419">
      <w:pPr>
        <w:pStyle w:val="BodyText"/>
        <w:jc w:val="both"/>
      </w:pPr>
    </w:p>
    <w:p w14:paraId="7F327742" w14:textId="3B0A9B58" w:rsidR="00667C63" w:rsidRDefault="00A67F7A" w:rsidP="007E4419">
      <w:pPr>
        <w:pStyle w:val="BodyText"/>
        <w:jc w:val="both"/>
        <w:rPr>
          <w:b/>
          <w:sz w:val="18"/>
          <w:szCs w:val="18"/>
        </w:rPr>
      </w:pPr>
      <w:r w:rsidRPr="00974515">
        <w:rPr>
          <w:noProof/>
          <w:lang w:eastAsia="en-AU"/>
        </w:rPr>
        <w:drawing>
          <wp:anchor distT="0" distB="0" distL="114300" distR="114300" simplePos="0" relativeHeight="251651072" behindDoc="1" locked="0" layoutInCell="1" allowOverlap="1" wp14:anchorId="04210279" wp14:editId="01E50515">
            <wp:simplePos x="0" y="0"/>
            <wp:positionH relativeFrom="page">
              <wp:posOffset>447040</wp:posOffset>
            </wp:positionH>
            <wp:positionV relativeFrom="page">
              <wp:posOffset>7407910</wp:posOffset>
            </wp:positionV>
            <wp:extent cx="3075305" cy="1600200"/>
            <wp:effectExtent l="0" t="0" r="0" b="0"/>
            <wp:wrapTight wrapText="bothSides">
              <wp:wrapPolygon edited="0">
                <wp:start x="0" y="0"/>
                <wp:lineTo x="0" y="21343"/>
                <wp:lineTo x="21408" y="21343"/>
                <wp:lineTo x="21408" y="0"/>
                <wp:lineTo x="0" y="0"/>
              </wp:wrapPolygon>
            </wp:wrapTight>
            <wp:docPr id="19" name="Picture 19" descr="J:\Freshwater\Freshwater Images - Communication Uses\Survey Techniques\Survey Boat electrofishing_Jarod Ly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Freshwater\Freshwater Images - Communication Uses\Survey Techniques\Survey Boat electrofishing_Jarod Lyon.JPG"/>
                    <pic:cNvPicPr>
                      <a:picLocks noChangeAspect="1" noChangeArrowheads="1"/>
                    </pic:cNvPicPr>
                  </pic:nvPicPr>
                  <pic:blipFill rotWithShape="1">
                    <a:blip r:embed="rId23" cstate="screen">
                      <a:extLst>
                        <a:ext uri="{28A0092B-C50C-407E-A947-70E740481C1C}">
                          <a14:useLocalDpi xmlns:a14="http://schemas.microsoft.com/office/drawing/2010/main"/>
                        </a:ext>
                      </a:extLst>
                    </a:blip>
                    <a:srcRect/>
                    <a:stretch/>
                  </pic:blipFill>
                  <pic:spPr bwMode="auto">
                    <a:xfrm>
                      <a:off x="0" y="0"/>
                      <a:ext cx="3075305"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79EE">
        <w:rPr>
          <w:b/>
          <w:sz w:val="18"/>
          <w:szCs w:val="18"/>
        </w:rPr>
        <w:t>Fig</w:t>
      </w:r>
      <w:r w:rsidR="007420B7">
        <w:rPr>
          <w:b/>
          <w:sz w:val="18"/>
          <w:szCs w:val="18"/>
        </w:rPr>
        <w:t>ure 1</w:t>
      </w:r>
      <w:r w:rsidR="00B079EE">
        <w:rPr>
          <w:b/>
          <w:sz w:val="18"/>
          <w:szCs w:val="18"/>
        </w:rPr>
        <w:t xml:space="preserve"> – Boat electrofishing</w:t>
      </w:r>
      <w:r w:rsidR="00CA7E53">
        <w:rPr>
          <w:b/>
          <w:sz w:val="18"/>
          <w:szCs w:val="18"/>
        </w:rPr>
        <w:t xml:space="preserve"> is one of the survey techniques used in VEFMAP</w:t>
      </w:r>
      <w:r w:rsidR="001A0377">
        <w:rPr>
          <w:b/>
          <w:sz w:val="18"/>
          <w:szCs w:val="18"/>
        </w:rPr>
        <w:t>.</w:t>
      </w:r>
    </w:p>
    <w:p w14:paraId="026CE8B5" w14:textId="697192C3" w:rsidR="00CC6D6D" w:rsidRDefault="00CC6D6D" w:rsidP="007E4419">
      <w:pPr>
        <w:pStyle w:val="BodyText"/>
        <w:jc w:val="both"/>
      </w:pPr>
    </w:p>
    <w:p w14:paraId="45182DEA" w14:textId="4BA63323" w:rsidR="001A0377" w:rsidRDefault="001A0377" w:rsidP="007E4419">
      <w:pPr>
        <w:pStyle w:val="BodyText"/>
        <w:jc w:val="both"/>
      </w:pPr>
    </w:p>
    <w:p w14:paraId="4204AA58" w14:textId="4807C9A2" w:rsidR="001A0377" w:rsidRDefault="001A0377" w:rsidP="007E4419">
      <w:pPr>
        <w:pStyle w:val="BodyText"/>
        <w:jc w:val="both"/>
      </w:pPr>
    </w:p>
    <w:p w14:paraId="2AAC0BD4" w14:textId="77777777" w:rsidR="00A67F7A" w:rsidRDefault="00A67F7A" w:rsidP="007E4419">
      <w:pPr>
        <w:pStyle w:val="BodyText"/>
        <w:jc w:val="both"/>
      </w:pPr>
    </w:p>
    <w:p w14:paraId="0C60A846" w14:textId="1524C5B7" w:rsidR="00667C63" w:rsidRDefault="00667C63" w:rsidP="00667C63">
      <w:pPr>
        <w:pStyle w:val="SmallBodyText"/>
        <w:jc w:val="both"/>
        <w:rPr>
          <w:rFonts w:cs="Times New Roman"/>
          <w:b/>
          <w:spacing w:val="0"/>
          <w:sz w:val="18"/>
          <w:szCs w:val="18"/>
          <w:lang w:eastAsia="en-US"/>
        </w:rPr>
      </w:pPr>
      <w:r>
        <w:rPr>
          <w:rFonts w:cs="Times New Roman"/>
          <w:b/>
          <w:spacing w:val="0"/>
          <w:sz w:val="18"/>
          <w:szCs w:val="18"/>
          <w:lang w:eastAsia="en-US"/>
        </w:rPr>
        <w:t>Fig</w:t>
      </w:r>
      <w:r w:rsidR="007420B7">
        <w:rPr>
          <w:rFonts w:cs="Times New Roman"/>
          <w:b/>
          <w:spacing w:val="0"/>
          <w:sz w:val="18"/>
          <w:szCs w:val="18"/>
          <w:lang w:eastAsia="en-US"/>
        </w:rPr>
        <w:t>ure</w:t>
      </w:r>
      <w:r>
        <w:rPr>
          <w:rFonts w:cs="Times New Roman"/>
          <w:b/>
          <w:spacing w:val="0"/>
          <w:sz w:val="18"/>
          <w:szCs w:val="18"/>
          <w:lang w:eastAsia="en-US"/>
        </w:rPr>
        <w:t xml:space="preserve"> </w:t>
      </w:r>
      <w:r w:rsidR="007420B7">
        <w:rPr>
          <w:rFonts w:cs="Times New Roman"/>
          <w:b/>
          <w:spacing w:val="0"/>
          <w:sz w:val="18"/>
          <w:szCs w:val="18"/>
          <w:lang w:eastAsia="en-US"/>
        </w:rPr>
        <w:t>2</w:t>
      </w:r>
      <w:r>
        <w:rPr>
          <w:rFonts w:cs="Times New Roman"/>
          <w:b/>
          <w:spacing w:val="0"/>
          <w:sz w:val="18"/>
          <w:szCs w:val="18"/>
          <w:lang w:eastAsia="en-US"/>
        </w:rPr>
        <w:t xml:space="preserve"> – </w:t>
      </w:r>
      <w:r w:rsidR="00974515">
        <w:rPr>
          <w:rFonts w:cs="Times New Roman"/>
          <w:b/>
          <w:spacing w:val="0"/>
          <w:sz w:val="18"/>
          <w:szCs w:val="18"/>
          <w:lang w:eastAsia="en-US"/>
        </w:rPr>
        <w:t>Setting up an acoustic listening station</w:t>
      </w:r>
      <w:r w:rsidR="001A0377">
        <w:rPr>
          <w:rFonts w:cs="Times New Roman"/>
          <w:b/>
          <w:spacing w:val="0"/>
          <w:sz w:val="18"/>
          <w:szCs w:val="18"/>
          <w:lang w:eastAsia="en-US"/>
        </w:rPr>
        <w:t>.</w:t>
      </w:r>
    </w:p>
    <w:p w14:paraId="3EC1C09E" w14:textId="2A073DA6" w:rsidR="001A0377" w:rsidRDefault="001A0377" w:rsidP="00667C63">
      <w:pPr>
        <w:pStyle w:val="SmallBodyText"/>
        <w:jc w:val="both"/>
        <w:rPr>
          <w:rFonts w:cs="Times New Roman"/>
          <w:b/>
          <w:spacing w:val="0"/>
          <w:sz w:val="18"/>
          <w:szCs w:val="18"/>
          <w:lang w:eastAsia="en-US"/>
        </w:rPr>
      </w:pPr>
    </w:p>
    <w:p w14:paraId="539D5736" w14:textId="77D11CC8" w:rsidR="001D6804" w:rsidRDefault="001D6804" w:rsidP="00FE3F62">
      <w:pPr>
        <w:pStyle w:val="Heading2"/>
        <w:jc w:val="both"/>
      </w:pPr>
      <w:r>
        <w:t xml:space="preserve">Results </w:t>
      </w:r>
    </w:p>
    <w:p w14:paraId="001FACD0" w14:textId="4AC17FC9" w:rsidR="00BF1116" w:rsidRDefault="00BF1116" w:rsidP="00FE3F62">
      <w:pPr>
        <w:pStyle w:val="BodyText"/>
        <w:jc w:val="both"/>
        <w:rPr>
          <w:b/>
          <w:i/>
        </w:rPr>
      </w:pPr>
      <w:r>
        <w:rPr>
          <w:b/>
          <w:i/>
        </w:rPr>
        <w:t>Hydrology and environmental flow delivery</w:t>
      </w:r>
    </w:p>
    <w:p w14:paraId="6A474876" w14:textId="37AD79E9" w:rsidR="00BF1116" w:rsidRPr="00664BDB" w:rsidRDefault="00BF1116" w:rsidP="00FE3F62">
      <w:pPr>
        <w:pStyle w:val="BodyText"/>
        <w:jc w:val="both"/>
      </w:pPr>
      <w:r>
        <w:t>Environmental water was delivered to</w:t>
      </w:r>
      <w:r w:rsidR="001C422E">
        <w:t xml:space="preserve"> </w:t>
      </w:r>
      <w:r>
        <w:t>the Murray, Goulburn and Campaspe rivers in late summer/autumn as within-channel pulses (‘freshes’</w:t>
      </w:r>
      <w:r w:rsidR="0001456C">
        <w:t xml:space="preserve">; </w:t>
      </w:r>
      <w:r>
        <w:t>i.e. small flow events that exceed the baseflow and last for up to several weeks</w:t>
      </w:r>
      <w:r w:rsidR="0001456C">
        <w:t>)</w:t>
      </w:r>
      <w:r>
        <w:t xml:space="preserve">. </w:t>
      </w:r>
      <w:r w:rsidR="00664BDB">
        <w:t>Environmental water was delivered to the downstream end of the Loddon River in April 2017</w:t>
      </w:r>
      <w:r w:rsidR="000276F6">
        <w:t xml:space="preserve">. </w:t>
      </w:r>
      <w:r w:rsidR="00664BDB" w:rsidRPr="006B1CD5">
        <w:t xml:space="preserve">There were also two natural rainfall events </w:t>
      </w:r>
      <w:r w:rsidR="00692C6F">
        <w:t xml:space="preserve">which resulted in elevated flows in the lower Loddon River </w:t>
      </w:r>
      <w:r w:rsidR="00664BDB" w:rsidRPr="006B1CD5">
        <w:t>in late April and mid May.</w:t>
      </w:r>
    </w:p>
    <w:p w14:paraId="133EFF63" w14:textId="1DA939EB" w:rsidR="00BF1116" w:rsidRPr="00BF1116" w:rsidRDefault="00BF1116" w:rsidP="00FE3F62">
      <w:pPr>
        <w:pStyle w:val="BodyText"/>
        <w:jc w:val="both"/>
        <w:rPr>
          <w:b/>
          <w:i/>
        </w:rPr>
      </w:pPr>
      <w:r w:rsidRPr="00BF1116">
        <w:rPr>
          <w:b/>
          <w:i/>
        </w:rPr>
        <w:t>Immigration</w:t>
      </w:r>
    </w:p>
    <w:p w14:paraId="6D36869B" w14:textId="20F65FC7" w:rsidR="00BF1116" w:rsidRDefault="008B7BB8" w:rsidP="00FE3F62">
      <w:pPr>
        <w:pStyle w:val="BodyText"/>
        <w:jc w:val="both"/>
      </w:pPr>
      <w:r>
        <w:t xml:space="preserve">A total of 41 sub-adult Silver Perch and 23 Golden </w:t>
      </w:r>
      <w:r w:rsidR="0001456C">
        <w:t>P</w:t>
      </w:r>
      <w:r>
        <w:t xml:space="preserve">erch were captured at Torrumbarry Weir fishway and tagged with acoustic transmitters. </w:t>
      </w:r>
      <w:r w:rsidR="00FE3F62">
        <w:t>Thirty-nine of the sub-adult Silver Perch were detected by the listening stations, generally undertaking rapid upstream movements in the Murray River from late Feb-early March, typically over distances of 50-150</w:t>
      </w:r>
      <w:r w:rsidR="00CA7E53">
        <w:t xml:space="preserve"> </w:t>
      </w:r>
      <w:r w:rsidR="00FE3F62">
        <w:t xml:space="preserve">km, </w:t>
      </w:r>
      <w:r w:rsidR="00623BFE">
        <w:t>coinciding</w:t>
      </w:r>
      <w:r w:rsidR="00FE3F62">
        <w:t xml:space="preserve"> with the elevated discharge associated with the Murray River environmental watering event. </w:t>
      </w:r>
      <w:r w:rsidR="00623BFE">
        <w:t xml:space="preserve"> </w:t>
      </w:r>
      <w:r w:rsidR="00FE3F62">
        <w:t>Twenty-two of the Golden Perch were detected by the listening stations.</w:t>
      </w:r>
    </w:p>
    <w:p w14:paraId="60D14971" w14:textId="2FA47EC4" w:rsidR="00387325" w:rsidRDefault="00387325" w:rsidP="00387325">
      <w:pPr>
        <w:pStyle w:val="BodyText"/>
        <w:jc w:val="both"/>
      </w:pPr>
      <w:r>
        <w:t>Silver Perch exhibited long-distance upstream migrations in the Murray River and movement into tributary streams, in association with elevated river flows. Approximately half of the tagged fish moved from the Murray River into tributaries</w:t>
      </w:r>
      <w:r w:rsidR="0001456C">
        <w:t>,</w:t>
      </w:r>
      <w:r>
        <w:t xml:space="preserve"> coinciding with the environmental flows in the tributary rivers. About 70% of these fish remained in a tributary, and some fish then returned to the Murray River, usually as flows in the tributary receded.</w:t>
      </w:r>
    </w:p>
    <w:p w14:paraId="40819B10" w14:textId="77777777" w:rsidR="00A67F7A" w:rsidRDefault="00A67F7A" w:rsidP="00A67F7A">
      <w:pPr>
        <w:pStyle w:val="BodyText"/>
        <w:jc w:val="both"/>
      </w:pPr>
      <w:r>
        <w:t xml:space="preserve">Golden Perch exhibited a diversity of movements that included local, long-distance and mainstem-tributary components. Elevated river flows promoted movement. </w:t>
      </w:r>
    </w:p>
    <w:p w14:paraId="549FE75D" w14:textId="157BC38A" w:rsidR="001A0377" w:rsidRDefault="001A0377" w:rsidP="00387325">
      <w:pPr>
        <w:pStyle w:val="BodyText"/>
        <w:jc w:val="both"/>
      </w:pPr>
    </w:p>
    <w:p w14:paraId="1CD38D68" w14:textId="3DB60C49" w:rsidR="001A0377" w:rsidRDefault="001A0377" w:rsidP="001A0377">
      <w:pPr>
        <w:pStyle w:val="BodyText"/>
        <w:jc w:val="both"/>
        <w:rPr>
          <w:b/>
          <w:sz w:val="18"/>
          <w:szCs w:val="18"/>
        </w:rPr>
      </w:pPr>
      <w:r>
        <w:rPr>
          <w:noProof/>
          <w:lang w:eastAsia="en-AU"/>
        </w:rPr>
        <w:drawing>
          <wp:anchor distT="0" distB="0" distL="114300" distR="114300" simplePos="0" relativeHeight="251670528" behindDoc="1" locked="0" layoutInCell="1" allowOverlap="1" wp14:anchorId="3D5F41CC" wp14:editId="7A71D041">
            <wp:simplePos x="0" y="0"/>
            <wp:positionH relativeFrom="page">
              <wp:posOffset>590437</wp:posOffset>
            </wp:positionH>
            <wp:positionV relativeFrom="page">
              <wp:posOffset>1304029</wp:posOffset>
            </wp:positionV>
            <wp:extent cx="3088005" cy="1865630"/>
            <wp:effectExtent l="0" t="0" r="0" b="1270"/>
            <wp:wrapTight wrapText="bothSides">
              <wp:wrapPolygon edited="0">
                <wp:start x="0" y="0"/>
                <wp:lineTo x="0" y="21394"/>
                <wp:lineTo x="21453" y="21394"/>
                <wp:lineTo x="2145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cstate="screen">
                      <a:extLst>
                        <a:ext uri="{28A0092B-C50C-407E-A947-70E740481C1C}">
                          <a14:useLocalDpi xmlns:a14="http://schemas.microsoft.com/office/drawing/2010/main"/>
                        </a:ext>
                      </a:extLst>
                    </a:blip>
                    <a:srcRect/>
                    <a:stretch/>
                  </pic:blipFill>
                  <pic:spPr bwMode="auto">
                    <a:xfrm>
                      <a:off x="0" y="0"/>
                      <a:ext cx="3088005" cy="1865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7322A">
        <w:rPr>
          <w:b/>
          <w:sz w:val="18"/>
          <w:szCs w:val="18"/>
        </w:rPr>
        <w:t>Fig</w:t>
      </w:r>
      <w:r>
        <w:rPr>
          <w:b/>
          <w:sz w:val="18"/>
          <w:szCs w:val="18"/>
        </w:rPr>
        <w:t>ure 3</w:t>
      </w:r>
      <w:r w:rsidRPr="0007322A">
        <w:rPr>
          <w:b/>
          <w:sz w:val="18"/>
          <w:szCs w:val="18"/>
        </w:rPr>
        <w:t xml:space="preserve"> – A tagged </w:t>
      </w:r>
      <w:r>
        <w:rPr>
          <w:b/>
          <w:sz w:val="18"/>
          <w:szCs w:val="18"/>
        </w:rPr>
        <w:t xml:space="preserve">juvenile </w:t>
      </w:r>
      <w:r w:rsidRPr="0007322A">
        <w:rPr>
          <w:b/>
          <w:sz w:val="18"/>
          <w:szCs w:val="18"/>
        </w:rPr>
        <w:t xml:space="preserve">Silver </w:t>
      </w:r>
      <w:r w:rsidR="002E5E2E">
        <w:rPr>
          <w:b/>
          <w:sz w:val="18"/>
          <w:szCs w:val="18"/>
        </w:rPr>
        <w:t>P</w:t>
      </w:r>
      <w:r w:rsidRPr="0007322A">
        <w:rPr>
          <w:b/>
          <w:sz w:val="18"/>
          <w:szCs w:val="18"/>
        </w:rPr>
        <w:t>erch being released in the Murray River</w:t>
      </w:r>
      <w:r>
        <w:rPr>
          <w:b/>
          <w:sz w:val="18"/>
          <w:szCs w:val="18"/>
        </w:rPr>
        <w:t xml:space="preserve">. </w:t>
      </w:r>
    </w:p>
    <w:p w14:paraId="51104D71" w14:textId="7623C217" w:rsidR="00BF1116" w:rsidRDefault="001C422E" w:rsidP="00FE3F62">
      <w:pPr>
        <w:pStyle w:val="BodyText"/>
        <w:jc w:val="both"/>
      </w:pPr>
      <w:r w:rsidRPr="00A4116D">
        <w:rPr>
          <w:b/>
          <w:i/>
        </w:rPr>
        <w:t>Dispersal</w:t>
      </w:r>
    </w:p>
    <w:p w14:paraId="2C8FEC8E" w14:textId="2AE25D40" w:rsidR="00387325" w:rsidRDefault="00664BDB" w:rsidP="00387325">
      <w:pPr>
        <w:pStyle w:val="BodyText"/>
        <w:jc w:val="both"/>
      </w:pPr>
      <w:r>
        <w:t xml:space="preserve">A total of 12 fish species (seven native, five exotic) were captured during fishway sampling. Four native fish species were collected prior to environmental watering, and seven during the release. </w:t>
      </w:r>
      <w:r w:rsidR="00875C9B">
        <w:t>With the exception of Bony Bream</w:t>
      </w:r>
      <w:r w:rsidR="002E5E2E">
        <w:t xml:space="preserve"> </w:t>
      </w:r>
      <w:r w:rsidR="002E5E2E" w:rsidRPr="002E5E2E">
        <w:rPr>
          <w:i/>
        </w:rPr>
        <w:t>Nematalosa erebi</w:t>
      </w:r>
      <w:r w:rsidR="00875C9B">
        <w:t>, t</w:t>
      </w:r>
      <w:r>
        <w:t xml:space="preserve">he Catch </w:t>
      </w:r>
      <w:r w:rsidR="00875C9B">
        <w:t>P</w:t>
      </w:r>
      <w:r>
        <w:t xml:space="preserve">er Unit Effort (CPUE) of native fish </w:t>
      </w:r>
      <w:r w:rsidR="00387325">
        <w:t xml:space="preserve">recorded in fishway trapping </w:t>
      </w:r>
      <w:r w:rsidR="00692C6F">
        <w:t>(</w:t>
      </w:r>
      <w:r w:rsidR="00387325">
        <w:t>and electrofishing</w:t>
      </w:r>
      <w:r w:rsidR="00692C6F">
        <w:t>)</w:t>
      </w:r>
      <w:r w:rsidR="00387325">
        <w:t xml:space="preserve"> </w:t>
      </w:r>
      <w:r>
        <w:t xml:space="preserve">increased substantially </w:t>
      </w:r>
      <w:r w:rsidR="00875C9B">
        <w:t xml:space="preserve">during the flow release at The Chute fishway and the Kerang Weir. Issues associated with the Box Creek fishway operation during the surveys prevented an assessment of the environmental flow delivery. </w:t>
      </w:r>
      <w:r w:rsidR="00387325">
        <w:t xml:space="preserve">Nevertheless, these results indicate a positive response to delivery of environmental water in autumn 2017. </w:t>
      </w:r>
    </w:p>
    <w:p w14:paraId="55390963" w14:textId="1749FB87" w:rsidR="008B7BB8" w:rsidRDefault="008B7BB8" w:rsidP="00FE3F62">
      <w:pPr>
        <w:pStyle w:val="BodyText"/>
        <w:jc w:val="both"/>
      </w:pPr>
      <w:r>
        <w:t xml:space="preserve">Of the 34 Golden Perch </w:t>
      </w:r>
      <w:r w:rsidR="006A0821">
        <w:t>that</w:t>
      </w:r>
      <w:r>
        <w:t xml:space="preserve"> were acoustically tagged, 22 were recorded. </w:t>
      </w:r>
      <w:r w:rsidR="002F42B9">
        <w:t>A number of movements appeared to be related to an increase in discharge in Pyramid Creek at the beginning of the environmental flow in early April.</w:t>
      </w:r>
      <w:r w:rsidR="006F37BF">
        <w:t xml:space="preserve"> </w:t>
      </w:r>
      <w:r w:rsidR="002F42B9">
        <w:t>Two fish tagged downstream of Kerang Weir moved substantial distances upstream, moving through the fishway during peak discharge of the environmental flow release.</w:t>
      </w:r>
    </w:p>
    <w:p w14:paraId="5F2D6CDF" w14:textId="3F929E8B" w:rsidR="001C422E" w:rsidRDefault="007119A2" w:rsidP="00FE3F62">
      <w:pPr>
        <w:pStyle w:val="BodyText"/>
        <w:jc w:val="both"/>
      </w:pPr>
      <w:r>
        <w:rPr>
          <w:i/>
          <w:noProof/>
          <w:lang w:eastAsia="en-AU"/>
        </w:rPr>
        <mc:AlternateContent>
          <mc:Choice Requires="wpg">
            <w:drawing>
              <wp:anchor distT="0" distB="0" distL="114300" distR="114300" simplePos="0" relativeHeight="251662336" behindDoc="1" locked="0" layoutInCell="1" allowOverlap="1" wp14:anchorId="2276959C" wp14:editId="6A15D494">
                <wp:simplePos x="0" y="0"/>
                <wp:positionH relativeFrom="column">
                  <wp:posOffset>3197682</wp:posOffset>
                </wp:positionH>
                <wp:positionV relativeFrom="paragraph">
                  <wp:posOffset>88925</wp:posOffset>
                </wp:positionV>
                <wp:extent cx="3499535" cy="1925320"/>
                <wp:effectExtent l="0" t="0" r="5715" b="0"/>
                <wp:wrapTight wrapText="bothSides">
                  <wp:wrapPolygon edited="0">
                    <wp:start x="1058" y="0"/>
                    <wp:lineTo x="1058" y="6839"/>
                    <wp:lineTo x="0" y="7266"/>
                    <wp:lineTo x="0" y="13251"/>
                    <wp:lineTo x="1058" y="13678"/>
                    <wp:lineTo x="1058" y="19449"/>
                    <wp:lineTo x="1646" y="20517"/>
                    <wp:lineTo x="2822" y="20517"/>
                    <wp:lineTo x="2822" y="21372"/>
                    <wp:lineTo x="21518" y="21372"/>
                    <wp:lineTo x="21518" y="18807"/>
                    <wp:lineTo x="21400" y="4061"/>
                    <wp:lineTo x="20459" y="3847"/>
                    <wp:lineTo x="3175" y="3420"/>
                    <wp:lineTo x="3175" y="0"/>
                    <wp:lineTo x="1058" y="0"/>
                  </wp:wrapPolygon>
                </wp:wrapTight>
                <wp:docPr id="31" name="Group 31"/>
                <wp:cNvGraphicFramePr/>
                <a:graphic xmlns:a="http://schemas.openxmlformats.org/drawingml/2006/main">
                  <a:graphicData uri="http://schemas.microsoft.com/office/word/2010/wordprocessingGroup">
                    <wpg:wgp>
                      <wpg:cNvGrpSpPr/>
                      <wpg:grpSpPr>
                        <a:xfrm>
                          <a:off x="0" y="0"/>
                          <a:ext cx="3499535" cy="1925320"/>
                          <a:chOff x="-186617" y="-3"/>
                          <a:chExt cx="4058809" cy="2240955"/>
                        </a:xfrm>
                      </wpg:grpSpPr>
                      <pic:pic xmlns:pic="http://schemas.openxmlformats.org/drawingml/2006/picture">
                        <pic:nvPicPr>
                          <pic:cNvPr id="17" name="Picture 17"/>
                          <pic:cNvPicPr>
                            <a:picLocks noChangeAspect="1"/>
                          </pic:cNvPicPr>
                        </pic:nvPicPr>
                        <pic:blipFill rotWithShape="1">
                          <a:blip r:embed="rId25" cstate="screen">
                            <a:extLst>
                              <a:ext uri="{28A0092B-C50C-407E-A947-70E740481C1C}">
                                <a14:useLocalDpi xmlns:a14="http://schemas.microsoft.com/office/drawing/2010/main"/>
                              </a:ext>
                            </a:extLst>
                          </a:blip>
                          <a:srcRect/>
                          <a:stretch/>
                        </pic:blipFill>
                        <pic:spPr bwMode="auto">
                          <a:xfrm>
                            <a:off x="380518" y="415859"/>
                            <a:ext cx="3386455" cy="15303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4" name="Picture 24"/>
                          <pic:cNvPicPr>
                            <a:picLocks noChangeAspect="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395567" y="1946947"/>
                            <a:ext cx="3476625" cy="294005"/>
                          </a:xfrm>
                          <a:prstGeom prst="rect">
                            <a:avLst/>
                          </a:prstGeom>
                          <a:noFill/>
                        </pic:spPr>
                      </pic:pic>
                      <wps:wsp>
                        <wps:cNvPr id="217" name="Text Box 2"/>
                        <wps:cNvSpPr txBox="1">
                          <a:spLocks noChangeArrowheads="1"/>
                        </wps:cNvSpPr>
                        <wps:spPr bwMode="auto">
                          <a:xfrm rot="16200000">
                            <a:off x="-324011" y="916922"/>
                            <a:ext cx="588646" cy="313857"/>
                          </a:xfrm>
                          <a:prstGeom prst="rect">
                            <a:avLst/>
                          </a:prstGeom>
                          <a:solidFill>
                            <a:srgbClr val="FFFFFF"/>
                          </a:solidFill>
                          <a:ln w="9525">
                            <a:noFill/>
                            <a:miter lim="800000"/>
                            <a:headEnd/>
                            <a:tailEnd/>
                          </a:ln>
                        </wps:spPr>
                        <wps:txbx>
                          <w:txbxContent>
                            <w:p w14:paraId="5F9B909D" w14:textId="4A359088" w:rsidR="00847565" w:rsidRPr="00847565" w:rsidRDefault="00847565">
                              <w:pPr>
                                <w:rPr>
                                  <w:sz w:val="16"/>
                                  <w:szCs w:val="16"/>
                                </w:rPr>
                              </w:pPr>
                              <w:r w:rsidRPr="00847565">
                                <w:rPr>
                                  <w:sz w:val="16"/>
                                  <w:szCs w:val="16"/>
                                </w:rPr>
                                <w:t>CPUE</w:t>
                              </w:r>
                            </w:p>
                          </w:txbxContent>
                        </wps:txbx>
                        <wps:bodyPr rot="0" vert="horz" wrap="square" lIns="91440" tIns="45720" rIns="91440" bIns="45720" anchor="t" anchorCtr="0">
                          <a:noAutofit/>
                        </wps:bodyPr>
                      </wps:wsp>
                      <wps:wsp>
                        <wps:cNvPr id="30" name="Text Box 2"/>
                        <wps:cNvSpPr txBox="1">
                          <a:spLocks noChangeArrowheads="1"/>
                        </wps:cNvSpPr>
                        <wps:spPr bwMode="auto">
                          <a:xfrm rot="16200000">
                            <a:off x="-817413" y="868355"/>
                            <a:ext cx="2066290" cy="329574"/>
                          </a:xfrm>
                          <a:prstGeom prst="rect">
                            <a:avLst/>
                          </a:prstGeom>
                          <a:solidFill>
                            <a:srgbClr val="FFFFFF"/>
                          </a:solidFill>
                          <a:ln w="9525">
                            <a:noFill/>
                            <a:miter lim="800000"/>
                            <a:headEnd/>
                            <a:tailEnd/>
                          </a:ln>
                        </wps:spPr>
                        <wps:txbx>
                          <w:txbxContent>
                            <w:p w14:paraId="1C097014" w14:textId="72915CA6" w:rsidR="00847565" w:rsidRPr="00847565" w:rsidRDefault="00847565" w:rsidP="00847565">
                              <w:pPr>
                                <w:rPr>
                                  <w:sz w:val="16"/>
                                  <w:szCs w:val="16"/>
                                </w:rPr>
                              </w:pPr>
                              <w:r>
                                <w:rPr>
                                  <w:sz w:val="16"/>
                                  <w:szCs w:val="16"/>
                                </w:rPr>
                                <w:t>0             5              10          15</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276959C" id="Group 31" o:spid="_x0000_s1026" style="position:absolute;left:0;text-align:left;margin-left:251.8pt;margin-top:7pt;width:275.55pt;height:151.6pt;z-index:-251654144;mso-width-relative:margin;mso-height-relative:margin" coordorigin="-1866" coordsize="40588,22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">
                <v:shape id="Picture 17" o:spid="_x0000_s1027" type="#_x0000_t75" style="position:absolute;left:3805;top:4158;width:33864;height:15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">
                  <v:imagedata r:id="rId27" o:title=""/>
                </v:shape>
                <v:shape id="Picture 24" o:spid="_x0000_s1028" type="#_x0000_t75" style="position:absolute;left:3955;top:19469;width:34766;height:2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">
                  <v:imagedata r:id="rId28" o:title=""/>
                </v:shape>
                <v:shapetype id="_x0000_t202" coordsize="21600,21600" o:spt="202" path="m,l,21600r21600,l21600,xe">
                  <v:stroke joinstyle="miter"/>
                  <v:path gradientshapeok="t" o:connecttype="rect"/>
                </v:shapetype>
                <v:shape id="Text Box 2" o:spid="_x0000_s1029" type="#_x0000_t202" style="position:absolute;left:-3240;top:9169;width:5886;height:313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" stroked="f">
                  <v:textbox>
                    <w:txbxContent>
                      <w:p w14:paraId="5F9B909D" w14:textId="4A359088" w:rsidR="00847565" w:rsidRPr="00847565" w:rsidRDefault="00847565">
                        <w:pPr>
                          <w:rPr>
                            <w:sz w:val="16"/>
                            <w:szCs w:val="16"/>
                          </w:rPr>
                        </w:pPr>
                        <w:r w:rsidRPr="00847565">
                          <w:rPr>
                            <w:sz w:val="16"/>
                            <w:szCs w:val="16"/>
                          </w:rPr>
                          <w:t>CPUE</w:t>
                        </w:r>
                      </w:p>
                    </w:txbxContent>
                  </v:textbox>
                </v:shape>
                <v:shape id="Text Box 2" o:spid="_x0000_s1030" type="#_x0000_t202" style="position:absolute;left:-8174;top:8683;width:20662;height:329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" stroked="f">
                  <v:textbox>
                    <w:txbxContent>
                      <w:p w14:paraId="1C097014" w14:textId="72915CA6" w:rsidR="00847565" w:rsidRPr="00847565" w:rsidRDefault="00847565" w:rsidP="00847565">
                        <w:pPr>
                          <w:rPr>
                            <w:sz w:val="16"/>
                            <w:szCs w:val="16"/>
                          </w:rPr>
                        </w:pPr>
                        <w:r>
                          <w:rPr>
                            <w:sz w:val="16"/>
                            <w:szCs w:val="16"/>
                          </w:rPr>
                          <w:t>0             5              10          15</w:t>
                        </w:r>
                      </w:p>
                    </w:txbxContent>
                  </v:textbox>
                </v:shape>
                <w10:wrap type="tight"/>
              </v:group>
            </w:pict>
          </mc:Fallback>
        </mc:AlternateContent>
      </w:r>
      <w:r w:rsidR="001C422E" w:rsidRPr="00A4116D">
        <w:rPr>
          <w:b/>
          <w:i/>
        </w:rPr>
        <w:t>Population demo</w:t>
      </w:r>
      <w:r w:rsidR="00CA7E53">
        <w:rPr>
          <w:b/>
          <w:i/>
        </w:rPr>
        <w:t>graphy</w:t>
      </w:r>
    </w:p>
    <w:p w14:paraId="0C051C66" w14:textId="596139FC" w:rsidR="001C422E" w:rsidRDefault="007E4419" w:rsidP="00FE3F62">
      <w:pPr>
        <w:pStyle w:val="BodyText"/>
        <w:jc w:val="both"/>
      </w:pPr>
      <w:r w:rsidRPr="00162802">
        <w:rPr>
          <w:i/>
        </w:rPr>
        <w:t>Broken River</w:t>
      </w:r>
      <w:r>
        <w:t xml:space="preserve"> </w:t>
      </w:r>
      <w:r w:rsidR="003E5C35">
        <w:t>–</w:t>
      </w:r>
      <w:r>
        <w:t xml:space="preserve"> </w:t>
      </w:r>
      <w:r w:rsidR="003E5C35">
        <w:t xml:space="preserve">A total of 526 fish were recorded (eight native and four exotic species), with Murray Cod, Carp and Murray River Rainbowfish </w:t>
      </w:r>
      <w:r w:rsidR="002E5E2E" w:rsidRPr="002E5E2E">
        <w:rPr>
          <w:i/>
        </w:rPr>
        <w:t>Melanotaenia fluviatilis</w:t>
      </w:r>
      <w:r w:rsidR="002E5E2E" w:rsidRPr="002E5E2E">
        <w:t xml:space="preserve"> </w:t>
      </w:r>
      <w:r w:rsidR="003E5C35">
        <w:t xml:space="preserve">the most abundant. </w:t>
      </w:r>
      <w:r w:rsidR="00162802">
        <w:t xml:space="preserve">Temporal trends in CPUE for Murray Cod and Golden Perch </w:t>
      </w:r>
      <w:r w:rsidR="006A0821">
        <w:t>showed a</w:t>
      </w:r>
      <w:r w:rsidR="00162802">
        <w:t xml:space="preserve"> decreas</w:t>
      </w:r>
      <w:r w:rsidR="006A0821">
        <w:t>e</w:t>
      </w:r>
      <w:r w:rsidR="00162802">
        <w:t xml:space="preserve"> from 2008-2011, followed by an increase to the highest recorded levels in the system in 2016 and 2017. </w:t>
      </w:r>
      <w:r w:rsidR="003803AB">
        <w:t xml:space="preserve">Murray River Rainbowfish showed a similar pattern, although </w:t>
      </w:r>
      <w:r w:rsidR="006A0821">
        <w:t xml:space="preserve">their numbers </w:t>
      </w:r>
      <w:r w:rsidR="003803AB">
        <w:t>peak</w:t>
      </w:r>
      <w:r w:rsidR="006A0821">
        <w:t>ed</w:t>
      </w:r>
      <w:r w:rsidR="003803AB">
        <w:t xml:space="preserve"> in 2015. </w:t>
      </w:r>
    </w:p>
    <w:p w14:paraId="06E99942" w14:textId="52428FF3" w:rsidR="003803AB" w:rsidRDefault="003803AB" w:rsidP="00FE3F62">
      <w:pPr>
        <w:pStyle w:val="BodyText"/>
        <w:jc w:val="both"/>
      </w:pPr>
      <w:r w:rsidRPr="003803AB">
        <w:rPr>
          <w:i/>
        </w:rPr>
        <w:t>Campaspe River</w:t>
      </w:r>
      <w:r>
        <w:t xml:space="preserve"> – </w:t>
      </w:r>
      <w:r w:rsidR="003E5C35">
        <w:t>A total of 4745 fish were recorded (nine native and six exotic species) with Murray River Rainbowfish, Carp</w:t>
      </w:r>
      <w:r w:rsidR="002E5E2E">
        <w:t xml:space="preserve"> </w:t>
      </w:r>
      <w:r w:rsidR="002E5E2E" w:rsidRPr="002E5E2E">
        <w:rPr>
          <w:i/>
        </w:rPr>
        <w:t>Cyprinus carpio</w:t>
      </w:r>
      <w:r w:rsidR="003E5C35">
        <w:t xml:space="preserve">, Australian Smelt </w:t>
      </w:r>
      <w:r w:rsidR="002E5E2E" w:rsidRPr="002E5E2E">
        <w:rPr>
          <w:i/>
        </w:rPr>
        <w:t>Retropinna semoni</w:t>
      </w:r>
      <w:r w:rsidR="002E5E2E" w:rsidRPr="002E5E2E">
        <w:t xml:space="preserve"> </w:t>
      </w:r>
      <w:r w:rsidR="003E5C35">
        <w:t xml:space="preserve">and Gambusia </w:t>
      </w:r>
      <w:r w:rsidR="002E5E2E" w:rsidRPr="002E5E2E">
        <w:rPr>
          <w:i/>
        </w:rPr>
        <w:t>Gambusia holbrooki</w:t>
      </w:r>
      <w:r w:rsidR="002E5E2E" w:rsidRPr="002E5E2E">
        <w:t xml:space="preserve"> </w:t>
      </w:r>
      <w:r w:rsidR="003E5C35">
        <w:t xml:space="preserve">the most abundant. </w:t>
      </w:r>
      <w:r>
        <w:t xml:space="preserve">A total of 25 Murray Cod and 48 Golden Perch were </w:t>
      </w:r>
      <w:r w:rsidR="001C2432">
        <w:t>collected</w:t>
      </w:r>
      <w:r w:rsidR="006A0821">
        <w:t>,</w:t>
      </w:r>
      <w:r>
        <w:t xml:space="preserve"> with size structure differing between reaches. Twelve juvenile Silver Perch </w:t>
      </w:r>
      <w:r>
        <w:t xml:space="preserve">were recorded, and Murray River Rainbowfish occurred at all sites. </w:t>
      </w:r>
      <w:r w:rsidR="003E5C35">
        <w:t>There has been a</w:t>
      </w:r>
      <w:r w:rsidR="00CA7E53">
        <w:t>n</w:t>
      </w:r>
      <w:r w:rsidR="003E5C35">
        <w:t xml:space="preserve"> increasing trend in CPUE of Murray Cod</w:t>
      </w:r>
      <w:r w:rsidR="00585EA4">
        <w:t>,</w:t>
      </w:r>
      <w:r w:rsidR="003E5C35">
        <w:t xml:space="preserve"> Golden Perch</w:t>
      </w:r>
      <w:r w:rsidR="001C2432">
        <w:t xml:space="preserve"> </w:t>
      </w:r>
      <w:r w:rsidR="00585EA4">
        <w:t>and</w:t>
      </w:r>
      <w:r w:rsidR="003E5C35">
        <w:t xml:space="preserve"> Murray River Rainbowfish</w:t>
      </w:r>
      <w:r w:rsidR="00AD39D9">
        <w:t xml:space="preserve"> (Figure </w:t>
      </w:r>
      <w:r w:rsidR="007420B7">
        <w:t>4</w:t>
      </w:r>
      <w:r w:rsidR="00AD39D9">
        <w:t>)</w:t>
      </w:r>
      <w:r w:rsidR="003E5C35">
        <w:t xml:space="preserve"> in </w:t>
      </w:r>
      <w:r w:rsidR="002E5E2E">
        <w:t>r</w:t>
      </w:r>
      <w:r w:rsidR="003E5C35">
        <w:t>eaches 3 and 4. Silver Perch were detected for the first time in Reach 3</w:t>
      </w:r>
      <w:r w:rsidR="001C2432">
        <w:t xml:space="preserve"> since the inception of the program in 2007</w:t>
      </w:r>
      <w:r w:rsidR="003E5C35">
        <w:t>.</w:t>
      </w:r>
    </w:p>
    <w:p w14:paraId="46CEED1F" w14:textId="730FA5FA" w:rsidR="003E5C35" w:rsidRDefault="003E5C35" w:rsidP="00FE3F62">
      <w:pPr>
        <w:pStyle w:val="BodyText"/>
        <w:jc w:val="both"/>
      </w:pPr>
      <w:r w:rsidRPr="003E5C35">
        <w:rPr>
          <w:i/>
        </w:rPr>
        <w:t>Goulburn River</w:t>
      </w:r>
      <w:r>
        <w:t xml:space="preserve"> – </w:t>
      </w:r>
      <w:r w:rsidR="00C82500">
        <w:t>A total of 2974 fish were recorded (10 native and four exotic species) with Australian Smelt, Carp and Murray River Rainbowfish the most abundant.</w:t>
      </w:r>
      <w:r w:rsidR="00F12DD6">
        <w:t xml:space="preserve"> </w:t>
      </w:r>
      <w:r w:rsidR="00D01428">
        <w:t>Trends in CPUE in Reach 4 for Golden Perch, Murray Cod, Murray River Rainbowfish</w:t>
      </w:r>
      <w:r w:rsidR="001C2432">
        <w:t xml:space="preserve"> and</w:t>
      </w:r>
      <w:r w:rsidR="00D01428">
        <w:t xml:space="preserve"> Silver Perch declined from 2008-2011, and </w:t>
      </w:r>
      <w:r w:rsidR="00CA7E53">
        <w:t xml:space="preserve">then </w:t>
      </w:r>
      <w:r w:rsidR="00D01428">
        <w:t xml:space="preserve">increased until 2017. A similar trend was detected in Reach 5 for Murray Cod, Golden Perch and Murray River Rainbowfish. CPUE for Trout Cod and Silver Perch was low throughout the study period, although Silver Perch CPUE increased significantly in 2017. </w:t>
      </w:r>
    </w:p>
    <w:p w14:paraId="3C6982B2" w14:textId="0E650F03" w:rsidR="00162802" w:rsidRDefault="00D01428" w:rsidP="00FE3F62">
      <w:pPr>
        <w:pStyle w:val="BodyText"/>
        <w:jc w:val="both"/>
      </w:pPr>
      <w:r w:rsidRPr="00D01428">
        <w:rPr>
          <w:i/>
        </w:rPr>
        <w:t>Loddon system</w:t>
      </w:r>
      <w:r>
        <w:t xml:space="preserve"> – A total of 6273 fish were recorded (eight native and four exotic species) with Australian Smelt, Bony Bream and Carp the most abundant. Murray River Rainbowfish were captured in all sites except Pyramid Creek. Temporal trends in CPUE </w:t>
      </w:r>
      <w:r w:rsidR="00585EA4">
        <w:t>showed a</w:t>
      </w:r>
      <w:r>
        <w:t xml:space="preserve"> decline</w:t>
      </w:r>
      <w:r w:rsidR="00585EA4">
        <w:t xml:space="preserve"> in</w:t>
      </w:r>
      <w:r>
        <w:t xml:space="preserve"> Golden Perch in Reach 4 from 2008-2016</w:t>
      </w:r>
      <w:r w:rsidR="0040698B">
        <w:t>,</w:t>
      </w:r>
      <w:r>
        <w:t xml:space="preserve"> </w:t>
      </w:r>
      <w:r w:rsidR="00585EA4">
        <w:t>followed by an</w:t>
      </w:r>
      <w:r w:rsidR="001C2432">
        <w:t xml:space="preserve"> </w:t>
      </w:r>
      <w:r>
        <w:t xml:space="preserve">increase </w:t>
      </w:r>
      <w:r w:rsidR="00462139">
        <w:t>for Golden Perch and Murray River Rainbow</w:t>
      </w:r>
      <w:r w:rsidR="00CC0498">
        <w:t>f</w:t>
      </w:r>
      <w:r w:rsidR="00462139">
        <w:t xml:space="preserve">ish in 2017. </w:t>
      </w:r>
    </w:p>
    <w:p w14:paraId="7E5B7B42" w14:textId="49DFC2B9" w:rsidR="00462139" w:rsidRDefault="00462139" w:rsidP="00FE3F62">
      <w:pPr>
        <w:pStyle w:val="BodyText"/>
        <w:jc w:val="both"/>
      </w:pPr>
      <w:r>
        <w:t>T</w:t>
      </w:r>
      <w:r w:rsidR="00585EA4">
        <w:t xml:space="preserve">emporal patterns in fish population demography show encouraging </w:t>
      </w:r>
      <w:r w:rsidR="00623BFE">
        <w:t>patterns in recruitment</w:t>
      </w:r>
      <w:r>
        <w:t>, survival and distribution</w:t>
      </w:r>
      <w:r w:rsidR="00520380">
        <w:t xml:space="preserve"> specific to species, reaches and systems. </w:t>
      </w:r>
      <w:r>
        <w:t xml:space="preserve">At a broad level, this data shows a general increase in abundance and distribution for most priority species since 2012. While this pattern likely represents recovery from the </w:t>
      </w:r>
      <w:r w:rsidR="00623BFE">
        <w:t>Millennium</w:t>
      </w:r>
      <w:r>
        <w:t xml:space="preserve"> drought, it highlights that flow conditions since this time, which include environmental water</w:t>
      </w:r>
      <w:r w:rsidR="0040698B">
        <w:t>,</w:t>
      </w:r>
      <w:r>
        <w:t xml:space="preserve"> have</w:t>
      </w:r>
      <w:r w:rsidR="001C2432">
        <w:t xml:space="preserve"> potentially</w:t>
      </w:r>
      <w:r>
        <w:t xml:space="preserve"> facilitated this recovery. </w:t>
      </w:r>
      <w:r w:rsidR="0040698B">
        <w:t>R</w:t>
      </w:r>
      <w:r>
        <w:t xml:space="preserve">esults for Silver Perch and </w:t>
      </w:r>
      <w:r w:rsidR="00730BB1">
        <w:t>Murray River Rainbowfish in the Campaspe River highlight the importance of connectivity</w:t>
      </w:r>
      <w:r w:rsidR="001C2432">
        <w:t xml:space="preserve"> in facilitating movement of fish between river reaches</w:t>
      </w:r>
      <w:r w:rsidR="00730BB1">
        <w:t>.</w:t>
      </w:r>
    </w:p>
    <w:p w14:paraId="283E0EB2" w14:textId="27854AC8" w:rsidR="00A67F7A" w:rsidRDefault="00A67F7A" w:rsidP="00FE3F62">
      <w:pPr>
        <w:pStyle w:val="BodyText"/>
        <w:jc w:val="both"/>
      </w:pPr>
    </w:p>
    <w:p w14:paraId="2DB73235" w14:textId="4046A58E" w:rsidR="001A0377" w:rsidRDefault="001A0377" w:rsidP="001A0377">
      <w:pPr>
        <w:pStyle w:val="BodyText"/>
        <w:jc w:val="both"/>
        <w:rPr>
          <w:b/>
          <w:sz w:val="18"/>
          <w:szCs w:val="18"/>
        </w:rPr>
      </w:pPr>
      <w:r w:rsidRPr="006B1CD5">
        <w:rPr>
          <w:b/>
          <w:sz w:val="18"/>
          <w:szCs w:val="18"/>
        </w:rPr>
        <w:t xml:space="preserve">Figure </w:t>
      </w:r>
      <w:r>
        <w:rPr>
          <w:b/>
          <w:sz w:val="18"/>
          <w:szCs w:val="18"/>
        </w:rPr>
        <w:t xml:space="preserve">4 </w:t>
      </w:r>
      <w:r w:rsidRPr="006B1CD5">
        <w:rPr>
          <w:b/>
          <w:sz w:val="18"/>
          <w:szCs w:val="18"/>
        </w:rPr>
        <w:t xml:space="preserve">- Annual trends in catch per unit effort (CPUE; Mean number of fish per 1000 EF seconds-1 ± SE) for Murray River </w:t>
      </w:r>
      <w:r w:rsidR="002E5E2E">
        <w:rPr>
          <w:b/>
          <w:sz w:val="18"/>
          <w:szCs w:val="18"/>
        </w:rPr>
        <w:t>R</w:t>
      </w:r>
      <w:r w:rsidRPr="006B1CD5">
        <w:rPr>
          <w:b/>
          <w:sz w:val="18"/>
          <w:szCs w:val="18"/>
        </w:rPr>
        <w:t>ainbowfish recorded from electrofishing surveys in Reach 3 of the Campaspe River from 200</w:t>
      </w:r>
      <w:r>
        <w:rPr>
          <w:b/>
          <w:sz w:val="18"/>
          <w:szCs w:val="18"/>
        </w:rPr>
        <w:t>7</w:t>
      </w:r>
      <w:r w:rsidRPr="006B1CD5">
        <w:rPr>
          <w:b/>
          <w:sz w:val="18"/>
          <w:szCs w:val="18"/>
        </w:rPr>
        <w:t xml:space="preserve"> - 2017. Note: </w:t>
      </w:r>
      <w:r>
        <w:rPr>
          <w:b/>
          <w:sz w:val="18"/>
          <w:szCs w:val="18"/>
        </w:rPr>
        <w:t>sampling was not undertaken in 2013</w:t>
      </w:r>
      <w:r w:rsidRPr="006B1CD5">
        <w:rPr>
          <w:b/>
          <w:sz w:val="18"/>
          <w:szCs w:val="18"/>
        </w:rPr>
        <w:t>.</w:t>
      </w:r>
    </w:p>
    <w:p w14:paraId="5E2F863C" w14:textId="462EECE1" w:rsidR="00DD7DED" w:rsidRDefault="00DD7DED" w:rsidP="00FE3F62">
      <w:pPr>
        <w:pStyle w:val="Heading2"/>
        <w:jc w:val="both"/>
      </w:pPr>
      <w:r>
        <w:lastRenderedPageBreak/>
        <w:t>Highlights</w:t>
      </w:r>
    </w:p>
    <w:p w14:paraId="4550BF4F" w14:textId="264AA1BE" w:rsidR="00730BB1" w:rsidRDefault="00730BB1" w:rsidP="00FE3F62">
      <w:pPr>
        <w:pStyle w:val="BodyText"/>
        <w:jc w:val="both"/>
      </w:pPr>
      <w:r>
        <w:t>The 2016/17 approach, which combined both flow</w:t>
      </w:r>
      <w:r w:rsidR="0040698B">
        <w:t>-</w:t>
      </w:r>
      <w:r>
        <w:t>event based intervention monitoring and condition monitoring, has provided a robust link between trends in population processes and population demograph</w:t>
      </w:r>
      <w:r w:rsidR="00CA7E53">
        <w:t>y</w:t>
      </w:r>
      <w:r>
        <w:t>. This has been underpinned by an up-to-date conceptual understanding of flow links for Murray-Darling Basin fish species.</w:t>
      </w:r>
      <w:r w:rsidR="00623BFE">
        <w:t xml:space="preserve"> </w:t>
      </w:r>
      <w:r>
        <w:t>This first year of VEFMAP Stage 6 identified:</w:t>
      </w:r>
    </w:p>
    <w:p w14:paraId="45C81F3A" w14:textId="10CB6BB6" w:rsidR="00730BB1" w:rsidRDefault="00730BB1" w:rsidP="00667C63">
      <w:pPr>
        <w:pStyle w:val="BodyText"/>
        <w:numPr>
          <w:ilvl w:val="0"/>
          <w:numId w:val="28"/>
        </w:numPr>
        <w:ind w:left="450" w:hanging="308"/>
        <w:jc w:val="both"/>
      </w:pPr>
      <w:r>
        <w:t>A strong link between coordinated environmental flow delivery</w:t>
      </w:r>
      <w:r w:rsidR="001C2432">
        <w:t xml:space="preserve"> in tributaries</w:t>
      </w:r>
      <w:r>
        <w:t xml:space="preserve"> and immigration of Silver Perch.</w:t>
      </w:r>
    </w:p>
    <w:p w14:paraId="6ABAD280" w14:textId="31320EAB" w:rsidR="00730BB1" w:rsidRDefault="00730BB1" w:rsidP="00667C63">
      <w:pPr>
        <w:pStyle w:val="BodyText"/>
        <w:numPr>
          <w:ilvl w:val="0"/>
          <w:numId w:val="28"/>
        </w:numPr>
        <w:ind w:left="450" w:hanging="308"/>
        <w:jc w:val="both"/>
      </w:pPr>
      <w:r>
        <w:t xml:space="preserve">Encouraging results linking increased within-system dispersal of small and large-bodied native species to environmental </w:t>
      </w:r>
      <w:r w:rsidR="00623BFE">
        <w:t>flow</w:t>
      </w:r>
      <w:r>
        <w:t xml:space="preserve"> pulses delivered in the Loddon system.</w:t>
      </w:r>
    </w:p>
    <w:p w14:paraId="21A7E2C4" w14:textId="7E882256" w:rsidR="00730BB1" w:rsidRDefault="00730BB1" w:rsidP="00667C63">
      <w:pPr>
        <w:pStyle w:val="BodyText"/>
        <w:numPr>
          <w:ilvl w:val="0"/>
          <w:numId w:val="28"/>
        </w:numPr>
        <w:ind w:left="450" w:hanging="308"/>
        <w:jc w:val="both"/>
      </w:pPr>
      <w:r>
        <w:t xml:space="preserve">A general increase in abundance and distribution for </w:t>
      </w:r>
      <w:r w:rsidR="00585EA4">
        <w:t xml:space="preserve">many </w:t>
      </w:r>
      <w:r>
        <w:t xml:space="preserve">priority species </w:t>
      </w:r>
      <w:r w:rsidR="00585EA4">
        <w:t xml:space="preserve">including Silver Perch, Murray River </w:t>
      </w:r>
      <w:r w:rsidR="001C2432">
        <w:t>R</w:t>
      </w:r>
      <w:r w:rsidR="00585EA4">
        <w:t xml:space="preserve">ainbowfish, Murray Cod and Golden Perch </w:t>
      </w:r>
      <w:r>
        <w:t>across the waterways since 2012.</w:t>
      </w:r>
    </w:p>
    <w:p w14:paraId="7BA77676" w14:textId="6BD48D81" w:rsidR="00A93E8D" w:rsidRDefault="00730BB1" w:rsidP="00FE3F62">
      <w:pPr>
        <w:pStyle w:val="BodyText"/>
        <w:jc w:val="both"/>
      </w:pPr>
      <w:r>
        <w:t xml:space="preserve">There has been strong collaboration between program managers, CMAs and other key stakeholders. Regular and active communication has been integral to the effective delivery of the program and communication of outcomes. </w:t>
      </w:r>
    </w:p>
    <w:p w14:paraId="63F39E34" w14:textId="03826B72" w:rsidR="00DD7DED" w:rsidRDefault="00DD7DED" w:rsidP="00FE3F62">
      <w:pPr>
        <w:pStyle w:val="Heading2"/>
        <w:jc w:val="both"/>
      </w:pPr>
      <w:r>
        <w:t>What’s next?</w:t>
      </w:r>
    </w:p>
    <w:p w14:paraId="336ACBAE" w14:textId="1E9D1437" w:rsidR="00A93E8D" w:rsidRDefault="00623BFE" w:rsidP="00FE3F62">
      <w:pPr>
        <w:pStyle w:val="BodyText"/>
        <w:jc w:val="both"/>
        <w:rPr>
          <w:lang w:eastAsia="en-AU"/>
        </w:rPr>
      </w:pPr>
      <w:r>
        <w:rPr>
          <w:lang w:eastAsia="en-AU"/>
        </w:rPr>
        <w:t xml:space="preserve">During a recent revision of the program by the Independent Review Panel, the methods have been approved for continued use, with minor refinements. </w:t>
      </w:r>
    </w:p>
    <w:p w14:paraId="38F0F05C" w14:textId="32A27C86" w:rsidR="00257006" w:rsidRDefault="00257006" w:rsidP="00FE3F62">
      <w:pPr>
        <w:pStyle w:val="Heading2"/>
        <w:jc w:val="both"/>
      </w:pPr>
      <w:r>
        <w:t>Further details</w:t>
      </w:r>
    </w:p>
    <w:p w14:paraId="4FE486F7" w14:textId="4A0F9ABD" w:rsidR="00257006" w:rsidRPr="00847883" w:rsidRDefault="00257006" w:rsidP="00FE3F62">
      <w:pPr>
        <w:pStyle w:val="BodyText"/>
        <w:jc w:val="both"/>
        <w:rPr>
          <w:lang w:eastAsia="en-AU"/>
        </w:rPr>
      </w:pPr>
      <w:r w:rsidRPr="00847883">
        <w:rPr>
          <w:lang w:eastAsia="en-AU"/>
        </w:rPr>
        <w:t>See DELWP (2017)</w:t>
      </w:r>
      <w:r w:rsidR="00623BFE" w:rsidRPr="00847883">
        <w:rPr>
          <w:lang w:eastAsia="en-AU"/>
        </w:rPr>
        <w:t xml:space="preserve"> VEFMAP </w:t>
      </w:r>
      <w:r w:rsidR="003F51E1" w:rsidRPr="00847883">
        <w:rPr>
          <w:lang w:eastAsia="en-AU"/>
        </w:rPr>
        <w:t>Stage 6: Monitoring fish response to environmental flow delivery in northern Victorian rivers, 2016/17. A client report to Water and Catchments, the Department of Environment, Land, Water and Planning.</w:t>
      </w:r>
    </w:p>
    <w:p w14:paraId="02796AAC" w14:textId="4788BDF5" w:rsidR="00C82500" w:rsidRDefault="00C82500" w:rsidP="00C82500">
      <w:pPr>
        <w:pStyle w:val="Heading2"/>
        <w:jc w:val="both"/>
      </w:pPr>
      <w:r>
        <w:t>Acknowledgements</w:t>
      </w:r>
    </w:p>
    <w:p w14:paraId="5941B0CE" w14:textId="3F9BA8FE" w:rsidR="003F51E1" w:rsidRDefault="00C82500" w:rsidP="003F51E1">
      <w:pPr>
        <w:pStyle w:val="BodyText"/>
        <w:jc w:val="both"/>
        <w:rPr>
          <w:lang w:eastAsia="en-AU"/>
        </w:rPr>
      </w:pPr>
      <w:r>
        <w:rPr>
          <w:lang w:eastAsia="en-AU"/>
        </w:rPr>
        <w:t xml:space="preserve">Goulburn River sites were surveyed as part of </w:t>
      </w:r>
      <w:r w:rsidR="00CA7E53">
        <w:rPr>
          <w:lang w:eastAsia="en-AU"/>
        </w:rPr>
        <w:t xml:space="preserve">the </w:t>
      </w:r>
      <w:r>
        <w:rPr>
          <w:lang w:eastAsia="en-AU"/>
        </w:rPr>
        <w:t>Long-</w:t>
      </w:r>
      <w:r w:rsidR="0007322A" w:rsidRPr="0007322A">
        <w:t xml:space="preserve"> </w:t>
      </w:r>
      <w:r>
        <w:rPr>
          <w:lang w:eastAsia="en-AU"/>
        </w:rPr>
        <w:t>term Intervention Monitoring Program (C</w:t>
      </w:r>
      <w:r w:rsidR="003F51E1">
        <w:rPr>
          <w:lang w:eastAsia="en-AU"/>
        </w:rPr>
        <w:t xml:space="preserve">ommonwealth </w:t>
      </w:r>
      <w:r w:rsidR="003F51E1">
        <w:rPr>
          <w:lang w:eastAsia="en-AU"/>
        </w:rPr>
        <w:t>Environmental Water Office</w:t>
      </w:r>
      <w:r>
        <w:rPr>
          <w:lang w:eastAsia="en-AU"/>
        </w:rPr>
        <w:t xml:space="preserve">) and Native Fish Report Card </w:t>
      </w:r>
      <w:r w:rsidR="003F51E1">
        <w:rPr>
          <w:lang w:eastAsia="en-AU"/>
        </w:rPr>
        <w:t xml:space="preserve">monitoring program </w:t>
      </w:r>
      <w:r>
        <w:rPr>
          <w:lang w:eastAsia="en-AU"/>
        </w:rPr>
        <w:t>(DELWP/V</w:t>
      </w:r>
      <w:r w:rsidR="003F51E1">
        <w:rPr>
          <w:lang w:eastAsia="en-AU"/>
        </w:rPr>
        <w:t>ictorian Fishery Authority</w:t>
      </w:r>
      <w:r>
        <w:rPr>
          <w:lang w:eastAsia="en-AU"/>
        </w:rPr>
        <w:t>).</w:t>
      </w:r>
    </w:p>
    <w:p w14:paraId="1B1C2AD6" w14:textId="32FD978A" w:rsidR="00257006" w:rsidRPr="003F51E1" w:rsidRDefault="001878E5" w:rsidP="003F51E1">
      <w:pPr>
        <w:pStyle w:val="BodyText"/>
        <w:jc w:val="both"/>
        <w:rPr>
          <w:rFonts w:cs="Arial"/>
          <w:b/>
          <w:bCs/>
          <w:iCs/>
          <w:color w:val="00B2A9" w:themeColor="accent1"/>
          <w:kern w:val="20"/>
          <w:sz w:val="22"/>
          <w:szCs w:val="28"/>
          <w:lang w:eastAsia="en-AU"/>
        </w:rPr>
      </w:pPr>
      <w:r w:rsidRPr="003F51E1">
        <w:rPr>
          <w:rFonts w:cs="Arial"/>
          <w:b/>
          <w:bCs/>
          <w:iCs/>
          <w:color w:val="00B2A9" w:themeColor="accent1"/>
          <w:kern w:val="20"/>
          <w:sz w:val="22"/>
          <w:szCs w:val="28"/>
          <w:lang w:eastAsia="en-AU"/>
        </w:rPr>
        <w:t>Contact</w:t>
      </w:r>
      <w:r w:rsidR="003F51E1">
        <w:rPr>
          <w:rFonts w:cs="Arial"/>
          <w:b/>
          <w:bCs/>
          <w:iCs/>
          <w:color w:val="00B2A9" w:themeColor="accent1"/>
          <w:kern w:val="20"/>
          <w:sz w:val="22"/>
          <w:szCs w:val="28"/>
          <w:lang w:eastAsia="en-AU"/>
        </w:rPr>
        <w:t>s</w:t>
      </w:r>
      <w:r w:rsidR="009C0FCE" w:rsidRPr="003F51E1">
        <w:rPr>
          <w:rFonts w:cs="Arial"/>
          <w:b/>
          <w:bCs/>
          <w:iCs/>
          <w:color w:val="00B2A9" w:themeColor="accent1"/>
          <w:kern w:val="20"/>
          <w:sz w:val="22"/>
          <w:szCs w:val="28"/>
          <w:lang w:eastAsia="en-AU"/>
        </w:rPr>
        <w:t xml:space="preserve">: </w:t>
      </w:r>
    </w:p>
    <w:p w14:paraId="0CA377D4" w14:textId="77777777" w:rsidR="00991D50" w:rsidRPr="00991D50" w:rsidRDefault="00991D50" w:rsidP="00991D50">
      <w:pPr>
        <w:pStyle w:val="BodyText"/>
        <w:jc w:val="both"/>
      </w:pPr>
      <w:r w:rsidRPr="00991D50">
        <w:t>Zeb.Tonkin@delwp.vic.gov.au (fish program leader and population demographics)</w:t>
      </w:r>
    </w:p>
    <w:p w14:paraId="7638AB8C" w14:textId="19608794" w:rsidR="00991D50" w:rsidRPr="00991D50" w:rsidRDefault="00991D50" w:rsidP="00991D50">
      <w:pPr>
        <w:pStyle w:val="BodyText"/>
        <w:jc w:val="both"/>
      </w:pPr>
      <w:r w:rsidRPr="00991D50">
        <w:t>Matthew.Jones@delwp.vic.gov.au (Dispersal)</w:t>
      </w:r>
    </w:p>
    <w:p w14:paraId="771A0827" w14:textId="18CF2F9D" w:rsidR="00991D50" w:rsidRPr="00991D50" w:rsidRDefault="00991D50" w:rsidP="00991D50">
      <w:pPr>
        <w:pStyle w:val="BodyText"/>
        <w:jc w:val="both"/>
      </w:pPr>
      <w:r w:rsidRPr="00991D50">
        <w:t xml:space="preserve">Wayne.Koster@delwp.vic.gov.au (Immigration) </w:t>
      </w:r>
    </w:p>
    <w:p w14:paraId="46DAFB0F" w14:textId="346906BF" w:rsidR="007444DC" w:rsidRPr="00991D50" w:rsidRDefault="00991D50" w:rsidP="00FE3F62">
      <w:pPr>
        <w:pStyle w:val="BodyText"/>
        <w:jc w:val="both"/>
      </w:pPr>
      <w:r w:rsidRPr="00991D50">
        <w:t>Justin.O’Connor@delwp.vic.gov.au (Dispersal)</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6539FD" w14:paraId="73B7BD0B" w14:textId="77777777" w:rsidTr="002B29DE">
        <w:trPr>
          <w:trHeight w:val="2608"/>
        </w:trPr>
        <w:tc>
          <w:tcPr>
            <w:tcW w:w="5216" w:type="dxa"/>
            <w:shd w:val="clear" w:color="auto" w:fill="auto"/>
          </w:tcPr>
          <w:p w14:paraId="27F126A9" w14:textId="742AE796" w:rsidR="006539FD" w:rsidRDefault="006539FD" w:rsidP="00FE3F6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E51B54">
              <w:rPr>
                <w:noProof/>
              </w:rPr>
              <w:t>2017</w:t>
            </w:r>
            <w:r>
              <w:fldChar w:fldCharType="end"/>
            </w:r>
          </w:p>
          <w:p w14:paraId="6964E38E" w14:textId="77777777" w:rsidR="006539FD" w:rsidRDefault="006539FD" w:rsidP="00FE3F62">
            <w:pPr>
              <w:pStyle w:val="SmallBodyText"/>
            </w:pPr>
            <w:r>
              <w:rPr>
                <w:noProof/>
              </w:rPr>
              <w:drawing>
                <wp:anchor distT="0" distB="0" distL="114300" distR="36195" simplePos="0" relativeHeight="251646976" behindDoc="0" locked="1" layoutInCell="1" allowOverlap="1" wp14:anchorId="6ADC3ABE" wp14:editId="3A4CFBF9">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9">
                            <a:extLst>
                              <a:ext uri="{28A0092B-C50C-407E-A947-70E740481C1C}">
                                <a14:useLocalDpi xmlns:a14="http://schemas.microsoft.com/office/drawing/2010/main"/>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4" w:name="_ImprintPageOne"/>
            <w:bookmarkEnd w:id="4"/>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22726589" w14:textId="228D2782" w:rsidR="006539FD" w:rsidRDefault="006539FD" w:rsidP="00FE3F62">
            <w:pPr>
              <w:pStyle w:val="SmallBodyText"/>
            </w:pPr>
            <w:r w:rsidRPr="00C255C2">
              <w:t>ISBN</w:t>
            </w:r>
            <w:r>
              <w:t xml:space="preserve"> </w:t>
            </w:r>
            <w:r w:rsidR="005F0D43" w:rsidRPr="005F0D43">
              <w:t>978-1-76047-797-4</w:t>
            </w:r>
            <w:r>
              <w:t xml:space="preserve"> (print)</w:t>
            </w:r>
            <w:r w:rsidR="005F0D43">
              <w:t xml:space="preserve">, </w:t>
            </w:r>
            <w:r w:rsidR="005F0D43" w:rsidRPr="005F0D43">
              <w:t>978-1-76047-798-1 (pdf/online)</w:t>
            </w:r>
          </w:p>
          <w:p w14:paraId="19AE03B3" w14:textId="77777777" w:rsidR="006539FD" w:rsidRPr="008F559C" w:rsidRDefault="006539FD" w:rsidP="00FE3F62">
            <w:pPr>
              <w:pStyle w:val="SmallHeading"/>
            </w:pPr>
            <w:r w:rsidRPr="00C255C2">
              <w:t>Disclaimer</w:t>
            </w:r>
          </w:p>
          <w:p w14:paraId="43D0B614" w14:textId="77777777" w:rsidR="006539FD" w:rsidRDefault="006539FD" w:rsidP="00FE3F6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38E6051E" w14:textId="77777777" w:rsidR="006539FD" w:rsidRPr="00E97294" w:rsidRDefault="006539FD" w:rsidP="00FE3F62">
            <w:pPr>
              <w:pStyle w:val="xAccessibilityHeading"/>
            </w:pPr>
            <w:bookmarkStart w:id="5" w:name="_Accessibility"/>
            <w:bookmarkEnd w:id="5"/>
            <w:r w:rsidRPr="00E97294">
              <w:t>Accessibility</w:t>
            </w:r>
          </w:p>
          <w:p w14:paraId="6B5F204B" w14:textId="45EFE39F" w:rsidR="006539FD" w:rsidRDefault="006539FD" w:rsidP="00FE3F62">
            <w:pPr>
              <w:pStyle w:val="xAccessibilityText"/>
            </w:pPr>
            <w:r>
              <w:t>If you would like to receive this publication in an alternative format, please telephone the DELWP Customer Service Centre on 136186, email </w:t>
            </w:r>
            <w:hyperlink r:id="rId30" w:history="1">
              <w:r w:rsidRPr="003C5C56">
                <w:t>customer.service@delwp.vic.gov.au</w:t>
              </w:r>
            </w:hyperlink>
            <w:r>
              <w:t xml:space="preserve">, or via the National Relay Service on 133 677 </w:t>
            </w:r>
            <w:hyperlink r:id="rId31" w:history="1">
              <w:r w:rsidRPr="00AE3298">
                <w:t>www.relayservice.com.au</w:t>
              </w:r>
            </w:hyperlink>
            <w:r>
              <w:t xml:space="preserve">. This document is also available on the internet at </w:t>
            </w:r>
            <w:hyperlink r:id="rId32" w:history="1">
              <w:r w:rsidRPr="00AE3298">
                <w:t>www.delwp.vic.gov.au</w:t>
              </w:r>
            </w:hyperlink>
            <w:r>
              <w:t xml:space="preserve">. </w:t>
            </w:r>
          </w:p>
          <w:p w14:paraId="3B66D9A1" w14:textId="77777777" w:rsidR="006539FD" w:rsidRDefault="006539FD" w:rsidP="00FE3F62">
            <w:pPr>
              <w:pStyle w:val="SmallBodyText"/>
            </w:pPr>
          </w:p>
        </w:tc>
      </w:tr>
    </w:tbl>
    <w:p w14:paraId="1E1645E0" w14:textId="188378E5" w:rsidR="0007322A" w:rsidRDefault="0007322A" w:rsidP="003F51E1">
      <w:pPr>
        <w:pStyle w:val="SmallBodyText"/>
        <w:jc w:val="both"/>
      </w:pPr>
    </w:p>
    <w:p w14:paraId="6658C8A8" w14:textId="32A6D376" w:rsidR="0007322A" w:rsidRDefault="0007322A" w:rsidP="003F51E1">
      <w:pPr>
        <w:pStyle w:val="SmallBodyText"/>
        <w:jc w:val="both"/>
      </w:pPr>
    </w:p>
    <w:p w14:paraId="3E619A1D" w14:textId="6288E78D" w:rsidR="0007322A" w:rsidRDefault="00A67F7A" w:rsidP="003F51E1">
      <w:pPr>
        <w:pStyle w:val="SmallBodyText"/>
        <w:jc w:val="both"/>
      </w:pPr>
      <w:r>
        <w:rPr>
          <w:noProof/>
          <w:color w:val="auto"/>
        </w:rPr>
        <w:drawing>
          <wp:anchor distT="0" distB="0" distL="114300" distR="114300" simplePos="0" relativeHeight="251658240" behindDoc="1" locked="0" layoutInCell="1" allowOverlap="1" wp14:anchorId="7D82DC19" wp14:editId="099B5DEF">
            <wp:simplePos x="0" y="0"/>
            <wp:positionH relativeFrom="page">
              <wp:posOffset>4114800</wp:posOffset>
            </wp:positionH>
            <wp:positionV relativeFrom="page">
              <wp:posOffset>3496235</wp:posOffset>
            </wp:positionV>
            <wp:extent cx="2796614" cy="3805518"/>
            <wp:effectExtent l="0" t="0" r="3810" b="5080"/>
            <wp:wrapTight wrapText="bothSides">
              <wp:wrapPolygon edited="0">
                <wp:start x="0" y="0"/>
                <wp:lineTo x="0" y="21521"/>
                <wp:lineTo x="21482" y="21521"/>
                <wp:lineTo x="21482" y="0"/>
                <wp:lineTo x="0" y="0"/>
              </wp:wrapPolygon>
            </wp:wrapTight>
            <wp:docPr id="2063" name="Picture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02_124949.jpg"/>
                    <pic:cNvPicPr/>
                  </pic:nvPicPr>
                  <pic:blipFill rotWithShape="1">
                    <a:blip r:embed="rId33" cstate="screen">
                      <a:extLst>
                        <a:ext uri="{28A0092B-C50C-407E-A947-70E740481C1C}">
                          <a14:useLocalDpi xmlns:a14="http://schemas.microsoft.com/office/drawing/2010/main"/>
                        </a:ext>
                      </a:extLst>
                    </a:blip>
                    <a:srcRect/>
                    <a:stretch/>
                  </pic:blipFill>
                  <pic:spPr bwMode="auto">
                    <a:xfrm>
                      <a:off x="0" y="0"/>
                      <a:ext cx="2816549" cy="38326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F71994" w14:textId="5805688E" w:rsidR="001A0377" w:rsidRDefault="001A0377" w:rsidP="003F51E1">
      <w:pPr>
        <w:pStyle w:val="SmallBodyText"/>
        <w:jc w:val="both"/>
        <w:rPr>
          <w:rFonts w:cs="Times New Roman"/>
          <w:b/>
          <w:spacing w:val="0"/>
          <w:sz w:val="18"/>
          <w:szCs w:val="18"/>
          <w:lang w:eastAsia="en-US"/>
        </w:rPr>
      </w:pPr>
    </w:p>
    <w:p w14:paraId="271A5417" w14:textId="3F34DD17" w:rsidR="001A0377" w:rsidRDefault="001A0377" w:rsidP="003F51E1">
      <w:pPr>
        <w:pStyle w:val="SmallBodyText"/>
        <w:jc w:val="both"/>
        <w:rPr>
          <w:rFonts w:cs="Times New Roman"/>
          <w:b/>
          <w:spacing w:val="0"/>
          <w:sz w:val="18"/>
          <w:szCs w:val="18"/>
          <w:lang w:eastAsia="en-US"/>
        </w:rPr>
      </w:pPr>
    </w:p>
    <w:p w14:paraId="2A11EA2F" w14:textId="231E5B10" w:rsidR="001A0377" w:rsidRDefault="001A0377" w:rsidP="003F51E1">
      <w:pPr>
        <w:pStyle w:val="SmallBodyText"/>
        <w:jc w:val="both"/>
        <w:rPr>
          <w:rFonts w:cs="Times New Roman"/>
          <w:b/>
          <w:spacing w:val="0"/>
          <w:sz w:val="18"/>
          <w:szCs w:val="18"/>
          <w:lang w:eastAsia="en-US"/>
        </w:rPr>
      </w:pPr>
    </w:p>
    <w:p w14:paraId="3AAD4C5B" w14:textId="220F38DC" w:rsidR="001A0377" w:rsidRDefault="001A0377" w:rsidP="003F51E1">
      <w:pPr>
        <w:pStyle w:val="SmallBodyText"/>
        <w:jc w:val="both"/>
        <w:rPr>
          <w:rFonts w:cs="Times New Roman"/>
          <w:b/>
          <w:spacing w:val="0"/>
          <w:sz w:val="18"/>
          <w:szCs w:val="18"/>
          <w:lang w:eastAsia="en-US"/>
        </w:rPr>
      </w:pPr>
    </w:p>
    <w:p w14:paraId="194082C8" w14:textId="015907A1" w:rsidR="001A0377" w:rsidRDefault="001A0377" w:rsidP="003F51E1">
      <w:pPr>
        <w:pStyle w:val="SmallBodyText"/>
        <w:jc w:val="both"/>
        <w:rPr>
          <w:rFonts w:cs="Times New Roman"/>
          <w:b/>
          <w:spacing w:val="0"/>
          <w:sz w:val="18"/>
          <w:szCs w:val="18"/>
          <w:lang w:eastAsia="en-US"/>
        </w:rPr>
      </w:pPr>
    </w:p>
    <w:p w14:paraId="4252A5A9" w14:textId="2C445ABA" w:rsidR="001A0377" w:rsidRDefault="001A0377" w:rsidP="003F51E1">
      <w:pPr>
        <w:pStyle w:val="SmallBodyText"/>
        <w:jc w:val="both"/>
        <w:rPr>
          <w:rFonts w:cs="Times New Roman"/>
          <w:b/>
          <w:spacing w:val="0"/>
          <w:sz w:val="18"/>
          <w:szCs w:val="18"/>
          <w:lang w:eastAsia="en-US"/>
        </w:rPr>
      </w:pPr>
    </w:p>
    <w:p w14:paraId="08145502" w14:textId="77777777" w:rsidR="001A0377" w:rsidRDefault="001A0377" w:rsidP="003F51E1">
      <w:pPr>
        <w:pStyle w:val="SmallBodyText"/>
        <w:jc w:val="both"/>
        <w:rPr>
          <w:rFonts w:cs="Times New Roman"/>
          <w:b/>
          <w:spacing w:val="0"/>
          <w:sz w:val="18"/>
          <w:szCs w:val="18"/>
          <w:lang w:eastAsia="en-US"/>
        </w:rPr>
      </w:pPr>
    </w:p>
    <w:p w14:paraId="20FB8B48" w14:textId="77777777" w:rsidR="001A0377" w:rsidRDefault="001A0377" w:rsidP="003F51E1">
      <w:pPr>
        <w:pStyle w:val="SmallBodyText"/>
        <w:jc w:val="both"/>
        <w:rPr>
          <w:rFonts w:cs="Times New Roman"/>
          <w:b/>
          <w:spacing w:val="0"/>
          <w:sz w:val="18"/>
          <w:szCs w:val="18"/>
          <w:lang w:eastAsia="en-US"/>
        </w:rPr>
      </w:pPr>
    </w:p>
    <w:p w14:paraId="436855D6" w14:textId="77777777" w:rsidR="001A0377" w:rsidRDefault="001A0377" w:rsidP="003F51E1">
      <w:pPr>
        <w:pStyle w:val="SmallBodyText"/>
        <w:jc w:val="both"/>
        <w:rPr>
          <w:rFonts w:cs="Times New Roman"/>
          <w:b/>
          <w:spacing w:val="0"/>
          <w:sz w:val="18"/>
          <w:szCs w:val="18"/>
          <w:lang w:eastAsia="en-US"/>
        </w:rPr>
      </w:pPr>
    </w:p>
    <w:p w14:paraId="0538B3D6" w14:textId="77777777" w:rsidR="001A0377" w:rsidRDefault="001A0377" w:rsidP="003F51E1">
      <w:pPr>
        <w:pStyle w:val="SmallBodyText"/>
        <w:jc w:val="both"/>
        <w:rPr>
          <w:rFonts w:cs="Times New Roman"/>
          <w:b/>
          <w:spacing w:val="0"/>
          <w:sz w:val="18"/>
          <w:szCs w:val="18"/>
          <w:lang w:eastAsia="en-US"/>
        </w:rPr>
      </w:pPr>
    </w:p>
    <w:p w14:paraId="247B7869" w14:textId="77777777" w:rsidR="001A0377" w:rsidRDefault="001A0377" w:rsidP="003F51E1">
      <w:pPr>
        <w:pStyle w:val="SmallBodyText"/>
        <w:jc w:val="both"/>
        <w:rPr>
          <w:rFonts w:cs="Times New Roman"/>
          <w:b/>
          <w:spacing w:val="0"/>
          <w:sz w:val="18"/>
          <w:szCs w:val="18"/>
          <w:lang w:eastAsia="en-US"/>
        </w:rPr>
      </w:pPr>
    </w:p>
    <w:p w14:paraId="059E00D8" w14:textId="77777777" w:rsidR="001A0377" w:rsidRDefault="001A0377" w:rsidP="003F51E1">
      <w:pPr>
        <w:pStyle w:val="SmallBodyText"/>
        <w:jc w:val="both"/>
        <w:rPr>
          <w:rFonts w:cs="Times New Roman"/>
          <w:b/>
          <w:spacing w:val="0"/>
          <w:sz w:val="18"/>
          <w:szCs w:val="18"/>
          <w:lang w:eastAsia="en-US"/>
        </w:rPr>
      </w:pPr>
    </w:p>
    <w:p w14:paraId="3CC4E453" w14:textId="77777777" w:rsidR="001A0377" w:rsidRDefault="001A0377" w:rsidP="003F51E1">
      <w:pPr>
        <w:pStyle w:val="SmallBodyText"/>
        <w:jc w:val="both"/>
        <w:rPr>
          <w:rFonts w:cs="Times New Roman"/>
          <w:b/>
          <w:spacing w:val="0"/>
          <w:sz w:val="18"/>
          <w:szCs w:val="18"/>
          <w:lang w:eastAsia="en-US"/>
        </w:rPr>
      </w:pPr>
    </w:p>
    <w:p w14:paraId="6248F4C6" w14:textId="77777777" w:rsidR="001A0377" w:rsidRDefault="001A0377" w:rsidP="003F51E1">
      <w:pPr>
        <w:pStyle w:val="SmallBodyText"/>
        <w:jc w:val="both"/>
        <w:rPr>
          <w:rFonts w:cs="Times New Roman"/>
          <w:b/>
          <w:spacing w:val="0"/>
          <w:sz w:val="18"/>
          <w:szCs w:val="18"/>
          <w:lang w:eastAsia="en-US"/>
        </w:rPr>
      </w:pPr>
    </w:p>
    <w:p w14:paraId="5DA67226" w14:textId="77777777" w:rsidR="001A0377" w:rsidRDefault="001A0377" w:rsidP="003F51E1">
      <w:pPr>
        <w:pStyle w:val="SmallBodyText"/>
        <w:jc w:val="both"/>
        <w:rPr>
          <w:rFonts w:cs="Times New Roman"/>
          <w:b/>
          <w:spacing w:val="0"/>
          <w:sz w:val="18"/>
          <w:szCs w:val="18"/>
          <w:lang w:eastAsia="en-US"/>
        </w:rPr>
      </w:pPr>
    </w:p>
    <w:p w14:paraId="63EC1907" w14:textId="77777777" w:rsidR="00A67F7A" w:rsidRDefault="00A67F7A" w:rsidP="003F51E1">
      <w:pPr>
        <w:pStyle w:val="SmallBodyText"/>
        <w:jc w:val="both"/>
        <w:rPr>
          <w:rFonts w:cs="Times New Roman"/>
          <w:b/>
          <w:spacing w:val="0"/>
          <w:sz w:val="18"/>
          <w:szCs w:val="18"/>
          <w:lang w:eastAsia="en-US"/>
        </w:rPr>
      </w:pPr>
    </w:p>
    <w:p w14:paraId="6C11CE63" w14:textId="77777777" w:rsidR="00A67F7A" w:rsidRDefault="00A67F7A" w:rsidP="003F51E1">
      <w:pPr>
        <w:pStyle w:val="SmallBodyText"/>
        <w:jc w:val="both"/>
        <w:rPr>
          <w:rFonts w:cs="Times New Roman"/>
          <w:b/>
          <w:spacing w:val="0"/>
          <w:sz w:val="18"/>
          <w:szCs w:val="18"/>
          <w:lang w:eastAsia="en-US"/>
        </w:rPr>
      </w:pPr>
    </w:p>
    <w:p w14:paraId="461EC9B7" w14:textId="77777777" w:rsidR="00A67F7A" w:rsidRDefault="00A67F7A" w:rsidP="003F51E1">
      <w:pPr>
        <w:pStyle w:val="SmallBodyText"/>
        <w:jc w:val="both"/>
        <w:rPr>
          <w:rFonts w:cs="Times New Roman"/>
          <w:b/>
          <w:spacing w:val="0"/>
          <w:sz w:val="18"/>
          <w:szCs w:val="18"/>
          <w:lang w:eastAsia="en-US"/>
        </w:rPr>
      </w:pPr>
    </w:p>
    <w:p w14:paraId="3153A11D" w14:textId="77777777" w:rsidR="00A67F7A" w:rsidRDefault="00A67F7A" w:rsidP="003F51E1">
      <w:pPr>
        <w:pStyle w:val="SmallBodyText"/>
        <w:jc w:val="both"/>
        <w:rPr>
          <w:rFonts w:cs="Times New Roman"/>
          <w:b/>
          <w:spacing w:val="0"/>
          <w:sz w:val="18"/>
          <w:szCs w:val="18"/>
          <w:lang w:eastAsia="en-US"/>
        </w:rPr>
      </w:pPr>
    </w:p>
    <w:p w14:paraId="13DCD81B" w14:textId="77777777" w:rsidR="00A67F7A" w:rsidRDefault="00A67F7A" w:rsidP="003F51E1">
      <w:pPr>
        <w:pStyle w:val="SmallBodyText"/>
        <w:jc w:val="both"/>
        <w:rPr>
          <w:rFonts w:cs="Times New Roman"/>
          <w:b/>
          <w:spacing w:val="0"/>
          <w:sz w:val="18"/>
          <w:szCs w:val="18"/>
          <w:lang w:eastAsia="en-US"/>
        </w:rPr>
      </w:pPr>
    </w:p>
    <w:p w14:paraId="4F3208F3" w14:textId="77777777" w:rsidR="00A67F7A" w:rsidRDefault="00A67F7A" w:rsidP="003F51E1">
      <w:pPr>
        <w:pStyle w:val="SmallBodyText"/>
        <w:jc w:val="both"/>
        <w:rPr>
          <w:rFonts w:cs="Times New Roman"/>
          <w:b/>
          <w:spacing w:val="0"/>
          <w:sz w:val="18"/>
          <w:szCs w:val="18"/>
          <w:lang w:eastAsia="en-US"/>
        </w:rPr>
      </w:pPr>
    </w:p>
    <w:p w14:paraId="6167B645" w14:textId="77777777" w:rsidR="00A67F7A" w:rsidRDefault="00A67F7A" w:rsidP="003F51E1">
      <w:pPr>
        <w:pStyle w:val="SmallBodyText"/>
        <w:jc w:val="both"/>
        <w:rPr>
          <w:rFonts w:cs="Times New Roman"/>
          <w:b/>
          <w:spacing w:val="0"/>
          <w:sz w:val="18"/>
          <w:szCs w:val="18"/>
          <w:lang w:eastAsia="en-US"/>
        </w:rPr>
      </w:pPr>
    </w:p>
    <w:p w14:paraId="39CA08FB" w14:textId="77777777" w:rsidR="00A67F7A" w:rsidRDefault="00A67F7A" w:rsidP="003F51E1">
      <w:pPr>
        <w:pStyle w:val="SmallBodyText"/>
        <w:jc w:val="both"/>
        <w:rPr>
          <w:rFonts w:cs="Times New Roman"/>
          <w:b/>
          <w:spacing w:val="0"/>
          <w:sz w:val="18"/>
          <w:szCs w:val="18"/>
          <w:lang w:eastAsia="en-US"/>
        </w:rPr>
      </w:pPr>
    </w:p>
    <w:p w14:paraId="76CF3ACB" w14:textId="77777777" w:rsidR="00A67F7A" w:rsidRDefault="00A67F7A" w:rsidP="003F51E1">
      <w:pPr>
        <w:pStyle w:val="SmallBodyText"/>
        <w:jc w:val="both"/>
        <w:rPr>
          <w:rFonts w:cs="Times New Roman"/>
          <w:b/>
          <w:spacing w:val="0"/>
          <w:sz w:val="18"/>
          <w:szCs w:val="18"/>
          <w:lang w:eastAsia="en-US"/>
        </w:rPr>
      </w:pPr>
    </w:p>
    <w:p w14:paraId="759F64C8" w14:textId="77777777" w:rsidR="00A67F7A" w:rsidRDefault="00A67F7A" w:rsidP="003F51E1">
      <w:pPr>
        <w:pStyle w:val="SmallBodyText"/>
        <w:jc w:val="both"/>
        <w:rPr>
          <w:rFonts w:cs="Times New Roman"/>
          <w:b/>
          <w:spacing w:val="0"/>
          <w:sz w:val="18"/>
          <w:szCs w:val="18"/>
          <w:lang w:eastAsia="en-US"/>
        </w:rPr>
      </w:pPr>
    </w:p>
    <w:p w14:paraId="7BAD9B99" w14:textId="77777777" w:rsidR="00A67F7A" w:rsidRDefault="00A67F7A" w:rsidP="003F51E1">
      <w:pPr>
        <w:pStyle w:val="SmallBodyText"/>
        <w:jc w:val="both"/>
        <w:rPr>
          <w:rFonts w:cs="Times New Roman"/>
          <w:b/>
          <w:spacing w:val="0"/>
          <w:sz w:val="18"/>
          <w:szCs w:val="18"/>
          <w:lang w:eastAsia="en-US"/>
        </w:rPr>
      </w:pPr>
    </w:p>
    <w:p w14:paraId="7C3F45AD" w14:textId="5F17F967" w:rsidR="0007322A" w:rsidRDefault="007420B7" w:rsidP="003F51E1">
      <w:pPr>
        <w:pStyle w:val="SmallBodyText"/>
        <w:jc w:val="both"/>
      </w:pPr>
      <w:r>
        <w:rPr>
          <w:rFonts w:cs="Times New Roman"/>
          <w:b/>
          <w:spacing w:val="0"/>
          <w:sz w:val="18"/>
          <w:szCs w:val="18"/>
          <w:lang w:eastAsia="en-US"/>
        </w:rPr>
        <w:t>Figure 5 -</w:t>
      </w:r>
      <w:r w:rsidR="00CC6D6D" w:rsidRPr="00CC6D6D">
        <w:t xml:space="preserve"> </w:t>
      </w:r>
      <w:r w:rsidR="00CC6D6D" w:rsidRPr="00CC6D6D">
        <w:rPr>
          <w:rFonts w:cs="Times New Roman"/>
          <w:b/>
          <w:spacing w:val="0"/>
          <w:sz w:val="18"/>
          <w:szCs w:val="18"/>
          <w:lang w:eastAsia="en-US"/>
        </w:rPr>
        <w:t xml:space="preserve">Release of an acoustically tagged Golden </w:t>
      </w:r>
      <w:r w:rsidR="00CA7E53">
        <w:rPr>
          <w:rFonts w:cs="Times New Roman"/>
          <w:b/>
          <w:spacing w:val="0"/>
          <w:sz w:val="18"/>
          <w:szCs w:val="18"/>
          <w:lang w:eastAsia="en-US"/>
        </w:rPr>
        <w:t>P</w:t>
      </w:r>
      <w:r w:rsidR="00CC6D6D" w:rsidRPr="00CC6D6D">
        <w:rPr>
          <w:rFonts w:cs="Times New Roman"/>
          <w:b/>
          <w:spacing w:val="0"/>
          <w:sz w:val="18"/>
          <w:szCs w:val="18"/>
          <w:lang w:eastAsia="en-US"/>
        </w:rPr>
        <w:t>erch into Pyramid Creek</w:t>
      </w:r>
      <w:r w:rsidR="00CC6D6D">
        <w:rPr>
          <w:rFonts w:cs="Times New Roman"/>
          <w:b/>
          <w:spacing w:val="0"/>
          <w:sz w:val="18"/>
          <w:szCs w:val="18"/>
          <w:lang w:eastAsia="en-US"/>
        </w:rPr>
        <w:t>.</w:t>
      </w:r>
    </w:p>
    <w:sectPr w:rsidR="0007322A" w:rsidSect="006E1C8D">
      <w:type w:val="continuous"/>
      <w:pgSz w:w="11907" w:h="16840" w:code="9"/>
      <w:pgMar w:top="2211" w:right="851" w:bottom="794"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F37F8" w14:textId="77777777" w:rsidR="00D8564B" w:rsidRDefault="00D8564B">
      <w:r>
        <w:separator/>
      </w:r>
    </w:p>
    <w:p w14:paraId="1252E576" w14:textId="77777777" w:rsidR="00D8564B" w:rsidRDefault="00D8564B"/>
    <w:p w14:paraId="11399478" w14:textId="77777777" w:rsidR="00D8564B" w:rsidRDefault="00D8564B"/>
  </w:endnote>
  <w:endnote w:type="continuationSeparator" w:id="0">
    <w:p w14:paraId="7A996953" w14:textId="77777777" w:rsidR="00D8564B" w:rsidRDefault="00D8564B">
      <w:r>
        <w:continuationSeparator/>
      </w:r>
    </w:p>
    <w:p w14:paraId="6A6A8F5C" w14:textId="77777777" w:rsidR="00D8564B" w:rsidRDefault="00D8564B"/>
    <w:p w14:paraId="150AA028" w14:textId="77777777" w:rsidR="00D8564B" w:rsidRDefault="00D85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D72CD" w14:textId="77777777" w:rsidR="00A209C4" w:rsidRPr="00B5221E" w:rsidRDefault="00A209C4" w:rsidP="00E97294">
    <w:pPr>
      <w:pStyle w:val="FooterEven"/>
    </w:pPr>
    <w:r w:rsidRPr="00D55628">
      <w:rPr>
        <w:noProof/>
      </w:rPr>
      <mc:AlternateContent>
        <mc:Choice Requires="wps">
          <w:drawing>
            <wp:anchor distT="0" distB="0" distL="114300" distR="114300" simplePos="0" relativeHeight="251651072" behindDoc="1" locked="1" layoutInCell="1" allowOverlap="1" wp14:anchorId="040AE5C6" wp14:editId="7FD826D5">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FBBB0" w14:textId="051EF472"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AE5C6" id="_x0000_t202" coordsize="21600,21600" o:spt="202" path="m,l,21600r21600,l21600,xe">
              <v:stroke joinstyle="miter"/>
              <v:path gradientshapeok="t" o:connecttype="rect"/>
            </v:shapetype>
            <v:shape id="Text Box 224" o:spid="_x0000_s1031" type="#_x0000_t202" alt="Title: Background Watermark Image" style="position:absolute;margin-left:0;margin-top:0;width:595.3pt;height:141.45pt;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358FBBB0" w14:textId="051EF472"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9315A" w14:textId="77777777" w:rsidR="00A209C4" w:rsidRDefault="00A209C4" w:rsidP="00213C82">
    <w:pPr>
      <w:pStyle w:val="Footer"/>
    </w:pPr>
    <w:r w:rsidRPr="00D55628">
      <w:rPr>
        <w:noProof/>
      </w:rPr>
      <mc:AlternateContent>
        <mc:Choice Requires="wps">
          <w:drawing>
            <wp:anchor distT="0" distB="0" distL="114300" distR="114300" simplePos="0" relativeHeight="251653120" behindDoc="1" locked="1" layoutInCell="1" allowOverlap="1" wp14:anchorId="53E99218" wp14:editId="2256C1E7">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99DF0" w14:textId="4C673565"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99218" id="_x0000_t202" coordsize="21600,21600" o:spt="202" path="m,l,21600r21600,l21600,xe">
              <v:stroke joinstyle="miter"/>
              <v:path gradientshapeok="t" o:connecttype="rect"/>
            </v:shapetype>
            <v:shape id="_x0000_s1032" type="#_x0000_t202" alt="Title: Background Watermark Image" style="position:absolute;margin-left:0;margin-top:0;width:595.3pt;height:141.45pt;z-index:-2516633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79399DF0" w14:textId="4C673565"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8ED22" w14:textId="77777777" w:rsidR="00A209C4" w:rsidRDefault="00A209C4" w:rsidP="00BF3066">
    <w:pPr>
      <w:pStyle w:val="Footer"/>
      <w:spacing w:before="1600"/>
    </w:pPr>
    <w:r>
      <w:rPr>
        <w:noProof/>
        <w:sz w:val="18"/>
      </w:rPr>
      <mc:AlternateContent>
        <mc:Choice Requires="wps">
          <w:drawing>
            <wp:anchor distT="0" distB="0" distL="114300" distR="114300" simplePos="0" relativeHeight="251660288" behindDoc="0" locked="1" layoutInCell="1" allowOverlap="1" wp14:anchorId="7DC044C8" wp14:editId="1E5ACC29">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3EF374" w14:textId="77777777" w:rsidR="00A209C4" w:rsidRPr="009F69FA" w:rsidRDefault="00A209C4" w:rsidP="00213C82">
                          <w:pPr>
                            <w:pStyle w:val="xWeb"/>
                          </w:pPr>
                          <w:bookmarkStart w:id="2" w:name="Here"/>
                          <w:r w:rsidRPr="009F69FA">
                            <w:t>de</w:t>
                          </w:r>
                          <w:r>
                            <w:t>lwp</w:t>
                          </w:r>
                          <w:r w:rsidRPr="009F69FA">
                            <w:t>.vic.gov.au</w:t>
                          </w:r>
                          <w:bookmarkEnd w:id="2"/>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044C8" id="_x0000_t202" coordsize="21600,21600" o:spt="202" path="m,l,21600r21600,l21600,xe">
              <v:stroke joinstyle="miter"/>
              <v:path gradientshapeok="t" o:connecttype="rect"/>
            </v:shapetype>
            <v:shape id="WebAddress" o:spid="_x0000_s1033" type="#_x0000_t202" style="position:absolute;margin-left:0;margin-top:0;width:303pt;height:56.7pt;z-index:25166028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1A3EF374" w14:textId="77777777" w:rsidR="00A209C4" w:rsidRPr="009F69FA" w:rsidRDefault="00A209C4" w:rsidP="00213C82">
                    <w:pPr>
                      <w:pStyle w:val="xWeb"/>
                    </w:pPr>
                    <w:bookmarkStart w:id="3" w:name="Here"/>
                    <w:r w:rsidRPr="009F69FA">
                      <w:t>de</w:t>
                    </w:r>
                    <w:r>
                      <w:t>lwp</w:t>
                    </w:r>
                    <w:r w:rsidRPr="009F69FA">
                      <w:t>.vic.gov.au</w:t>
                    </w:r>
                    <w:bookmarkEnd w:id="3"/>
                  </w:p>
                </w:txbxContent>
              </v:textbox>
              <w10:wrap anchorx="page" anchory="page"/>
              <w10:anchorlock/>
            </v:shape>
          </w:pict>
        </mc:Fallback>
      </mc:AlternateContent>
    </w:r>
    <w:r>
      <w:rPr>
        <w:noProof/>
        <w:sz w:val="18"/>
      </w:rPr>
      <w:drawing>
        <wp:anchor distT="0" distB="0" distL="114300" distR="114300" simplePos="0" relativeHeight="251659264" behindDoc="1" locked="1" layoutInCell="1" allowOverlap="1" wp14:anchorId="45F9B7B4" wp14:editId="1C570754">
          <wp:simplePos x="0" y="0"/>
          <wp:positionH relativeFrom="page">
            <wp:align>right</wp:align>
          </wp:positionH>
          <wp:positionV relativeFrom="page">
            <wp:align>bottom</wp:align>
          </wp:positionV>
          <wp:extent cx="2422800" cy="10836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72DF8" w14:textId="77777777" w:rsidR="00D8564B" w:rsidRPr="008F5280" w:rsidRDefault="00D8564B" w:rsidP="008F5280">
      <w:pPr>
        <w:pStyle w:val="FootnoteSeparator"/>
      </w:pPr>
    </w:p>
    <w:p w14:paraId="61BB6613" w14:textId="77777777" w:rsidR="00D8564B" w:rsidRDefault="00D8564B"/>
  </w:footnote>
  <w:footnote w:type="continuationSeparator" w:id="0">
    <w:p w14:paraId="746C6E2F" w14:textId="77777777" w:rsidR="00D8564B" w:rsidRDefault="00D8564B" w:rsidP="008F5280">
      <w:pPr>
        <w:pStyle w:val="FootnoteSeparator"/>
      </w:pPr>
    </w:p>
    <w:p w14:paraId="7ECBFD14" w14:textId="77777777" w:rsidR="00D8564B" w:rsidRDefault="00D8564B"/>
    <w:p w14:paraId="72B8D9C7" w14:textId="77777777" w:rsidR="00D8564B" w:rsidRDefault="00D8564B"/>
  </w:footnote>
  <w:footnote w:type="continuationNotice" w:id="1">
    <w:p w14:paraId="48457878" w14:textId="77777777" w:rsidR="00D8564B" w:rsidRDefault="00D8564B" w:rsidP="00D55628"/>
    <w:p w14:paraId="2C2B67F7" w14:textId="77777777" w:rsidR="00D8564B" w:rsidRDefault="00D8564B"/>
    <w:p w14:paraId="18403671" w14:textId="77777777" w:rsidR="00D8564B" w:rsidRDefault="00D856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Spec="center" w:tblpY="455"/>
      <w:tblOverlap w:val="never"/>
      <w:tblW w:w="10490" w:type="dxa"/>
      <w:tblLayout w:type="fixed"/>
      <w:tblCellMar>
        <w:left w:w="0" w:type="dxa"/>
        <w:right w:w="0" w:type="dxa"/>
      </w:tblCellMar>
      <w:tblLook w:val="04A0" w:firstRow="1" w:lastRow="0" w:firstColumn="1" w:lastColumn="0" w:noHBand="0" w:noVBand="1"/>
    </w:tblPr>
    <w:tblGrid>
      <w:gridCol w:w="10490"/>
    </w:tblGrid>
    <w:tr w:rsidR="00A209C4" w:rsidRPr="00975ED3" w14:paraId="55BAE6DA" w14:textId="77777777" w:rsidTr="007444DC">
      <w:trPr>
        <w:trHeight w:hRule="exact" w:val="1598"/>
      </w:trPr>
      <w:tc>
        <w:tcPr>
          <w:tcW w:w="10490" w:type="dxa"/>
          <w:vAlign w:val="center"/>
        </w:tcPr>
        <w:p w14:paraId="7965E97A" w14:textId="180A23E5" w:rsidR="00A209C4" w:rsidRPr="007444DC" w:rsidRDefault="001E6765" w:rsidP="001E6765">
          <w:pPr>
            <w:pStyle w:val="Header"/>
            <w:rPr>
              <w:sz w:val="32"/>
              <w:szCs w:val="32"/>
            </w:rPr>
          </w:pPr>
          <w:r>
            <w:rPr>
              <w:sz w:val="32"/>
              <w:szCs w:val="32"/>
            </w:rPr>
            <w:t>VEFMAP Stage 6 – Northern Victorian Rivers - Fish</w:t>
          </w:r>
        </w:p>
      </w:tc>
    </w:tr>
  </w:tbl>
  <w:p w14:paraId="7E372B02" w14:textId="0496C763" w:rsidR="00A209C4" w:rsidRPr="00E97294" w:rsidRDefault="00A67F7A" w:rsidP="00435833">
    <w:pPr>
      <w:pStyle w:val="Header"/>
    </w:pPr>
    <w:r w:rsidRPr="00806AB6">
      <w:rPr>
        <w:noProof/>
      </w:rPr>
      <mc:AlternateContent>
        <mc:Choice Requires="wps">
          <w:drawing>
            <wp:anchor distT="0" distB="0" distL="114300" distR="114300" simplePos="0" relativeHeight="251658240" behindDoc="1" locked="0" layoutInCell="1" allowOverlap="1" wp14:anchorId="4C6AF99D" wp14:editId="679F89A8">
              <wp:simplePos x="0" y="0"/>
              <wp:positionH relativeFrom="page">
                <wp:posOffset>341742</wp:posOffset>
              </wp:positionH>
              <wp:positionV relativeFrom="page">
                <wp:posOffset>288290</wp:posOffset>
              </wp:positionV>
              <wp:extent cx="863600" cy="899795"/>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C2AD4B" id="TriangleLeft" o:spid="_x0000_s1026" style="position:absolute;margin-left:26.9pt;margin-top:22.7pt;width:68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" path="m,l665,1419,1334,,,xe" fillcolor="#cddc29 [3202]" stroked="f">
              <v:path arrowok="t" o:connecttype="custom" o:connectlocs="0,0;430505,899795;863600,0;0,0" o:connectangles="0,0,0,0"/>
              <w10:wrap anchorx="page" anchory="page"/>
            </v:shape>
          </w:pict>
        </mc:Fallback>
      </mc:AlternateContent>
    </w:r>
    <w:r w:rsidR="00B079EE" w:rsidRPr="007444DC">
      <w:rPr>
        <w:noProof/>
        <w:sz w:val="32"/>
        <w:szCs w:val="32"/>
      </w:rPr>
      <mc:AlternateContent>
        <mc:Choice Requires="wps">
          <w:drawing>
            <wp:anchor distT="0" distB="0" distL="114300" distR="114300" simplePos="0" relativeHeight="251652096" behindDoc="1" locked="0" layoutInCell="1" allowOverlap="1" wp14:anchorId="200FF1AF" wp14:editId="6E70E7AB">
              <wp:simplePos x="0" y="0"/>
              <wp:positionH relativeFrom="page">
                <wp:posOffset>333375</wp:posOffset>
              </wp:positionH>
              <wp:positionV relativeFrom="page">
                <wp:posOffset>285750</wp:posOffset>
              </wp:positionV>
              <wp:extent cx="7086600" cy="899795"/>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EABBA0" id="Rectangle" o:spid="_x0000_s1026" style="position:absolute;margin-left:26.25pt;margin-top:22.5pt;width:558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" fillcolor="#00b2a9 [3204]" stroked="f">
              <w10:wrap anchorx="page" anchory="page"/>
            </v:rect>
          </w:pict>
        </mc:Fallback>
      </mc:AlternateContent>
    </w:r>
    <w:r w:rsidR="00A209C4" w:rsidRPr="00806AB6">
      <w:rPr>
        <w:noProof/>
      </w:rPr>
      <mc:AlternateContent>
        <mc:Choice Requires="wps">
          <w:drawing>
            <wp:anchor distT="0" distB="0" distL="114300" distR="114300" simplePos="0" relativeHeight="251661312" behindDoc="1" locked="0" layoutInCell="1" allowOverlap="1" wp14:anchorId="62A5320A" wp14:editId="7C746BB3">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3090B2" id="TriangleRight" o:spid="_x0000_s1026" style="position:absolute;margin-left:56.7pt;margin-top:22.7pt;width:6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p>
  <w:p w14:paraId="2579E88F"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938"/>
    </w:tblGrid>
    <w:tr w:rsidR="001D6804" w:rsidRPr="007444DC" w14:paraId="5910A14D" w14:textId="77777777" w:rsidTr="007444DC">
      <w:trPr>
        <w:trHeight w:hRule="exact" w:val="1629"/>
      </w:trPr>
      <w:tc>
        <w:tcPr>
          <w:tcW w:w="7938" w:type="dxa"/>
          <w:vAlign w:val="center"/>
        </w:tcPr>
        <w:p w14:paraId="08E87657" w14:textId="7DB0DD06" w:rsidR="001D6804" w:rsidRPr="007444DC" w:rsidRDefault="001E6765" w:rsidP="00215CB3">
          <w:pPr>
            <w:pStyle w:val="Header"/>
            <w:rPr>
              <w:szCs w:val="40"/>
            </w:rPr>
          </w:pPr>
          <w:r>
            <w:rPr>
              <w:sz w:val="28"/>
              <w:szCs w:val="28"/>
            </w:rPr>
            <w:t xml:space="preserve">VEFMAP Stage 6 – Northern Victorian Rivers – Fish </w:t>
          </w:r>
        </w:p>
      </w:tc>
    </w:tr>
  </w:tbl>
  <w:p w14:paraId="6E08DB90" w14:textId="22E163BE" w:rsidR="001D6804" w:rsidRPr="00E97294" w:rsidRDefault="007444DC" w:rsidP="001D6804">
    <w:pPr>
      <w:pStyle w:val="Header"/>
    </w:pPr>
    <w:r w:rsidRPr="00806AB6">
      <w:rPr>
        <w:noProof/>
      </w:rPr>
      <mc:AlternateContent>
        <mc:Choice Requires="wps">
          <w:drawing>
            <wp:anchor distT="0" distB="0" distL="114300" distR="114300" simplePos="0" relativeHeight="251662336" behindDoc="1" locked="0" layoutInCell="1" allowOverlap="1" wp14:anchorId="121C49DC" wp14:editId="1954B77A">
              <wp:simplePos x="0" y="0"/>
              <wp:positionH relativeFrom="page">
                <wp:posOffset>288290</wp:posOffset>
              </wp:positionH>
              <wp:positionV relativeFrom="page">
                <wp:posOffset>288290</wp:posOffset>
              </wp:positionV>
              <wp:extent cx="7020000" cy="900000"/>
              <wp:effectExtent l="0" t="0" r="9525" b="0"/>
              <wp:wrapNone/>
              <wp:docPr id="2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rgbClr val="00B2A9"/>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A50F44" id="Rectangle" o:spid="_x0000_s1026" style="position:absolute;margin-left:22.7pt;margin-top:22.7pt;width:552.7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" fillcolor="#00b2a9" stroked="f">
              <w10:wrap anchorx="page" anchory="page"/>
            </v:rect>
          </w:pict>
        </mc:Fallback>
      </mc:AlternateContent>
    </w:r>
    <w:r w:rsidR="001D6804" w:rsidRPr="00806AB6">
      <w:rPr>
        <w:noProof/>
      </w:rPr>
      <mc:AlternateContent>
        <mc:Choice Requires="wps">
          <w:drawing>
            <wp:anchor distT="0" distB="0" distL="114300" distR="114300" simplePos="0" relativeHeight="251664384" behindDoc="1" locked="0" layoutInCell="1" allowOverlap="1" wp14:anchorId="64DC2649" wp14:editId="620F8A20">
              <wp:simplePos x="0" y="0"/>
              <wp:positionH relativeFrom="page">
                <wp:posOffset>720090</wp:posOffset>
              </wp:positionH>
              <wp:positionV relativeFrom="page">
                <wp:posOffset>288290</wp:posOffset>
              </wp:positionV>
              <wp:extent cx="864000" cy="900000"/>
              <wp:effectExtent l="0" t="0" r="0" b="0"/>
              <wp:wrapNone/>
              <wp:docPr id="2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rgbClr val="201547"/>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D83E5B" id="TriangleRight" o:spid="_x0000_s1026" style="position:absolute;margin-left:56.7pt;margin-top:22.7pt;width:68.05pt;height:70.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" path="m1339,1419l669,,,1419r1339,xe" fillcolor="#201547" stroked="f">
              <v:path arrowok="t" o:connecttype="custom" o:connectlocs="864000,900000;431677,0;0,900000;864000,900000" o:connectangles="0,0,0,0"/>
              <w10:wrap anchorx="page" anchory="page"/>
            </v:shape>
          </w:pict>
        </mc:Fallback>
      </mc:AlternateContent>
    </w:r>
    <w:r w:rsidR="001D6804" w:rsidRPr="00806AB6">
      <w:rPr>
        <w:noProof/>
      </w:rPr>
      <mc:AlternateContent>
        <mc:Choice Requires="wps">
          <w:drawing>
            <wp:anchor distT="0" distB="0" distL="114300" distR="114300" simplePos="0" relativeHeight="251663360" behindDoc="1" locked="0" layoutInCell="1" allowOverlap="1" wp14:anchorId="108E3179" wp14:editId="0932E06B">
              <wp:simplePos x="0" y="0"/>
              <wp:positionH relativeFrom="page">
                <wp:posOffset>288290</wp:posOffset>
              </wp:positionH>
              <wp:positionV relativeFrom="page">
                <wp:posOffset>288290</wp:posOffset>
              </wp:positionV>
              <wp:extent cx="864000" cy="900000"/>
              <wp:effectExtent l="0" t="0" r="0" b="0"/>
              <wp:wrapNone/>
              <wp:docPr id="2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rgbClr val="CDDC29"/>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2A10AB" id="TriangleLeft" o:spid="_x0000_s1026" style="position:absolute;margin-left:22.7pt;margin-top:22.7pt;width:68.05pt;height:7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" path="m,l665,1419,1334,,,xe" fillcolor="#cddc29" stroked="f">
              <v:path arrowok="t" o:connecttype="custom" o:connectlocs="0,0;430705,900000;864000,0;0,0" o:connectangles="0,0,0,0"/>
              <w10:wrap anchorx="page" anchory="page"/>
            </v:shape>
          </w:pict>
        </mc:Fallback>
      </mc:AlternateContent>
    </w:r>
  </w:p>
  <w:p w14:paraId="0FF4A368" w14:textId="4D0A3DD4" w:rsidR="00253752" w:rsidRDefault="00253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1EA0D"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6192" behindDoc="1" locked="0" layoutInCell="1" allowOverlap="1" wp14:anchorId="22E1C3DD" wp14:editId="75596C98">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4DB7D2"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216" behindDoc="1" locked="0" layoutInCell="1" allowOverlap="1" wp14:anchorId="582D2E8F" wp14:editId="02A7ED79">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77B052" id="TriangleBottom" o:spid="_x0000_s1026" style="position:absolute;margin-left:56.7pt;margin-top:93.55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764FF7C6" wp14:editId="7F4DDDF2">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5C7F40"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06E50D9A" wp14:editId="6948867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FC09AA" id="Rectangle" o:spid="_x0000_s1026" style="position:absolute;margin-left:22.7pt;margin-top:22.7pt;width:552.7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1D67931"/>
    <w:multiLevelType w:val="hybridMultilevel"/>
    <w:tmpl w:val="4C6C5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6E0B17"/>
    <w:multiLevelType w:val="hybridMultilevel"/>
    <w:tmpl w:val="68A05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2948756A"/>
    <w:multiLevelType w:val="multilevel"/>
    <w:tmpl w:val="5656A3CC"/>
    <w:lvl w:ilvl="0">
      <w:start w:val="1"/>
      <w:numFmt w:val="lowerLetter"/>
      <w:lvlText w:val="%1."/>
      <w:lvlJc w:val="left"/>
      <w:pPr>
        <w:ind w:left="340" w:hanging="340"/>
      </w:pPr>
      <w:rPr>
        <w:rFonts w:hint="default"/>
      </w:rPr>
    </w:lvl>
    <w:lvl w:ilvl="1">
      <w:start w:val="1"/>
      <w:numFmt w:val="lowerRoman"/>
      <w:lvlText w:val="%2."/>
      <w:lvlJc w:val="left"/>
      <w:pPr>
        <w:ind w:left="709" w:hanging="369"/>
      </w:pPr>
      <w:rPr>
        <w:rFonts w:hint="default"/>
      </w:rPr>
    </w:lvl>
    <w:lvl w:ilvl="2">
      <w:start w:val="1"/>
      <w:numFmt w:val="bullet"/>
      <w:lvlText w:val=""/>
      <w:lvlJc w:val="left"/>
      <w:pPr>
        <w:ind w:left="1049" w:hanging="340"/>
      </w:pPr>
      <w:rPr>
        <w:rFonts w:ascii="Symbol" w:hAnsi="Symbo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DD91D8E"/>
    <w:multiLevelType w:val="hybridMultilevel"/>
    <w:tmpl w:val="F5928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2B113B"/>
    <w:multiLevelType w:val="multilevel"/>
    <w:tmpl w:val="823218D0"/>
    <w:lvl w:ilvl="0">
      <w:start w:val="1"/>
      <w:numFmt w:val="lowerLetter"/>
      <w:lvlText w:val="%1."/>
      <w:lvlJc w:val="left"/>
      <w:pPr>
        <w:ind w:left="340" w:hanging="340"/>
      </w:pPr>
      <w:rPr>
        <w:rFonts w:hint="default"/>
      </w:rPr>
    </w:lvl>
    <w:lvl w:ilvl="1">
      <w:start w:val="1"/>
      <w:numFmt w:val="lowerRoman"/>
      <w:lvlText w:val="%2."/>
      <w:lvlJc w:val="left"/>
      <w:pPr>
        <w:ind w:left="709" w:hanging="369"/>
      </w:pPr>
      <w:rPr>
        <w:rFonts w:hint="default"/>
      </w:rPr>
    </w:lvl>
    <w:lvl w:ilvl="2">
      <w:start w:val="1"/>
      <w:numFmt w:val="bullet"/>
      <w:lvlText w:val=""/>
      <w:lvlJc w:val="left"/>
      <w:pPr>
        <w:ind w:left="1049" w:hanging="340"/>
      </w:pPr>
      <w:rPr>
        <w:rFonts w:ascii="Symbol" w:hAnsi="Symbol" w:hint="default"/>
        <w:color w:val="auto"/>
      </w:rPr>
    </w:lvl>
    <w:lvl w:ilvl="3">
      <w:numFmt w:val="bullet"/>
      <w:lvlText w:val="-"/>
      <w:lvlJc w:val="left"/>
      <w:pPr>
        <w:ind w:left="1816" w:hanging="454"/>
      </w:pPr>
      <w:rPr>
        <w:rFonts w:ascii="Arial" w:eastAsia="Times New Roman" w:hAnsi="Arial" w:cs="Arial"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1"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4117715"/>
    <w:multiLevelType w:val="multilevel"/>
    <w:tmpl w:val="EBFCD5C4"/>
    <w:lvl w:ilvl="0">
      <w:start w:val="1"/>
      <w:numFmt w:val="bullet"/>
      <w:lvlText w:val=""/>
      <w:lvlJc w:val="left"/>
      <w:pPr>
        <w:ind w:left="340" w:hanging="340"/>
      </w:pPr>
      <w:rPr>
        <w:rFonts w:ascii="Symbol" w:hAnsi="Symbol" w:hint="default"/>
      </w:rPr>
    </w:lvl>
    <w:lvl w:ilvl="1">
      <w:start w:val="1"/>
      <w:numFmt w:val="lowerRoman"/>
      <w:lvlText w:val="%2."/>
      <w:lvlJc w:val="left"/>
      <w:pPr>
        <w:ind w:left="709" w:hanging="369"/>
      </w:pPr>
      <w:rPr>
        <w:rFonts w:hint="default"/>
      </w:rPr>
    </w:lvl>
    <w:lvl w:ilvl="2">
      <w:start w:val="1"/>
      <w:numFmt w:val="bullet"/>
      <w:lvlText w:val=""/>
      <w:lvlJc w:val="left"/>
      <w:pPr>
        <w:ind w:left="1049" w:hanging="340"/>
      </w:pPr>
      <w:rPr>
        <w:rFonts w:ascii="Symbol" w:hAnsi="Symbol" w:hint="default"/>
        <w:color w:val="auto"/>
      </w:rPr>
    </w:lvl>
    <w:lvl w:ilvl="3">
      <w:numFmt w:val="bullet"/>
      <w:lvlText w:val="-"/>
      <w:lvlJc w:val="left"/>
      <w:pPr>
        <w:ind w:left="1816" w:hanging="454"/>
      </w:pPr>
      <w:rPr>
        <w:rFonts w:ascii="Arial" w:eastAsia="Times New Roman" w:hAnsi="Arial" w:cs="Arial"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45243091"/>
    <w:multiLevelType w:val="multilevel"/>
    <w:tmpl w:val="EBFCD5C4"/>
    <w:lvl w:ilvl="0">
      <w:start w:val="1"/>
      <w:numFmt w:val="bullet"/>
      <w:lvlText w:val=""/>
      <w:lvlJc w:val="left"/>
      <w:pPr>
        <w:ind w:left="340" w:hanging="340"/>
      </w:pPr>
      <w:rPr>
        <w:rFonts w:ascii="Symbol" w:hAnsi="Symbol" w:hint="default"/>
      </w:rPr>
    </w:lvl>
    <w:lvl w:ilvl="1">
      <w:start w:val="1"/>
      <w:numFmt w:val="lowerRoman"/>
      <w:lvlText w:val="%2."/>
      <w:lvlJc w:val="left"/>
      <w:pPr>
        <w:ind w:left="709" w:hanging="369"/>
      </w:pPr>
      <w:rPr>
        <w:rFonts w:hint="default"/>
      </w:rPr>
    </w:lvl>
    <w:lvl w:ilvl="2">
      <w:start w:val="1"/>
      <w:numFmt w:val="bullet"/>
      <w:lvlText w:val=""/>
      <w:lvlJc w:val="left"/>
      <w:pPr>
        <w:ind w:left="1049" w:hanging="340"/>
      </w:pPr>
      <w:rPr>
        <w:rFonts w:ascii="Symbol" w:hAnsi="Symbol" w:hint="default"/>
        <w:color w:val="auto"/>
      </w:rPr>
    </w:lvl>
    <w:lvl w:ilvl="3">
      <w:numFmt w:val="bullet"/>
      <w:lvlText w:val="-"/>
      <w:lvlJc w:val="left"/>
      <w:pPr>
        <w:ind w:left="1816" w:hanging="454"/>
      </w:pPr>
      <w:rPr>
        <w:rFonts w:ascii="Arial" w:eastAsia="Times New Roman" w:hAnsi="Arial" w:cs="Arial"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7" w15:restartNumberingAfterBreak="0">
    <w:nsid w:val="4B0D653E"/>
    <w:multiLevelType w:val="hybridMultilevel"/>
    <w:tmpl w:val="770C9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545EC4"/>
    <w:multiLevelType w:val="multilevel"/>
    <w:tmpl w:val="4AEE0FEA"/>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9" w15:restartNumberingAfterBreak="0">
    <w:nsid w:val="4FE970C4"/>
    <w:multiLevelType w:val="hybridMultilevel"/>
    <w:tmpl w:val="4478429E"/>
    <w:lvl w:ilvl="0" w:tplc="359E3A20">
      <w:start w:val="5"/>
      <w:numFmt w:val="bullet"/>
      <w:lvlText w:val="-"/>
      <w:lvlJc w:val="left"/>
      <w:pPr>
        <w:ind w:left="720" w:hanging="360"/>
      </w:pPr>
      <w:rPr>
        <w:rFonts w:ascii="Arial" w:eastAsia="Times New Roman" w:hAnsi="Arial" w:cs="Arial" w:hint="default"/>
        <w:color w:val="363534"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1"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2"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3"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4" w15:restartNumberingAfterBreak="0">
    <w:nsid w:val="68DB6893"/>
    <w:multiLevelType w:val="multilevel"/>
    <w:tmpl w:val="EBFCD5C4"/>
    <w:lvl w:ilvl="0">
      <w:start w:val="1"/>
      <w:numFmt w:val="bullet"/>
      <w:lvlText w:val=""/>
      <w:lvlJc w:val="left"/>
      <w:pPr>
        <w:ind w:left="340" w:hanging="340"/>
      </w:pPr>
      <w:rPr>
        <w:rFonts w:ascii="Symbol" w:hAnsi="Symbol" w:hint="default"/>
      </w:rPr>
    </w:lvl>
    <w:lvl w:ilvl="1">
      <w:start w:val="1"/>
      <w:numFmt w:val="lowerRoman"/>
      <w:lvlText w:val="%2."/>
      <w:lvlJc w:val="left"/>
      <w:pPr>
        <w:ind w:left="709" w:hanging="369"/>
      </w:pPr>
      <w:rPr>
        <w:rFonts w:hint="default"/>
      </w:rPr>
    </w:lvl>
    <w:lvl w:ilvl="2">
      <w:start w:val="1"/>
      <w:numFmt w:val="bullet"/>
      <w:lvlText w:val=""/>
      <w:lvlJc w:val="left"/>
      <w:pPr>
        <w:ind w:left="1049" w:hanging="340"/>
      </w:pPr>
      <w:rPr>
        <w:rFonts w:ascii="Symbol" w:hAnsi="Symbol" w:hint="default"/>
        <w:color w:val="auto"/>
      </w:rPr>
    </w:lvl>
    <w:lvl w:ilvl="3">
      <w:numFmt w:val="bullet"/>
      <w:lvlText w:val="-"/>
      <w:lvlJc w:val="left"/>
      <w:pPr>
        <w:ind w:left="1816" w:hanging="454"/>
      </w:pPr>
      <w:rPr>
        <w:rFonts w:ascii="Arial" w:eastAsia="Times New Roman" w:hAnsi="Arial" w:cs="Arial"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5"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6D262003"/>
    <w:multiLevelType w:val="hybridMultilevel"/>
    <w:tmpl w:val="7D0EF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F87E01"/>
    <w:multiLevelType w:val="hybridMultilevel"/>
    <w:tmpl w:val="5C489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600CB8"/>
    <w:multiLevelType w:val="hybridMultilevel"/>
    <w:tmpl w:val="0E321534"/>
    <w:lvl w:ilvl="0" w:tplc="E44CED38">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3"/>
  </w:num>
  <w:num w:numId="2">
    <w:abstractNumId w:val="25"/>
  </w:num>
  <w:num w:numId="3">
    <w:abstractNumId w:val="22"/>
  </w:num>
  <w:num w:numId="4">
    <w:abstractNumId w:val="30"/>
  </w:num>
  <w:num w:numId="5">
    <w:abstractNumId w:val="8"/>
  </w:num>
  <w:num w:numId="6">
    <w:abstractNumId w:val="2"/>
  </w:num>
  <w:num w:numId="7">
    <w:abstractNumId w:val="1"/>
  </w:num>
  <w:num w:numId="8">
    <w:abstractNumId w:val="0"/>
  </w:num>
  <w:num w:numId="9">
    <w:abstractNumId w:val="28"/>
  </w:num>
  <w:num w:numId="10">
    <w:abstractNumId w:val="5"/>
  </w:num>
  <w:num w:numId="11">
    <w:abstractNumId w:val="11"/>
  </w:num>
  <w:num w:numId="12">
    <w:abstractNumId w:val="6"/>
  </w:num>
  <w:num w:numId="13">
    <w:abstractNumId w:val="14"/>
  </w:num>
  <w:num w:numId="14">
    <w:abstractNumId w:val="18"/>
  </w:num>
  <w:num w:numId="15">
    <w:abstractNumId w:val="7"/>
  </w:num>
  <w:num w:numId="16">
    <w:abstractNumId w:val="10"/>
  </w:num>
  <w:num w:numId="17">
    <w:abstractNumId w:val="16"/>
  </w:num>
  <w:num w:numId="18">
    <w:abstractNumId w:val="24"/>
  </w:num>
  <w:num w:numId="19">
    <w:abstractNumId w:val="15"/>
  </w:num>
  <w:num w:numId="20">
    <w:abstractNumId w:val="19"/>
  </w:num>
  <w:num w:numId="21">
    <w:abstractNumId w:val="17"/>
  </w:num>
  <w:num w:numId="22">
    <w:abstractNumId w:val="29"/>
  </w:num>
  <w:num w:numId="23">
    <w:abstractNumId w:val="1"/>
  </w:num>
  <w:num w:numId="24">
    <w:abstractNumId w:val="27"/>
  </w:num>
  <w:num w:numId="25">
    <w:abstractNumId w:val="9"/>
  </w:num>
  <w:num w:numId="26">
    <w:abstractNumId w:val="26"/>
  </w:num>
  <w:num w:numId="27">
    <w:abstractNumId w:val="1"/>
  </w:num>
  <w:num w:numId="28">
    <w:abstractNumId w:val="3"/>
  </w:num>
  <w:num w:numId="2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xKqlFoxPhXBCZRC2ZV6DWMuLG7KNubm9BiBnK8e1DPZjBNsyVCB4ccFGaZjim2PBuciR0er+TuvzeSR6z7Zbw==" w:salt="6NYb3nf5gzlnWI4ND7H2eQ=="/>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F72587"/>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56C"/>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6F6"/>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80E"/>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22A"/>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C59"/>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33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A56"/>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C2E"/>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15F"/>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37C72"/>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08C"/>
    <w:rsid w:val="00162802"/>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94B"/>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1FDC"/>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8E5"/>
    <w:rsid w:val="00187A24"/>
    <w:rsid w:val="00190073"/>
    <w:rsid w:val="0019007D"/>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377"/>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32"/>
    <w:rsid w:val="001C24BB"/>
    <w:rsid w:val="001C2A75"/>
    <w:rsid w:val="001C3683"/>
    <w:rsid w:val="001C3753"/>
    <w:rsid w:val="001C37E7"/>
    <w:rsid w:val="001C422E"/>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04"/>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5935"/>
    <w:rsid w:val="001E6765"/>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440"/>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B3"/>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006"/>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5F54"/>
    <w:rsid w:val="002760B0"/>
    <w:rsid w:val="0027632F"/>
    <w:rsid w:val="002766CD"/>
    <w:rsid w:val="0027678A"/>
    <w:rsid w:val="002770AD"/>
    <w:rsid w:val="00277171"/>
    <w:rsid w:val="002779C6"/>
    <w:rsid w:val="00277B3D"/>
    <w:rsid w:val="00277BAB"/>
    <w:rsid w:val="0028020E"/>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5E2E"/>
    <w:rsid w:val="002E6B7A"/>
    <w:rsid w:val="002E6DC0"/>
    <w:rsid w:val="002E7001"/>
    <w:rsid w:val="002E7991"/>
    <w:rsid w:val="002E7A32"/>
    <w:rsid w:val="002E7EE9"/>
    <w:rsid w:val="002F0A6E"/>
    <w:rsid w:val="002F0BF5"/>
    <w:rsid w:val="002F1D03"/>
    <w:rsid w:val="002F1ECC"/>
    <w:rsid w:val="002F25E9"/>
    <w:rsid w:val="002F3E23"/>
    <w:rsid w:val="002F4165"/>
    <w:rsid w:val="002F42B9"/>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B92"/>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1E76"/>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3A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325"/>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5C35"/>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1E1"/>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98B"/>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6A"/>
    <w:rsid w:val="004277BC"/>
    <w:rsid w:val="00427915"/>
    <w:rsid w:val="004308E9"/>
    <w:rsid w:val="00430AF9"/>
    <w:rsid w:val="00431066"/>
    <w:rsid w:val="004311F9"/>
    <w:rsid w:val="004313EF"/>
    <w:rsid w:val="00431441"/>
    <w:rsid w:val="00431E66"/>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39"/>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5B"/>
    <w:rsid w:val="00475DC7"/>
    <w:rsid w:val="00475E92"/>
    <w:rsid w:val="00476D9E"/>
    <w:rsid w:val="00477146"/>
    <w:rsid w:val="004772B4"/>
    <w:rsid w:val="004778C7"/>
    <w:rsid w:val="00477A42"/>
    <w:rsid w:val="0048018C"/>
    <w:rsid w:val="0048066C"/>
    <w:rsid w:val="0048087A"/>
    <w:rsid w:val="00480CE2"/>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22D"/>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DA"/>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380"/>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761"/>
    <w:rsid w:val="00535E1F"/>
    <w:rsid w:val="00535EA9"/>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95A"/>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A22"/>
    <w:rsid w:val="00583D40"/>
    <w:rsid w:val="00583E2B"/>
    <w:rsid w:val="00583E96"/>
    <w:rsid w:val="005840D6"/>
    <w:rsid w:val="00584B8F"/>
    <w:rsid w:val="00584E40"/>
    <w:rsid w:val="0058551B"/>
    <w:rsid w:val="00585C73"/>
    <w:rsid w:val="00585EA4"/>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3F2"/>
    <w:rsid w:val="005C246E"/>
    <w:rsid w:val="005C2571"/>
    <w:rsid w:val="005C2763"/>
    <w:rsid w:val="005C28E9"/>
    <w:rsid w:val="005C2AAF"/>
    <w:rsid w:val="005C2C1D"/>
    <w:rsid w:val="005C34FA"/>
    <w:rsid w:val="005C382F"/>
    <w:rsid w:val="005C3D75"/>
    <w:rsid w:val="005C4461"/>
    <w:rsid w:val="005C4900"/>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5E15"/>
    <w:rsid w:val="005D62B3"/>
    <w:rsid w:val="005D6CC9"/>
    <w:rsid w:val="005D764B"/>
    <w:rsid w:val="005D773B"/>
    <w:rsid w:val="005E0160"/>
    <w:rsid w:val="005E03CB"/>
    <w:rsid w:val="005E0821"/>
    <w:rsid w:val="005E0A98"/>
    <w:rsid w:val="005E0FD2"/>
    <w:rsid w:val="005E109D"/>
    <w:rsid w:val="005E16C9"/>
    <w:rsid w:val="005E1961"/>
    <w:rsid w:val="005E2204"/>
    <w:rsid w:val="005E25C1"/>
    <w:rsid w:val="005E2661"/>
    <w:rsid w:val="005E3167"/>
    <w:rsid w:val="005E326A"/>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0D43"/>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BFE"/>
    <w:rsid w:val="00623C20"/>
    <w:rsid w:val="006243D6"/>
    <w:rsid w:val="00624A25"/>
    <w:rsid w:val="00624FB0"/>
    <w:rsid w:val="006254B4"/>
    <w:rsid w:val="006254FD"/>
    <w:rsid w:val="006262CF"/>
    <w:rsid w:val="006266D4"/>
    <w:rsid w:val="006266E1"/>
    <w:rsid w:val="006266FA"/>
    <w:rsid w:val="00627067"/>
    <w:rsid w:val="00630127"/>
    <w:rsid w:val="006302E0"/>
    <w:rsid w:val="00630767"/>
    <w:rsid w:val="006307CD"/>
    <w:rsid w:val="00630AA0"/>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9FD"/>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DB"/>
    <w:rsid w:val="00664BF0"/>
    <w:rsid w:val="00664C0B"/>
    <w:rsid w:val="00665A3C"/>
    <w:rsid w:val="00665D0D"/>
    <w:rsid w:val="00665E16"/>
    <w:rsid w:val="006662EB"/>
    <w:rsid w:val="006669FB"/>
    <w:rsid w:val="00666DFB"/>
    <w:rsid w:val="0066740E"/>
    <w:rsid w:val="006679B3"/>
    <w:rsid w:val="00667C6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2C6F"/>
    <w:rsid w:val="006930DF"/>
    <w:rsid w:val="00693285"/>
    <w:rsid w:val="006934CF"/>
    <w:rsid w:val="00693963"/>
    <w:rsid w:val="00693ACB"/>
    <w:rsid w:val="00693C50"/>
    <w:rsid w:val="006945EA"/>
    <w:rsid w:val="00694779"/>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821"/>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1CD5"/>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6ED5"/>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395"/>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7BF"/>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9A2"/>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3D87"/>
    <w:rsid w:val="007244C5"/>
    <w:rsid w:val="00724536"/>
    <w:rsid w:val="007253F3"/>
    <w:rsid w:val="00725BC7"/>
    <w:rsid w:val="007261D2"/>
    <w:rsid w:val="00726A4B"/>
    <w:rsid w:val="00726B50"/>
    <w:rsid w:val="00726E5A"/>
    <w:rsid w:val="00727294"/>
    <w:rsid w:val="00727346"/>
    <w:rsid w:val="0072771D"/>
    <w:rsid w:val="00727BF4"/>
    <w:rsid w:val="00727D59"/>
    <w:rsid w:val="00730BB1"/>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4B70"/>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7"/>
    <w:rsid w:val="007420BB"/>
    <w:rsid w:val="0074211D"/>
    <w:rsid w:val="007423AB"/>
    <w:rsid w:val="00742476"/>
    <w:rsid w:val="0074286B"/>
    <w:rsid w:val="00742974"/>
    <w:rsid w:val="00742E83"/>
    <w:rsid w:val="00743779"/>
    <w:rsid w:val="00743C5A"/>
    <w:rsid w:val="00743E88"/>
    <w:rsid w:val="007444C1"/>
    <w:rsid w:val="007444DC"/>
    <w:rsid w:val="0074466F"/>
    <w:rsid w:val="0074479B"/>
    <w:rsid w:val="00744CCB"/>
    <w:rsid w:val="0074545B"/>
    <w:rsid w:val="00745643"/>
    <w:rsid w:val="007458C6"/>
    <w:rsid w:val="007459A9"/>
    <w:rsid w:val="00745DFB"/>
    <w:rsid w:val="00746166"/>
    <w:rsid w:val="00746362"/>
    <w:rsid w:val="00746592"/>
    <w:rsid w:val="00746993"/>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05E"/>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345"/>
    <w:rsid w:val="007A146A"/>
    <w:rsid w:val="007A1A56"/>
    <w:rsid w:val="007A22B8"/>
    <w:rsid w:val="007A2603"/>
    <w:rsid w:val="007A2C3A"/>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3E"/>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4419"/>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27B"/>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565"/>
    <w:rsid w:val="00847883"/>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CCB"/>
    <w:rsid w:val="00854E25"/>
    <w:rsid w:val="00855D27"/>
    <w:rsid w:val="00856840"/>
    <w:rsid w:val="00856B69"/>
    <w:rsid w:val="00856EBF"/>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9CE"/>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9B"/>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93C"/>
    <w:rsid w:val="008B3EB8"/>
    <w:rsid w:val="008B43D4"/>
    <w:rsid w:val="008B4600"/>
    <w:rsid w:val="008B4D0A"/>
    <w:rsid w:val="008B4D8B"/>
    <w:rsid w:val="008B4FF4"/>
    <w:rsid w:val="008B5BFA"/>
    <w:rsid w:val="008B61AB"/>
    <w:rsid w:val="008B6359"/>
    <w:rsid w:val="008B64BF"/>
    <w:rsid w:val="008B65D8"/>
    <w:rsid w:val="008B6F4B"/>
    <w:rsid w:val="008B7302"/>
    <w:rsid w:val="008B7BB8"/>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250"/>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4515"/>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1CA3"/>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1D50"/>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0FCE"/>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33B"/>
    <w:rsid w:val="009D1640"/>
    <w:rsid w:val="009D1A2B"/>
    <w:rsid w:val="009D244A"/>
    <w:rsid w:val="009D27D6"/>
    <w:rsid w:val="009D2A17"/>
    <w:rsid w:val="009D3554"/>
    <w:rsid w:val="009D4157"/>
    <w:rsid w:val="009D434D"/>
    <w:rsid w:val="009D4394"/>
    <w:rsid w:val="009D45AE"/>
    <w:rsid w:val="009D4EBA"/>
    <w:rsid w:val="009D50B3"/>
    <w:rsid w:val="009D53C5"/>
    <w:rsid w:val="009D557B"/>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1F0"/>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995"/>
    <w:rsid w:val="00A27A41"/>
    <w:rsid w:val="00A3009A"/>
    <w:rsid w:val="00A3084E"/>
    <w:rsid w:val="00A30995"/>
    <w:rsid w:val="00A30ABB"/>
    <w:rsid w:val="00A311E7"/>
    <w:rsid w:val="00A3137B"/>
    <w:rsid w:val="00A31534"/>
    <w:rsid w:val="00A31B7A"/>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16D"/>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67F7A"/>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0C1"/>
    <w:rsid w:val="00A93932"/>
    <w:rsid w:val="00A93E28"/>
    <w:rsid w:val="00A93E8D"/>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6F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5F70"/>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58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39D9"/>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6F08"/>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6A8"/>
    <w:rsid w:val="00B0787B"/>
    <w:rsid w:val="00B07891"/>
    <w:rsid w:val="00B07980"/>
    <w:rsid w:val="00B079EE"/>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CCC"/>
    <w:rsid w:val="00B30EA5"/>
    <w:rsid w:val="00B314D1"/>
    <w:rsid w:val="00B31748"/>
    <w:rsid w:val="00B31C36"/>
    <w:rsid w:val="00B31D68"/>
    <w:rsid w:val="00B31F3C"/>
    <w:rsid w:val="00B33139"/>
    <w:rsid w:val="00B336C5"/>
    <w:rsid w:val="00B33AA8"/>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2D0B"/>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2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963"/>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2E"/>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116"/>
    <w:rsid w:val="00BF162E"/>
    <w:rsid w:val="00BF191E"/>
    <w:rsid w:val="00BF1E7D"/>
    <w:rsid w:val="00BF1F2E"/>
    <w:rsid w:val="00BF203C"/>
    <w:rsid w:val="00BF22B6"/>
    <w:rsid w:val="00BF23DD"/>
    <w:rsid w:val="00BF2508"/>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469"/>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9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2E8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1F7C"/>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2500"/>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81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051"/>
    <w:rsid w:val="00CA4545"/>
    <w:rsid w:val="00CA4884"/>
    <w:rsid w:val="00CA4B14"/>
    <w:rsid w:val="00CA59B8"/>
    <w:rsid w:val="00CA6653"/>
    <w:rsid w:val="00CA6EE9"/>
    <w:rsid w:val="00CA77E7"/>
    <w:rsid w:val="00CA7E53"/>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498"/>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D6D"/>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428"/>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7A5"/>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23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3E0"/>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564B"/>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5C36"/>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D7DED"/>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3AFA"/>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5B9"/>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627"/>
    <w:rsid w:val="00E417BC"/>
    <w:rsid w:val="00E41A79"/>
    <w:rsid w:val="00E41DB2"/>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1B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DD6"/>
    <w:rsid w:val="00F12FE6"/>
    <w:rsid w:val="00F1306F"/>
    <w:rsid w:val="00F13416"/>
    <w:rsid w:val="00F13590"/>
    <w:rsid w:val="00F13B6C"/>
    <w:rsid w:val="00F13EF6"/>
    <w:rsid w:val="00F13F1F"/>
    <w:rsid w:val="00F14412"/>
    <w:rsid w:val="00F14445"/>
    <w:rsid w:val="00F1473E"/>
    <w:rsid w:val="00F14A31"/>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844"/>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1A1"/>
    <w:rsid w:val="00F6141B"/>
    <w:rsid w:val="00F6158A"/>
    <w:rsid w:val="00F619F6"/>
    <w:rsid w:val="00F61ADE"/>
    <w:rsid w:val="00F62154"/>
    <w:rsid w:val="00F62FAC"/>
    <w:rsid w:val="00F630AA"/>
    <w:rsid w:val="00F63E68"/>
    <w:rsid w:val="00F63EC8"/>
    <w:rsid w:val="00F6440A"/>
    <w:rsid w:val="00F64D45"/>
    <w:rsid w:val="00F64D52"/>
    <w:rsid w:val="00F64F51"/>
    <w:rsid w:val="00F65203"/>
    <w:rsid w:val="00F652DA"/>
    <w:rsid w:val="00F65345"/>
    <w:rsid w:val="00F655CD"/>
    <w:rsid w:val="00F658E4"/>
    <w:rsid w:val="00F65936"/>
    <w:rsid w:val="00F65C86"/>
    <w:rsid w:val="00F65D46"/>
    <w:rsid w:val="00F66384"/>
    <w:rsid w:val="00F663C4"/>
    <w:rsid w:val="00F6666A"/>
    <w:rsid w:val="00F667EF"/>
    <w:rsid w:val="00F67155"/>
    <w:rsid w:val="00F672D7"/>
    <w:rsid w:val="00F674E3"/>
    <w:rsid w:val="00F67C84"/>
    <w:rsid w:val="00F700B6"/>
    <w:rsid w:val="00F7012D"/>
    <w:rsid w:val="00F7061C"/>
    <w:rsid w:val="00F70890"/>
    <w:rsid w:val="00F7215C"/>
    <w:rsid w:val="00F72587"/>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2B51"/>
    <w:rsid w:val="00FE31A3"/>
    <w:rsid w:val="00FE31B9"/>
    <w:rsid w:val="00FE3716"/>
    <w:rsid w:val="00FE37FF"/>
    <w:rsid w:val="00FE389E"/>
    <w:rsid w:val="00FE3F62"/>
    <w:rsid w:val="00FE449C"/>
    <w:rsid w:val="00FE4949"/>
    <w:rsid w:val="00FE4B78"/>
    <w:rsid w:val="00FE4B9D"/>
    <w:rsid w:val="00FE55DF"/>
    <w:rsid w:val="00FE5641"/>
    <w:rsid w:val="00FE5A58"/>
    <w:rsid w:val="00FE5CAA"/>
    <w:rsid w:val="00FE6915"/>
    <w:rsid w:val="00FE6E29"/>
    <w:rsid w:val="00FE6F3B"/>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035"/>
    <w:rsid w:val="00FF5169"/>
    <w:rsid w:val="00FF5328"/>
    <w:rsid w:val="00FF5399"/>
    <w:rsid w:val="00FF58A7"/>
    <w:rsid w:val="00FF6A50"/>
    <w:rsid w:val="00FF6D0F"/>
    <w:rsid w:val="00FF74EF"/>
    <w:rsid w:val="00FF7565"/>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14:docId w14:val="356A9907"/>
  <w15:docId w15:val="{1EA65AD6-E2DA-40A7-9190-C1E15802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styleId="Revision">
    <w:name w:val="Revision"/>
    <w:hidden/>
    <w:uiPriority w:val="99"/>
    <w:semiHidden/>
    <w:rsid w:val="00BF250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5" Type="http://schemas.openxmlformats.org/officeDocument/2006/relationships/image" Target="media/image13.png"/><Relationship Id="rId33"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png"/><Relationship Id="rId32" Type="http://schemas.openxmlformats.org/officeDocument/2006/relationships/hyperlink" Target="http://www.delwp.vic.gov.au"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1.jpeg"/><Relationship Id="rId28"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footer" Target="footer2.xml"/><Relationship Id="rId31" Type="http://schemas.openxmlformats.org/officeDocument/2006/relationships/hyperlink" Target="http://www.relayservice.com.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hyperlink" Target="mailto:customer.service@delwp.vic.gov.au"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9276C-4C82-4C67-BB27-328CE648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2040</Words>
  <Characters>11630</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Pam Clunie</dc:creator>
  <cp:lastModifiedBy>Phoebe V Macak (DELWP)</cp:lastModifiedBy>
  <cp:revision>4</cp:revision>
  <cp:lastPrinted>2017-11-13T00:29:00Z</cp:lastPrinted>
  <dcterms:created xsi:type="dcterms:W3CDTF">2017-11-13T00:29:00Z</dcterms:created>
  <dcterms:modified xsi:type="dcterms:W3CDTF">2017-11-29T06:39:00Z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