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A4" w:rsidRDefault="005F26A4" w:rsidP="005F26A4">
      <w:pPr>
        <w:pStyle w:val="Title"/>
        <w:jc w:val="left"/>
      </w:pPr>
      <w:bookmarkStart w:id="0" w:name="_GoBack"/>
      <w:bookmarkEnd w:id="0"/>
      <w:r>
        <w:t>How Victorians can Act for Nature</w:t>
      </w:r>
    </w:p>
    <w:p w:rsidR="005F26A4" w:rsidRDefault="005F26A4" w:rsidP="005F26A4">
      <w:pPr>
        <w:pStyle w:val="Subtitle"/>
        <w:jc w:val="left"/>
      </w:pPr>
      <w:r>
        <w:t>Protecting Victoria's Environment - Biodiversity 2037</w:t>
      </w:r>
    </w:p>
    <w:p w:rsidR="005F26A4" w:rsidRDefault="005F26A4" w:rsidP="005F26A4">
      <w:pPr>
        <w:ind w:firstLine="567"/>
      </w:pPr>
    </w:p>
    <w:p w:rsidR="005F26A4" w:rsidRDefault="005F26A4" w:rsidP="005F26A4">
      <w:pPr>
        <w:ind w:firstLine="567"/>
      </w:pPr>
    </w:p>
    <w:p w:rsidR="005F797A" w:rsidRPr="005F797A" w:rsidRDefault="005F797A" w:rsidP="005F797A">
      <w:pPr>
        <w:pStyle w:val="IntroFeatureText"/>
      </w:pPr>
      <w:r w:rsidRPr="005F797A">
        <w:t>A key goal of Protecting Victoria’s Environment – Biodiversity 2037 is having all Victorians valuing nature.</w:t>
      </w:r>
    </w:p>
    <w:p w:rsidR="005F797A" w:rsidRPr="005F797A" w:rsidRDefault="005F797A" w:rsidP="005F797A">
      <w:pPr>
        <w:pStyle w:val="Heading1"/>
      </w:pPr>
      <w:r w:rsidRPr="005F797A">
        <w:t>We can all help protect nature!</w:t>
      </w:r>
    </w:p>
    <w:p w:rsidR="005F797A" w:rsidRPr="00EE06A9" w:rsidRDefault="005F797A" w:rsidP="00EE06A9">
      <w:pPr>
        <w:pStyle w:val="BodyText"/>
        <w:rPr>
          <w:rStyle w:val="Bold"/>
        </w:rPr>
      </w:pPr>
      <w:r w:rsidRPr="00EE06A9">
        <w:rPr>
          <w:rStyle w:val="Bold"/>
        </w:rPr>
        <w:t>Victorians are passionate about the environment and everyone can play a role. Increasing the opportunities for all Victorians to act to protect nature is a priority for ‘Biodiversity 2037’.</w:t>
      </w:r>
    </w:p>
    <w:p w:rsidR="005F797A" w:rsidRPr="00EE06A9" w:rsidRDefault="005F797A" w:rsidP="00EE06A9">
      <w:pPr>
        <w:pStyle w:val="BodyText"/>
      </w:pPr>
      <w:r w:rsidRPr="00EE06A9">
        <w:t>Many of our everyday actions can impact nature either directly or indirectly. Human behaviour is a major driver of the threats to nature. Managing how we act can be a powerful way to support nature. To provide guidance about the actions people can take to protect nature, DELWP has collaborated with ICON Science (RMIT University) to identify which actions Victorians can take to have the greatest benefit for nature.</w:t>
      </w:r>
    </w:p>
    <w:p w:rsidR="00EE06A9" w:rsidRDefault="00EE06A9" w:rsidP="00EE06A9">
      <w:pPr>
        <w:pStyle w:val="Heading2"/>
      </w:pPr>
      <w:r>
        <w:t>What are the key threats to Victoria’s nature?</w:t>
      </w:r>
    </w:p>
    <w:p w:rsidR="00EE06A9" w:rsidRDefault="00EE06A9" w:rsidP="00EE06A9">
      <w:pPr>
        <w:pStyle w:val="BodyText"/>
      </w:pPr>
      <w:r>
        <w:t>We brought environmental experts together to assess a list of human behaviours, which are recognised in scientific literature to be associated with threats to nature.</w:t>
      </w:r>
    </w:p>
    <w:p w:rsidR="00EE06A9" w:rsidRDefault="00EE06A9" w:rsidP="00EE06A9">
      <w:pPr>
        <w:pStyle w:val="Heading2"/>
      </w:pPr>
      <w:r>
        <w:t>Which behaviours are ‘best’ for nature?</w:t>
      </w:r>
    </w:p>
    <w:p w:rsidR="00EE06A9" w:rsidRDefault="00EE06A9" w:rsidP="00EE06A9">
      <w:pPr>
        <w:pStyle w:val="BodyText"/>
      </w:pPr>
      <w:r>
        <w:t>We brought environmental experts together to assess a list of human behaviours, which are recognised in scientific literature to be associated with threats to nature.</w:t>
      </w:r>
    </w:p>
    <w:p w:rsidR="00EE06A9" w:rsidRPr="007B608F" w:rsidRDefault="00EE06A9" w:rsidP="00EE06A9">
      <w:pPr>
        <w:pStyle w:val="Heading1"/>
        <w:rPr>
          <w:color w:val="393838" w:themeColor="text1"/>
        </w:rPr>
      </w:pPr>
      <w:r w:rsidRPr="007B608F">
        <w:rPr>
          <w:color w:val="393838" w:themeColor="text1"/>
        </w:rPr>
        <w:t>How our actions impact nature</w:t>
      </w:r>
    </w:p>
    <w:p w:rsidR="00EE06A9" w:rsidRPr="007B608F" w:rsidRDefault="00EE06A9" w:rsidP="00EE06A9">
      <w:pPr>
        <w:pStyle w:val="ListBullet"/>
      </w:pPr>
      <w:r w:rsidRPr="007B608F">
        <w:t>The</w:t>
      </w:r>
      <w:r w:rsidRPr="007B608F">
        <w:rPr>
          <w:spacing w:val="-4"/>
        </w:rPr>
        <w:t xml:space="preserve"> </w:t>
      </w:r>
      <w:r w:rsidRPr="007B608F">
        <w:t>simple</w:t>
      </w:r>
      <w:r w:rsidRPr="007B608F">
        <w:rPr>
          <w:spacing w:val="-3"/>
        </w:rPr>
        <w:t xml:space="preserve"> </w:t>
      </w:r>
      <w:r w:rsidRPr="007B608F">
        <w:t>act</w:t>
      </w:r>
      <w:r w:rsidRPr="007B608F">
        <w:rPr>
          <w:spacing w:val="-3"/>
        </w:rPr>
        <w:t xml:space="preserve"> </w:t>
      </w:r>
      <w:r w:rsidRPr="007B608F">
        <w:t>of</w:t>
      </w:r>
      <w:r w:rsidRPr="007B608F">
        <w:rPr>
          <w:spacing w:val="-3"/>
        </w:rPr>
        <w:t xml:space="preserve"> </w:t>
      </w:r>
      <w:r w:rsidRPr="007B608F">
        <w:t>spending</w:t>
      </w:r>
      <w:r w:rsidRPr="007B608F">
        <w:rPr>
          <w:spacing w:val="-3"/>
        </w:rPr>
        <w:t xml:space="preserve"> </w:t>
      </w:r>
      <w:r w:rsidRPr="007B608F">
        <w:t>time</w:t>
      </w:r>
      <w:r w:rsidRPr="007B608F">
        <w:rPr>
          <w:spacing w:val="-3"/>
        </w:rPr>
        <w:t xml:space="preserve"> </w:t>
      </w:r>
      <w:r w:rsidRPr="007B608F">
        <w:t>in</w:t>
      </w:r>
      <w:r w:rsidRPr="007B608F">
        <w:rPr>
          <w:spacing w:val="-4"/>
        </w:rPr>
        <w:t xml:space="preserve"> </w:t>
      </w:r>
      <w:r w:rsidRPr="007B608F">
        <w:t>nature</w:t>
      </w:r>
      <w:r w:rsidRPr="007B608F">
        <w:rPr>
          <w:spacing w:val="-3"/>
        </w:rPr>
        <w:t xml:space="preserve"> </w:t>
      </w:r>
      <w:r w:rsidRPr="007B608F">
        <w:t>means</w:t>
      </w:r>
      <w:r w:rsidRPr="007B608F">
        <w:rPr>
          <w:spacing w:val="-3"/>
        </w:rPr>
        <w:t xml:space="preserve"> </w:t>
      </w:r>
      <w:r w:rsidRPr="007B608F">
        <w:t>you</w:t>
      </w:r>
      <w:r w:rsidRPr="007B608F">
        <w:rPr>
          <w:spacing w:val="-3"/>
        </w:rPr>
        <w:t xml:space="preserve"> </w:t>
      </w:r>
      <w:r w:rsidRPr="007B608F">
        <w:t>are</w:t>
      </w:r>
      <w:r w:rsidRPr="007B608F">
        <w:rPr>
          <w:spacing w:val="-3"/>
        </w:rPr>
        <w:t xml:space="preserve"> </w:t>
      </w:r>
      <w:r w:rsidRPr="007B608F">
        <w:t>more</w:t>
      </w:r>
      <w:r w:rsidRPr="007B608F">
        <w:rPr>
          <w:spacing w:val="-3"/>
        </w:rPr>
        <w:t xml:space="preserve"> likely</w:t>
      </w:r>
      <w:r w:rsidRPr="007B608F">
        <w:rPr>
          <w:spacing w:val="-4"/>
        </w:rPr>
        <w:t xml:space="preserve"> </w:t>
      </w:r>
      <w:r w:rsidRPr="007B608F">
        <w:t>to</w:t>
      </w:r>
      <w:r w:rsidRPr="007B608F">
        <w:rPr>
          <w:spacing w:val="-3"/>
        </w:rPr>
        <w:t xml:space="preserve"> </w:t>
      </w:r>
      <w:r w:rsidRPr="007B608F">
        <w:t>appreciate</w:t>
      </w:r>
      <w:r w:rsidRPr="007B608F">
        <w:rPr>
          <w:spacing w:val="-3"/>
        </w:rPr>
        <w:t xml:space="preserve"> </w:t>
      </w:r>
      <w:r w:rsidRPr="007B608F">
        <w:t>and</w:t>
      </w:r>
      <w:r w:rsidRPr="007B608F">
        <w:rPr>
          <w:spacing w:val="-3"/>
        </w:rPr>
        <w:t xml:space="preserve"> </w:t>
      </w:r>
      <w:r w:rsidRPr="007B608F">
        <w:t>care</w:t>
      </w:r>
      <w:r w:rsidRPr="007B608F">
        <w:rPr>
          <w:spacing w:val="-3"/>
        </w:rPr>
        <w:t xml:space="preserve"> </w:t>
      </w:r>
      <w:r w:rsidRPr="007B608F">
        <w:t>for nature. This means doing things that directly or indirectly protect</w:t>
      </w:r>
      <w:r w:rsidRPr="007B608F">
        <w:rPr>
          <w:spacing w:val="-10"/>
        </w:rPr>
        <w:t xml:space="preserve"> </w:t>
      </w:r>
      <w:r w:rsidRPr="007B608F">
        <w:t>nature.</w:t>
      </w:r>
    </w:p>
    <w:p w:rsidR="00EE06A9" w:rsidRPr="007B608F" w:rsidRDefault="00EE06A9" w:rsidP="00EE06A9">
      <w:pPr>
        <w:pStyle w:val="ListBullet"/>
      </w:pPr>
      <w:r w:rsidRPr="007B608F">
        <w:t>Volunteering for the environment means giving your time to care for nature. For example, collecting</w:t>
      </w:r>
      <w:r w:rsidRPr="007B608F">
        <w:rPr>
          <w:spacing w:val="-3"/>
        </w:rPr>
        <w:t xml:space="preserve"> </w:t>
      </w:r>
      <w:r w:rsidRPr="007B608F">
        <w:t>data</w:t>
      </w:r>
      <w:r w:rsidRPr="007B608F">
        <w:rPr>
          <w:spacing w:val="-3"/>
        </w:rPr>
        <w:t xml:space="preserve"> </w:t>
      </w:r>
      <w:r w:rsidRPr="007B608F">
        <w:t>helps</w:t>
      </w:r>
      <w:r w:rsidRPr="007B608F">
        <w:rPr>
          <w:spacing w:val="-3"/>
        </w:rPr>
        <w:t xml:space="preserve"> </w:t>
      </w:r>
      <w:r w:rsidRPr="007B608F">
        <w:t>us</w:t>
      </w:r>
      <w:r w:rsidRPr="007B608F">
        <w:rPr>
          <w:spacing w:val="-2"/>
        </w:rPr>
        <w:t xml:space="preserve"> </w:t>
      </w:r>
      <w:r w:rsidRPr="007B608F">
        <w:t>understand</w:t>
      </w:r>
      <w:r w:rsidRPr="007B608F">
        <w:rPr>
          <w:spacing w:val="-3"/>
        </w:rPr>
        <w:t xml:space="preserve"> </w:t>
      </w:r>
      <w:r w:rsidRPr="007B608F">
        <w:t>nature</w:t>
      </w:r>
      <w:r w:rsidRPr="007B608F">
        <w:rPr>
          <w:spacing w:val="-3"/>
        </w:rPr>
        <w:t xml:space="preserve"> </w:t>
      </w:r>
      <w:r w:rsidRPr="007B608F">
        <w:t>better,</w:t>
      </w:r>
      <w:r w:rsidRPr="007B608F">
        <w:rPr>
          <w:spacing w:val="-3"/>
        </w:rPr>
        <w:t xml:space="preserve"> </w:t>
      </w:r>
      <w:r w:rsidRPr="007B608F">
        <w:t>and</w:t>
      </w:r>
      <w:r w:rsidRPr="007B608F">
        <w:rPr>
          <w:spacing w:val="-2"/>
        </w:rPr>
        <w:t xml:space="preserve"> </w:t>
      </w:r>
      <w:r w:rsidRPr="007B608F">
        <w:t>how</w:t>
      </w:r>
      <w:r w:rsidRPr="007B608F">
        <w:rPr>
          <w:spacing w:val="-3"/>
        </w:rPr>
        <w:t xml:space="preserve"> </w:t>
      </w:r>
      <w:r w:rsidRPr="007B608F">
        <w:t>to</w:t>
      </w:r>
      <w:r w:rsidRPr="007B608F">
        <w:rPr>
          <w:spacing w:val="-3"/>
        </w:rPr>
        <w:t xml:space="preserve"> </w:t>
      </w:r>
      <w:r w:rsidRPr="007B608F">
        <w:t>protect</w:t>
      </w:r>
      <w:r w:rsidRPr="007B608F">
        <w:rPr>
          <w:spacing w:val="-3"/>
        </w:rPr>
        <w:t xml:space="preserve"> </w:t>
      </w:r>
      <w:r w:rsidRPr="007B608F">
        <w:t>it,</w:t>
      </w:r>
      <w:r w:rsidRPr="007B608F">
        <w:rPr>
          <w:spacing w:val="-2"/>
        </w:rPr>
        <w:t xml:space="preserve"> </w:t>
      </w:r>
      <w:r w:rsidRPr="007B608F">
        <w:t>or</w:t>
      </w:r>
      <w:r w:rsidRPr="007B608F">
        <w:rPr>
          <w:spacing w:val="-3"/>
        </w:rPr>
        <w:t xml:space="preserve"> </w:t>
      </w:r>
      <w:r w:rsidRPr="007B608F">
        <w:t>manage</w:t>
      </w:r>
      <w:r w:rsidRPr="007B608F">
        <w:rPr>
          <w:spacing w:val="-3"/>
        </w:rPr>
        <w:t xml:space="preserve"> </w:t>
      </w:r>
      <w:r w:rsidRPr="007B608F">
        <w:t>it</w:t>
      </w:r>
      <w:r w:rsidRPr="007B608F">
        <w:rPr>
          <w:spacing w:val="-3"/>
        </w:rPr>
        <w:t xml:space="preserve"> </w:t>
      </w:r>
      <w:r w:rsidRPr="007B608F">
        <w:t>better. Monitoring nature’s health gives us knowledge to help build nature’s</w:t>
      </w:r>
      <w:r w:rsidRPr="007B608F">
        <w:rPr>
          <w:spacing w:val="-17"/>
        </w:rPr>
        <w:t xml:space="preserve"> </w:t>
      </w:r>
      <w:r w:rsidRPr="007B608F">
        <w:t>resilience.</w:t>
      </w:r>
    </w:p>
    <w:p w:rsidR="00EE06A9" w:rsidRPr="007B608F" w:rsidRDefault="00EE06A9" w:rsidP="00EE06A9">
      <w:pPr>
        <w:pStyle w:val="ListBullet"/>
      </w:pPr>
      <w:r w:rsidRPr="007B608F">
        <w:t>Advocating</w:t>
      </w:r>
      <w:r w:rsidRPr="007B608F">
        <w:rPr>
          <w:spacing w:val="-4"/>
        </w:rPr>
        <w:t xml:space="preserve"> </w:t>
      </w:r>
      <w:r w:rsidRPr="007B608F">
        <w:t>for</w:t>
      </w:r>
      <w:r w:rsidRPr="007B608F">
        <w:rPr>
          <w:spacing w:val="-3"/>
        </w:rPr>
        <w:t xml:space="preserve"> </w:t>
      </w:r>
      <w:r w:rsidRPr="007B608F">
        <w:t>nature</w:t>
      </w:r>
      <w:r w:rsidRPr="007B608F">
        <w:rPr>
          <w:spacing w:val="-3"/>
        </w:rPr>
        <w:t xml:space="preserve"> </w:t>
      </w:r>
      <w:r w:rsidRPr="007B608F">
        <w:t>helps</w:t>
      </w:r>
      <w:r w:rsidRPr="007B608F">
        <w:rPr>
          <w:spacing w:val="-3"/>
        </w:rPr>
        <w:t xml:space="preserve"> </w:t>
      </w:r>
      <w:r w:rsidRPr="007B608F">
        <w:t>more</w:t>
      </w:r>
      <w:r w:rsidRPr="007B608F">
        <w:rPr>
          <w:spacing w:val="-4"/>
        </w:rPr>
        <w:t xml:space="preserve"> </w:t>
      </w:r>
      <w:r w:rsidRPr="007B608F">
        <w:t>people</w:t>
      </w:r>
      <w:r w:rsidRPr="007B608F">
        <w:rPr>
          <w:spacing w:val="-3"/>
        </w:rPr>
        <w:t xml:space="preserve"> </w:t>
      </w:r>
      <w:r w:rsidRPr="007B608F">
        <w:t>understand</w:t>
      </w:r>
      <w:r w:rsidRPr="007B608F">
        <w:rPr>
          <w:spacing w:val="-3"/>
        </w:rPr>
        <w:t xml:space="preserve"> </w:t>
      </w:r>
      <w:r w:rsidRPr="007B608F">
        <w:t>the</w:t>
      </w:r>
      <w:r w:rsidRPr="007B608F">
        <w:rPr>
          <w:spacing w:val="-3"/>
        </w:rPr>
        <w:t xml:space="preserve"> </w:t>
      </w:r>
      <w:r w:rsidRPr="007B608F">
        <w:t>importance</w:t>
      </w:r>
      <w:r w:rsidRPr="007B608F">
        <w:rPr>
          <w:spacing w:val="-3"/>
        </w:rPr>
        <w:t xml:space="preserve"> </w:t>
      </w:r>
      <w:r w:rsidRPr="007B608F">
        <w:t>of</w:t>
      </w:r>
      <w:r w:rsidRPr="007B608F">
        <w:rPr>
          <w:spacing w:val="-4"/>
        </w:rPr>
        <w:t xml:space="preserve"> </w:t>
      </w:r>
      <w:r w:rsidRPr="007B608F">
        <w:t>the</w:t>
      </w:r>
      <w:r w:rsidRPr="007B608F">
        <w:rPr>
          <w:spacing w:val="-3"/>
        </w:rPr>
        <w:t xml:space="preserve"> </w:t>
      </w:r>
      <w:r w:rsidRPr="007B608F">
        <w:t>environment</w:t>
      </w:r>
      <w:r w:rsidR="00BE34CC">
        <w:t>.</w:t>
      </w:r>
      <w:r w:rsidRPr="007B608F">
        <w:rPr>
          <w:spacing w:val="-3"/>
        </w:rPr>
        <w:t xml:space="preserve"> </w:t>
      </w:r>
      <w:r w:rsidRPr="007B608F">
        <w:t xml:space="preserve">Hearing what other people are doing inspires more people to connect with, and act for nature. This builds our combined, shared </w:t>
      </w:r>
      <w:r w:rsidRPr="007B608F">
        <w:rPr>
          <w:spacing w:val="2"/>
        </w:rPr>
        <w:t xml:space="preserve">effort </w:t>
      </w:r>
      <w:r w:rsidRPr="007B608F">
        <w:t>in caring for</w:t>
      </w:r>
      <w:r w:rsidRPr="007B608F">
        <w:rPr>
          <w:spacing w:val="-4"/>
        </w:rPr>
        <w:t xml:space="preserve"> </w:t>
      </w:r>
      <w:r w:rsidRPr="007B608F">
        <w:t>nature.</w:t>
      </w:r>
    </w:p>
    <w:p w:rsidR="00EE06A9" w:rsidRPr="007B608F" w:rsidRDefault="00EE06A9" w:rsidP="00EE06A9">
      <w:pPr>
        <w:pStyle w:val="ListBullet"/>
      </w:pPr>
      <w:r w:rsidRPr="007B608F">
        <w:t>Choosing</w:t>
      </w:r>
      <w:r w:rsidRPr="007B608F">
        <w:rPr>
          <w:spacing w:val="-5"/>
        </w:rPr>
        <w:t xml:space="preserve"> </w:t>
      </w:r>
      <w:r w:rsidRPr="007B608F">
        <w:t>to</w:t>
      </w:r>
      <w:r w:rsidRPr="007B608F">
        <w:rPr>
          <w:spacing w:val="-5"/>
        </w:rPr>
        <w:t xml:space="preserve"> </w:t>
      </w:r>
      <w:r w:rsidRPr="007B608F">
        <w:t>plant</w:t>
      </w:r>
      <w:r w:rsidRPr="007B608F">
        <w:rPr>
          <w:spacing w:val="-4"/>
        </w:rPr>
        <w:t xml:space="preserve"> </w:t>
      </w:r>
      <w:r w:rsidRPr="007B608F">
        <w:t>native</w:t>
      </w:r>
      <w:r w:rsidRPr="007B608F">
        <w:rPr>
          <w:spacing w:val="-5"/>
        </w:rPr>
        <w:t xml:space="preserve"> </w:t>
      </w:r>
      <w:r w:rsidRPr="007B608F">
        <w:t>plants,</w:t>
      </w:r>
      <w:r w:rsidRPr="007B608F">
        <w:rPr>
          <w:spacing w:val="-5"/>
        </w:rPr>
        <w:t xml:space="preserve"> </w:t>
      </w:r>
      <w:r w:rsidRPr="007B608F">
        <w:t>or</w:t>
      </w:r>
      <w:r w:rsidRPr="007B608F">
        <w:rPr>
          <w:spacing w:val="-4"/>
        </w:rPr>
        <w:t xml:space="preserve"> </w:t>
      </w:r>
      <w:r w:rsidRPr="007B608F">
        <w:t>keeping</w:t>
      </w:r>
      <w:r w:rsidRPr="007B608F">
        <w:rPr>
          <w:spacing w:val="-5"/>
        </w:rPr>
        <w:t xml:space="preserve"> </w:t>
      </w:r>
      <w:r w:rsidRPr="007B608F">
        <w:t>your</w:t>
      </w:r>
      <w:r w:rsidRPr="007B608F">
        <w:rPr>
          <w:spacing w:val="-5"/>
        </w:rPr>
        <w:t xml:space="preserve"> </w:t>
      </w:r>
      <w:r w:rsidRPr="007B608F">
        <w:t>own</w:t>
      </w:r>
      <w:r w:rsidRPr="007B608F">
        <w:rPr>
          <w:spacing w:val="-4"/>
        </w:rPr>
        <w:t xml:space="preserve"> </w:t>
      </w:r>
      <w:r w:rsidRPr="007B608F">
        <w:t>wildlife</w:t>
      </w:r>
      <w:r w:rsidRPr="007B608F">
        <w:rPr>
          <w:spacing w:val="-5"/>
        </w:rPr>
        <w:t xml:space="preserve"> </w:t>
      </w:r>
      <w:r w:rsidRPr="007B608F">
        <w:t>garden,</w:t>
      </w:r>
      <w:r w:rsidRPr="007B608F">
        <w:rPr>
          <w:spacing w:val="-4"/>
        </w:rPr>
        <w:t xml:space="preserve"> </w:t>
      </w:r>
      <w:r w:rsidRPr="007B608F">
        <w:t>provides</w:t>
      </w:r>
      <w:r w:rsidRPr="007B608F">
        <w:rPr>
          <w:spacing w:val="-5"/>
        </w:rPr>
        <w:t xml:space="preserve"> </w:t>
      </w:r>
      <w:r w:rsidRPr="007B608F">
        <w:t>habitat</w:t>
      </w:r>
      <w:r w:rsidRPr="007B608F">
        <w:rPr>
          <w:spacing w:val="-5"/>
        </w:rPr>
        <w:t xml:space="preserve"> </w:t>
      </w:r>
      <w:r w:rsidRPr="007B608F">
        <w:t>and</w:t>
      </w:r>
      <w:r w:rsidRPr="007B608F">
        <w:rPr>
          <w:spacing w:val="-4"/>
        </w:rPr>
        <w:t xml:space="preserve"> </w:t>
      </w:r>
      <w:r w:rsidRPr="007B608F">
        <w:t>refuge for native species. This helps increase native populations and their ability to expand in the landscape.</w:t>
      </w:r>
    </w:p>
    <w:p w:rsidR="00EE06A9" w:rsidRPr="007B608F" w:rsidRDefault="00EE06A9" w:rsidP="00EE06A9">
      <w:pPr>
        <w:pStyle w:val="ListBullet"/>
      </w:pPr>
      <w:r w:rsidRPr="007B608F">
        <w:t>By</w:t>
      </w:r>
      <w:r w:rsidRPr="007B608F">
        <w:rPr>
          <w:spacing w:val="-4"/>
        </w:rPr>
        <w:t xml:space="preserve"> </w:t>
      </w:r>
      <w:r w:rsidRPr="007B608F">
        <w:t>being</w:t>
      </w:r>
      <w:r w:rsidRPr="007B608F">
        <w:rPr>
          <w:spacing w:val="-4"/>
        </w:rPr>
        <w:t xml:space="preserve"> </w:t>
      </w:r>
      <w:proofErr w:type="gramStart"/>
      <w:r w:rsidRPr="007B608F">
        <w:t>a</w:t>
      </w:r>
      <w:r w:rsidRPr="007B608F">
        <w:rPr>
          <w:spacing w:val="-4"/>
        </w:rPr>
        <w:t xml:space="preserve"> </w:t>
      </w:r>
      <w:r w:rsidRPr="007B608F">
        <w:t>responsible</w:t>
      </w:r>
      <w:r w:rsidRPr="007B608F">
        <w:rPr>
          <w:spacing w:val="-4"/>
        </w:rPr>
        <w:t xml:space="preserve"> </w:t>
      </w:r>
      <w:r w:rsidRPr="007B608F">
        <w:t>pet</w:t>
      </w:r>
      <w:r w:rsidRPr="007B608F">
        <w:rPr>
          <w:spacing w:val="-4"/>
        </w:rPr>
        <w:t xml:space="preserve"> </w:t>
      </w:r>
      <w:r w:rsidRPr="007B608F">
        <w:t>owner</w:t>
      </w:r>
      <w:proofErr w:type="gramEnd"/>
      <w:r w:rsidRPr="007B608F">
        <w:rPr>
          <w:spacing w:val="-3"/>
        </w:rPr>
        <w:t xml:space="preserve"> </w:t>
      </w:r>
      <w:r w:rsidRPr="007B608F">
        <w:t>you</w:t>
      </w:r>
      <w:r w:rsidRPr="007B608F">
        <w:rPr>
          <w:spacing w:val="-4"/>
        </w:rPr>
        <w:t xml:space="preserve"> </w:t>
      </w:r>
      <w:r w:rsidRPr="007B608F">
        <w:t>can</w:t>
      </w:r>
      <w:r w:rsidRPr="007B608F">
        <w:rPr>
          <w:spacing w:val="-4"/>
        </w:rPr>
        <w:t xml:space="preserve"> </w:t>
      </w:r>
      <w:r w:rsidRPr="007B608F">
        <w:t>reduce</w:t>
      </w:r>
      <w:r w:rsidRPr="007B608F">
        <w:rPr>
          <w:spacing w:val="-4"/>
        </w:rPr>
        <w:t xml:space="preserve"> </w:t>
      </w:r>
      <w:r w:rsidRPr="007B608F">
        <w:t>a</w:t>
      </w:r>
      <w:r w:rsidRPr="007B608F">
        <w:rPr>
          <w:spacing w:val="-4"/>
        </w:rPr>
        <w:t xml:space="preserve"> </w:t>
      </w:r>
      <w:r w:rsidRPr="007B608F">
        <w:t>direct</w:t>
      </w:r>
      <w:r w:rsidRPr="007B608F">
        <w:rPr>
          <w:spacing w:val="-4"/>
        </w:rPr>
        <w:t xml:space="preserve"> </w:t>
      </w:r>
      <w:r w:rsidRPr="007B608F">
        <w:t>threat</w:t>
      </w:r>
      <w:r w:rsidRPr="007B608F">
        <w:rPr>
          <w:spacing w:val="-3"/>
        </w:rPr>
        <w:t xml:space="preserve"> </w:t>
      </w:r>
      <w:r w:rsidRPr="007B608F">
        <w:t>to</w:t>
      </w:r>
      <w:r w:rsidRPr="007B608F">
        <w:rPr>
          <w:spacing w:val="-4"/>
        </w:rPr>
        <w:t xml:space="preserve"> </w:t>
      </w:r>
      <w:r w:rsidRPr="007B608F">
        <w:t>local</w:t>
      </w:r>
      <w:r w:rsidRPr="007B608F">
        <w:rPr>
          <w:spacing w:val="-4"/>
        </w:rPr>
        <w:t xml:space="preserve"> </w:t>
      </w:r>
      <w:r w:rsidRPr="007B608F">
        <w:t>wildlife.</w:t>
      </w:r>
      <w:r w:rsidRPr="007B608F">
        <w:rPr>
          <w:spacing w:val="-4"/>
        </w:rPr>
        <w:t xml:space="preserve"> </w:t>
      </w:r>
      <w:r w:rsidRPr="007B608F">
        <w:t>Allowing</w:t>
      </w:r>
      <w:r w:rsidRPr="007B608F">
        <w:rPr>
          <w:spacing w:val="-4"/>
        </w:rPr>
        <w:t xml:space="preserve"> </w:t>
      </w:r>
      <w:r w:rsidRPr="007B608F">
        <w:t>your pets to roam increases predation and stress which can force wildlife out of the landscape completely.</w:t>
      </w:r>
    </w:p>
    <w:p w:rsidR="00837A26" w:rsidRDefault="00837A26" w:rsidP="00EE06A9">
      <w:pPr>
        <w:pStyle w:val="Heading1"/>
      </w:pPr>
      <w:r>
        <w:br w:type="page"/>
      </w:r>
    </w:p>
    <w:p w:rsidR="00EE06A9" w:rsidRDefault="00EE06A9" w:rsidP="00EE06A9">
      <w:pPr>
        <w:pStyle w:val="Heading1"/>
      </w:pPr>
      <w:r>
        <w:lastRenderedPageBreak/>
        <w:t>What you can do!</w:t>
      </w:r>
    </w:p>
    <w:p w:rsidR="00EE06A9" w:rsidRDefault="00EE06A9" w:rsidP="00EE06A9">
      <w:pPr>
        <w:pStyle w:val="BodyText"/>
      </w:pPr>
      <w:r>
        <w:t>We have identified 5 key actions that any Victorian can easily take to help protect nature (outlined below).</w:t>
      </w:r>
    </w:p>
    <w:p w:rsidR="00EE06A9" w:rsidRDefault="00EE06A9" w:rsidP="00EE06A9">
      <w:pPr>
        <w:pStyle w:val="BodyText"/>
      </w:pPr>
      <w:r>
        <w:t>The research also identifies more than 20 additional actions that you may choose to do that will also provide valuable benefits to nature. This includes a range of actions that landholders can undertake to help protect nature on their own land.</w:t>
      </w:r>
    </w:p>
    <w:p w:rsidR="00EE06A9" w:rsidRDefault="00EE06A9" w:rsidP="005F26A4">
      <w:pPr>
        <w:pStyle w:val="BodyText"/>
        <w:rPr>
          <w:rStyle w:val="BodyTextChar"/>
        </w:rPr>
      </w:pPr>
      <w:r w:rsidRPr="00EE06A9">
        <w:rPr>
          <w:rStyle w:val="Bold"/>
        </w:rPr>
        <w:t>Get out there (reference 1):</w:t>
      </w:r>
      <w:r w:rsidRPr="00EE06A9">
        <w:rPr>
          <w:rFonts w:ascii="VIC-SemiBold" w:hAnsi="VIC-SemiBold" w:cs="VIC-SemiBold"/>
          <w:b/>
          <w:bCs/>
          <w:color w:val="000068"/>
        </w:rPr>
        <w:t xml:space="preserve"> </w:t>
      </w:r>
      <w:r w:rsidRPr="00EE06A9">
        <w:rPr>
          <w:rStyle w:val="BodyTextChar"/>
        </w:rPr>
        <w:t>People who spend time in nature are more likely to act for nature</w:t>
      </w:r>
    </w:p>
    <w:p w:rsidR="00EE06A9" w:rsidRDefault="00EE06A9" w:rsidP="005F26A4">
      <w:pPr>
        <w:pStyle w:val="BodyText"/>
      </w:pPr>
      <w:r w:rsidRPr="00EE06A9">
        <w:rPr>
          <w:b/>
        </w:rPr>
        <w:t>Get involved</w:t>
      </w:r>
      <w:r>
        <w:t xml:space="preserve"> </w:t>
      </w:r>
      <w:r w:rsidRPr="00EE06A9">
        <w:rPr>
          <w:rStyle w:val="Bold"/>
        </w:rPr>
        <w:t xml:space="preserve">(reference </w:t>
      </w:r>
      <w:r>
        <w:rPr>
          <w:rStyle w:val="Bold"/>
        </w:rPr>
        <w:t>2</w:t>
      </w:r>
      <w:r w:rsidRPr="00EE06A9">
        <w:rPr>
          <w:rStyle w:val="Bold"/>
        </w:rPr>
        <w:t>):</w:t>
      </w:r>
      <w:r>
        <w:rPr>
          <w:rFonts w:ascii="VIC-SemiBold" w:hAnsi="VIC-SemiBold" w:cs="VIC-SemiBold"/>
          <w:b/>
          <w:bCs/>
          <w:color w:val="000068"/>
        </w:rPr>
        <w:t xml:space="preserve"> </w:t>
      </w:r>
      <w:r>
        <w:t>Volunteer for nature, or try some Citizen Science</w:t>
      </w:r>
    </w:p>
    <w:p w:rsidR="00EE06A9" w:rsidRDefault="00EE06A9" w:rsidP="005F26A4">
      <w:pPr>
        <w:pStyle w:val="BodyText"/>
      </w:pPr>
      <w:r w:rsidRPr="00EE06A9">
        <w:rPr>
          <w:b/>
        </w:rPr>
        <w:t>Be a champion for nature (reference 3):</w:t>
      </w:r>
      <w:r>
        <w:t xml:space="preserve"> Inspire family and friends with your great nature experiences</w:t>
      </w:r>
    </w:p>
    <w:p w:rsidR="00EE06A9" w:rsidRDefault="00EE06A9" w:rsidP="005F26A4">
      <w:pPr>
        <w:pStyle w:val="BodyText"/>
      </w:pPr>
      <w:r w:rsidRPr="00EE06A9">
        <w:rPr>
          <w:b/>
        </w:rPr>
        <w:t>Enjoy nature in your own backyard (reference 4):</w:t>
      </w:r>
      <w:r>
        <w:t xml:space="preserve"> Plant native plants, or keep a wildlife garden</w:t>
      </w:r>
    </w:p>
    <w:p w:rsidR="00EE06A9" w:rsidRDefault="00EE06A9" w:rsidP="005F26A4">
      <w:pPr>
        <w:pStyle w:val="BodyText"/>
      </w:pPr>
      <w:r w:rsidRPr="00EE06A9">
        <w:rPr>
          <w:b/>
        </w:rPr>
        <w:t>Be a responsible pet owner (reference 5):</w:t>
      </w:r>
      <w:r>
        <w:t xml:space="preserve"> Keep your cats contained at home and keep your dogs on a leash when visiting natural areas</w:t>
      </w:r>
    </w:p>
    <w:p w:rsidR="005F26A4" w:rsidRDefault="005F26A4" w:rsidP="00EE06A9">
      <w:pPr>
        <w:pStyle w:val="IntroFeatureText"/>
      </w:pPr>
    </w:p>
    <w:p w:rsidR="00EE06A9" w:rsidRPr="00EE06A9" w:rsidRDefault="00EE06A9" w:rsidP="00EE06A9">
      <w:pPr>
        <w:pStyle w:val="IntroFeatureText"/>
      </w:pPr>
      <w:r w:rsidRPr="00EE06A9">
        <w:t>We can all act on these, right now.</w:t>
      </w:r>
      <w:r w:rsidR="005F26A4">
        <w:t xml:space="preserve"> </w:t>
      </w:r>
      <w:r w:rsidRPr="00EE06A9">
        <w:t>Let's do it!</w:t>
      </w:r>
    </w:p>
    <w:p w:rsidR="00EE06A9" w:rsidRDefault="00EE06A9" w:rsidP="005F26A4">
      <w:pPr>
        <w:pStyle w:val="BodyText"/>
      </w:pPr>
      <w:r>
        <w:t>These links can help you embrace these behaviours -</w:t>
      </w:r>
    </w:p>
    <w:p w:rsidR="00EE06A9" w:rsidRDefault="00EE06A9" w:rsidP="005F26A4">
      <w:pPr>
        <w:pStyle w:val="BodyText"/>
      </w:pPr>
      <w:r>
        <w:t>1. https://www.parks.vic.gov.au/</w:t>
      </w:r>
    </w:p>
    <w:p w:rsidR="00EE06A9" w:rsidRDefault="00EE06A9" w:rsidP="005F26A4">
      <w:pPr>
        <w:pStyle w:val="BodyText"/>
      </w:pPr>
      <w:r>
        <w:t>1. https://www.rbg.vic.gov.au/</w:t>
      </w:r>
    </w:p>
    <w:p w:rsidR="00EE06A9" w:rsidRDefault="00EE06A9" w:rsidP="005F26A4">
      <w:pPr>
        <w:pStyle w:val="BodyText"/>
      </w:pPr>
      <w:r>
        <w:t>2. https://www.environment.vic.gov.au/volunteering</w:t>
      </w:r>
    </w:p>
    <w:p w:rsidR="00EE06A9" w:rsidRDefault="00EE06A9" w:rsidP="005F26A4">
      <w:pPr>
        <w:pStyle w:val="BodyText"/>
      </w:pPr>
      <w:r>
        <w:t>3. https://www.rememberthewild.org.au/</w:t>
      </w:r>
    </w:p>
    <w:p w:rsidR="00EE06A9" w:rsidRDefault="00EE06A9" w:rsidP="005F26A4">
      <w:pPr>
        <w:pStyle w:val="BodyText"/>
      </w:pPr>
      <w:r>
        <w:t>4. https://gardensforwildlifevictoria.com/</w:t>
      </w:r>
    </w:p>
    <w:p w:rsidR="00EE06A9" w:rsidRDefault="00EE06A9" w:rsidP="005F26A4">
      <w:pPr>
        <w:pStyle w:val="BodyText"/>
      </w:pPr>
      <w:r>
        <w:t xml:space="preserve">5. </w:t>
      </w:r>
      <w:hyperlink r:id="rId8" w:history="1">
        <w:r w:rsidR="005F26A4" w:rsidRPr="00C3123B">
          <w:rPr>
            <w:rStyle w:val="Hyperlink"/>
          </w:rPr>
          <w:t>http://www.safecat.org.au/</w:t>
        </w:r>
      </w:hyperlink>
    </w:p>
    <w:p w:rsidR="005F26A4" w:rsidRDefault="005F26A4" w:rsidP="005F26A4">
      <w:pPr>
        <w:pStyle w:val="IntroFeatureText"/>
        <w:spacing w:before="240"/>
      </w:pPr>
    </w:p>
    <w:p w:rsidR="005F26A4" w:rsidRPr="005F26A4" w:rsidRDefault="005F26A4" w:rsidP="005F26A4">
      <w:pPr>
        <w:pStyle w:val="IntroFeatureText"/>
        <w:spacing w:before="240"/>
      </w:pPr>
      <w:r w:rsidRPr="005F26A4">
        <w:t>Find more about how to care for nature at these websites!</w:t>
      </w:r>
    </w:p>
    <w:p w:rsidR="005F26A4" w:rsidRPr="005F26A4" w:rsidRDefault="00230C3C" w:rsidP="005F26A4">
      <w:pPr>
        <w:pStyle w:val="IntroFeatureText"/>
      </w:pPr>
      <w:hyperlink r:id="rId9">
        <w:r w:rsidR="005F26A4" w:rsidRPr="005F26A4">
          <w:t>www.ari.vic.gov.au/research/people-and-nature</w:t>
        </w:r>
      </w:hyperlink>
      <w:r w:rsidR="005F26A4" w:rsidRPr="005F26A4">
        <w:t xml:space="preserve"> </w:t>
      </w:r>
      <w:hyperlink r:id="rId10">
        <w:r w:rsidR="005F26A4" w:rsidRPr="005F26A4">
          <w:t>www.vic.gov.au/victoria-its-our-nature</w:t>
        </w:r>
      </w:hyperlink>
    </w:p>
    <w:p w:rsidR="005F26A4" w:rsidRDefault="005F26A4" w:rsidP="00EE06A9">
      <w:pPr>
        <w:tabs>
          <w:tab w:val="left" w:pos="8820"/>
        </w:tabs>
        <w:autoSpaceDE w:val="0"/>
        <w:autoSpaceDN w:val="0"/>
        <w:adjustRightInd w:val="0"/>
        <w:spacing w:line="240" w:lineRule="auto"/>
        <w:rPr>
          <w:rStyle w:val="Heading2Char"/>
          <w:lang w:eastAsia="en-US"/>
        </w:rPr>
      </w:pPr>
    </w:p>
    <w:p w:rsidR="00EE06A9" w:rsidRDefault="00EE06A9" w:rsidP="00EE06A9">
      <w:pPr>
        <w:tabs>
          <w:tab w:val="left" w:pos="8820"/>
        </w:tabs>
        <w:autoSpaceDE w:val="0"/>
        <w:autoSpaceDN w:val="0"/>
        <w:adjustRightInd w:val="0"/>
        <w:spacing w:line="240" w:lineRule="auto"/>
        <w:rPr>
          <w:lang w:eastAsia="en-US"/>
        </w:rPr>
      </w:pPr>
      <w:r w:rsidRPr="005F26A4">
        <w:rPr>
          <w:rStyle w:val="Heading2Char"/>
          <w:lang w:eastAsia="en-US"/>
        </w:rPr>
        <w:t>References</w:t>
      </w:r>
      <w:r>
        <w:rPr>
          <w:lang w:eastAsia="en-US"/>
        </w:rPr>
        <w:t xml:space="preserve"> -</w:t>
      </w:r>
    </w:p>
    <w:p w:rsidR="00EE06A9" w:rsidRDefault="00EE06A9" w:rsidP="005F5D25">
      <w:pPr>
        <w:pStyle w:val="ListNumber"/>
        <w:rPr>
          <w:lang w:eastAsia="en-US"/>
        </w:rPr>
      </w:pPr>
      <w:r>
        <w:rPr>
          <w:lang w:eastAsia="en-US"/>
        </w:rPr>
        <w:t xml:space="preserve">Matthew J. Selinske, Georgia E. Garrard, Emily A. Gregg, Alexander M. </w:t>
      </w:r>
      <w:proofErr w:type="spellStart"/>
      <w:r>
        <w:rPr>
          <w:lang w:eastAsia="en-US"/>
        </w:rPr>
        <w:t>Kusmanoff</w:t>
      </w:r>
      <w:proofErr w:type="spellEnd"/>
      <w:r>
        <w:rPr>
          <w:lang w:eastAsia="en-US"/>
        </w:rPr>
        <w:t xml:space="preserve">, </w:t>
      </w:r>
      <w:proofErr w:type="spellStart"/>
      <w:r>
        <w:rPr>
          <w:lang w:eastAsia="en-US"/>
        </w:rPr>
        <w:t>Lindall</w:t>
      </w:r>
      <w:proofErr w:type="spellEnd"/>
      <w:r>
        <w:rPr>
          <w:lang w:eastAsia="en-US"/>
        </w:rPr>
        <w:t xml:space="preserve"> R. Kidd1, Meghan</w:t>
      </w:r>
      <w:r w:rsidR="005F26A4">
        <w:rPr>
          <w:lang w:eastAsia="en-US"/>
        </w:rPr>
        <w:t xml:space="preserve">, </w:t>
      </w:r>
      <w:r>
        <w:rPr>
          <w:lang w:eastAsia="en-US"/>
        </w:rPr>
        <w:t xml:space="preserve">T. Cullen, Michelle Cooper, William L. Geary, Melissa Hatty, Fern Hames, Sarah Kneebone, Emily M McLeod, Euan G. Ritchie, Zoe E. Squires, Janelle Thomas, Madelaine A.W. </w:t>
      </w:r>
      <w:proofErr w:type="spellStart"/>
      <w:r>
        <w:rPr>
          <w:lang w:eastAsia="en-US"/>
        </w:rPr>
        <w:t>Willcock</w:t>
      </w:r>
      <w:proofErr w:type="spellEnd"/>
      <w:r>
        <w:rPr>
          <w:lang w:eastAsia="en-US"/>
        </w:rPr>
        <w:t>, Sera Blair, and Sarah A. Bekessy(In Review), Identifying and prioritising human behaviours that benefit biodiversity.</w:t>
      </w:r>
    </w:p>
    <w:p w:rsidR="00EE06A9" w:rsidRDefault="00EE06A9" w:rsidP="005F26A4">
      <w:pPr>
        <w:pStyle w:val="ListNumber"/>
        <w:rPr>
          <w:lang w:eastAsia="en-US"/>
        </w:rPr>
      </w:pPr>
      <w:r>
        <w:rPr>
          <w:lang w:eastAsia="en-US"/>
        </w:rPr>
        <w:t xml:space="preserve">Stern, P.C. (2000), New Environmental Theories: Toward a Coherent Theory of Environmentally Significant </w:t>
      </w:r>
      <w:proofErr w:type="spellStart"/>
      <w:r>
        <w:rPr>
          <w:lang w:eastAsia="en-US"/>
        </w:rPr>
        <w:t>Behavior</w:t>
      </w:r>
      <w:proofErr w:type="spellEnd"/>
      <w:r>
        <w:rPr>
          <w:lang w:eastAsia="en-US"/>
        </w:rPr>
        <w:t>. Journal of Social Issues, 56: 407-424. doi:10.1111/0022-4537.00175</w:t>
      </w:r>
    </w:p>
    <w:p w:rsidR="00EE06A9" w:rsidRDefault="00EE06A9" w:rsidP="005F26A4">
      <w:pPr>
        <w:pStyle w:val="ListNumber"/>
        <w:rPr>
          <w:lang w:eastAsia="en-US"/>
        </w:rPr>
      </w:pPr>
      <w:proofErr w:type="spellStart"/>
      <w:r>
        <w:rPr>
          <w:lang w:eastAsia="en-US"/>
        </w:rPr>
        <w:t>Turaga</w:t>
      </w:r>
      <w:proofErr w:type="spellEnd"/>
      <w:r>
        <w:rPr>
          <w:lang w:eastAsia="en-US"/>
        </w:rPr>
        <w:t xml:space="preserve">, R.M.R., </w:t>
      </w:r>
      <w:proofErr w:type="spellStart"/>
      <w:r>
        <w:rPr>
          <w:lang w:eastAsia="en-US"/>
        </w:rPr>
        <w:t>Howarth</w:t>
      </w:r>
      <w:proofErr w:type="spellEnd"/>
      <w:r>
        <w:rPr>
          <w:lang w:eastAsia="en-US"/>
        </w:rPr>
        <w:t xml:space="preserve">, R.B. and Borsuk, M.E. (2010), Pro-environmental </w:t>
      </w:r>
      <w:proofErr w:type="spellStart"/>
      <w:r>
        <w:rPr>
          <w:lang w:eastAsia="en-US"/>
        </w:rPr>
        <w:t>behavior</w:t>
      </w:r>
      <w:proofErr w:type="spellEnd"/>
      <w:r>
        <w:rPr>
          <w:lang w:eastAsia="en-US"/>
        </w:rPr>
        <w:t>. Annals of the New York Academy of Sciences, 1185: 211-224. doi:10.1111/j.1749-6632.</w:t>
      </w:r>
      <w:proofErr w:type="gramStart"/>
      <w:r>
        <w:rPr>
          <w:lang w:eastAsia="en-US"/>
        </w:rPr>
        <w:t>2009.05163.x</w:t>
      </w:r>
      <w:proofErr w:type="gramEnd"/>
    </w:p>
    <w:p w:rsidR="005F26A4" w:rsidRDefault="005F26A4" w:rsidP="00EE06A9">
      <w:pPr>
        <w:tabs>
          <w:tab w:val="left" w:pos="8820"/>
        </w:tabs>
        <w:autoSpaceDE w:val="0"/>
        <w:autoSpaceDN w:val="0"/>
        <w:adjustRightInd w:val="0"/>
        <w:spacing w:line="240" w:lineRule="auto"/>
        <w:rPr>
          <w:lang w:eastAsia="en-US"/>
        </w:rPr>
      </w:pPr>
      <w:r>
        <w:rPr>
          <w:lang w:eastAsia="en-US"/>
        </w:rPr>
        <w:br w:type="page"/>
      </w:r>
    </w:p>
    <w:p w:rsidR="005F26A4" w:rsidRPr="00D55628" w:rsidRDefault="005F26A4" w:rsidP="005F26A4">
      <w:pPr>
        <w:pStyle w:val="SmallHeading"/>
        <w:spacing w:before="0"/>
      </w:pPr>
      <w:r w:rsidRPr="00D55628">
        <w:rPr>
          <w:noProof/>
        </w:rPr>
        <w:lastRenderedPageBreak/>
        <mc:AlternateContent>
          <mc:Choice Requires="wps">
            <w:drawing>
              <wp:anchor distT="0" distB="0" distL="114300" distR="114300" simplePos="0" relativeHeight="251659264" behindDoc="0" locked="0" layoutInCell="1" allowOverlap="1" wp14:anchorId="5E09C418" wp14:editId="37B4C6ED">
                <wp:simplePos x="0" y="0"/>
                <wp:positionH relativeFrom="page">
                  <wp:align>left</wp:align>
                </wp:positionH>
                <wp:positionV relativeFrom="page">
                  <wp:align>top</wp:align>
                </wp:positionV>
                <wp:extent cx="7562850" cy="1609725"/>
                <wp:effectExtent l="0" t="0" r="0" b="0"/>
                <wp:wrapTopAndBottom/>
                <wp:docPr id="36" name="InsideCoverCoBrand" hidden="1" title="Co-Branding Logos"/>
                <wp:cNvGraphicFramePr/>
                <a:graphic xmlns:a="http://schemas.openxmlformats.org/drawingml/2006/main">
                  <a:graphicData uri="http://schemas.microsoft.com/office/word/2010/wordprocessingShape">
                    <wps:wsp>
                      <wps:cNvSpPr txBox="1"/>
                      <wps:spPr>
                        <a:xfrm>
                          <a:off x="0" y="0"/>
                          <a:ext cx="756285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5F26A4" w:rsidRPr="00AB780B" w:rsidTr="00DC7231">
                              <w:trPr>
                                <w:trHeight w:hRule="exact" w:val="1247"/>
                                <w:tblCellSpacing w:w="71" w:type="dxa"/>
                              </w:trPr>
                              <w:tc>
                                <w:tcPr>
                                  <w:tcW w:w="1601" w:type="dxa"/>
                                  <w:vAlign w:val="center"/>
                                </w:tcPr>
                                <w:p w:rsidR="005F26A4" w:rsidRPr="00D55628" w:rsidRDefault="005F26A4" w:rsidP="00D55628">
                                  <w:r w:rsidRPr="00D55628">
                                    <w:rPr>
                                      <w:noProof/>
                                    </w:rPr>
                                    <w:drawing>
                                      <wp:inline distT="0" distB="0" distL="0" distR="0" wp14:anchorId="33798096" wp14:editId="5746C160">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5F26A4" w:rsidRPr="00D55628" w:rsidRDefault="005F26A4" w:rsidP="00D55628">
                                  <w:r w:rsidRPr="00D55628">
                                    <w:rPr>
                                      <w:noProof/>
                                    </w:rPr>
                                    <w:drawing>
                                      <wp:inline distT="0" distB="0" distL="0" distR="0" wp14:anchorId="50755345" wp14:editId="40085E46">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5F26A4" w:rsidRPr="00D55628" w:rsidRDefault="005F26A4" w:rsidP="00D55628">
                                  <w:r w:rsidRPr="00D55628">
                                    <w:rPr>
                                      <w:noProof/>
                                    </w:rPr>
                                    <w:drawing>
                                      <wp:inline distT="0" distB="0" distL="0" distR="0" wp14:anchorId="1C1585F7" wp14:editId="00C102BE">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5F26A4" w:rsidRPr="00D55628" w:rsidRDefault="005F26A4" w:rsidP="00D55628">
                                  <w:r w:rsidRPr="00D55628">
                                    <w:rPr>
                                      <w:noProof/>
                                    </w:rPr>
                                    <w:drawing>
                                      <wp:inline distT="0" distB="0" distL="0" distR="0" wp14:anchorId="0792D45F" wp14:editId="26E9ED79">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5F26A4" w:rsidRPr="00D55628" w:rsidRDefault="005F26A4" w:rsidP="005F26A4">
                            <w:pPr>
                              <w:pStyle w:val="xDisclaimerText"/>
                            </w:pPr>
                          </w:p>
                        </w:txbxContent>
                      </wps:txbx>
                      <wps:bodyPr rot="0" spcFirstLastPara="0" vertOverflow="overflow" horzOverflow="overflow" vert="horz" wrap="square" lIns="720000" tIns="61200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09C418" id="_x0000_t202" coordsize="21600,21600" o:spt="202" path="m,l,21600r21600,l21600,xe">
                <v:stroke joinstyle="miter"/>
                <v:path gradientshapeok="t" o:connecttype="rect"/>
              </v:shapetype>
              <v:shape id="InsideCoverCoBrand" o:spid="_x0000_s1026" type="#_x0000_t202" alt="Title: Co-Branding Logos" style="position:absolute;margin-left:0;margin-top:0;width:595.5pt;height:126.75pt;z-index:251659264;visibility:hidden;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" filled="f" stroked="f" strokeweight=".5pt">
                <v:textbox style="mso-fit-shape-to-text:t" inset="20mm,17mm,,0">
                  <w:txbxContent>
                    <w:tbl>
                      <w:tblPr>
                        <w:tblStyle w:val="LogoPlaceholder"/>
                        <w:tblOverlap w:val="never"/>
                        <w:tblW w:w="0" w:type="auto"/>
                        <w:tblCellSpacing w:w="71" w:type="dxa"/>
                        <w:tblLayout w:type="fixed"/>
                        <w:tblLook w:val="04A0" w:firstRow="1" w:lastRow="0" w:firstColumn="1" w:lastColumn="0" w:noHBand="0" w:noVBand="1"/>
                      </w:tblPr>
                      <w:tblGrid>
                        <w:gridCol w:w="1814"/>
                        <w:gridCol w:w="1814"/>
                        <w:gridCol w:w="1814"/>
                        <w:gridCol w:w="1814"/>
                      </w:tblGrid>
                      <w:tr w:rsidR="005F26A4" w:rsidRPr="00AB780B" w:rsidTr="00DC7231">
                        <w:trPr>
                          <w:trHeight w:hRule="exact" w:val="1247"/>
                          <w:tblCellSpacing w:w="71" w:type="dxa"/>
                        </w:trPr>
                        <w:tc>
                          <w:tcPr>
                            <w:tcW w:w="1601" w:type="dxa"/>
                            <w:vAlign w:val="center"/>
                          </w:tcPr>
                          <w:p w:rsidR="005F26A4" w:rsidRPr="00D55628" w:rsidRDefault="005F26A4" w:rsidP="00D55628">
                            <w:r w:rsidRPr="00D55628">
                              <w:rPr>
                                <w:noProof/>
                              </w:rPr>
                              <w:drawing>
                                <wp:inline distT="0" distB="0" distL="0" distR="0" wp14:anchorId="33798096" wp14:editId="5746C160">
                                  <wp:extent cx="1016635" cy="52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5F26A4" w:rsidRPr="00D55628" w:rsidRDefault="005F26A4" w:rsidP="00D55628">
                            <w:r w:rsidRPr="00D55628">
                              <w:rPr>
                                <w:noProof/>
                              </w:rPr>
                              <w:drawing>
                                <wp:inline distT="0" distB="0" distL="0" distR="0" wp14:anchorId="50755345" wp14:editId="40085E46">
                                  <wp:extent cx="1016635" cy="52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72" w:type="dxa"/>
                            <w:vAlign w:val="center"/>
                          </w:tcPr>
                          <w:p w:rsidR="005F26A4" w:rsidRPr="00D55628" w:rsidRDefault="005F26A4" w:rsidP="00D55628">
                            <w:r w:rsidRPr="00D55628">
                              <w:rPr>
                                <w:noProof/>
                              </w:rPr>
                              <w:drawing>
                                <wp:inline distT="0" distB="0" distL="0" distR="0" wp14:anchorId="1C1585F7" wp14:editId="00C102BE">
                                  <wp:extent cx="1016635" cy="5200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c>
                          <w:tcPr>
                            <w:tcW w:w="1601" w:type="dxa"/>
                            <w:vAlign w:val="center"/>
                          </w:tcPr>
                          <w:p w:rsidR="005F26A4" w:rsidRPr="00D55628" w:rsidRDefault="005F26A4" w:rsidP="00D55628">
                            <w:r w:rsidRPr="00D55628">
                              <w:rPr>
                                <w:noProof/>
                              </w:rPr>
                              <w:drawing>
                                <wp:inline distT="0" distB="0" distL="0" distR="0" wp14:anchorId="0792D45F" wp14:editId="26E9ED79">
                                  <wp:extent cx="1016635" cy="520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1016635" cy="520065"/>
                                          </a:xfrm>
                                          <a:prstGeom prst="rect">
                                            <a:avLst/>
                                          </a:prstGeom>
                                        </pic:spPr>
                                      </pic:pic>
                                    </a:graphicData>
                                  </a:graphic>
                                </wp:inline>
                              </w:drawing>
                            </w:r>
                          </w:p>
                        </w:tc>
                      </w:tr>
                    </w:tbl>
                    <w:p w:rsidR="005F26A4" w:rsidRPr="00D55628" w:rsidRDefault="005F26A4" w:rsidP="005F26A4">
                      <w:pPr>
                        <w:pStyle w:val="xDisclaimerText"/>
                      </w:pPr>
                    </w:p>
                  </w:txbxContent>
                </v:textbox>
                <w10:wrap type="topAndBottom" anchorx="page" anchory="page"/>
              </v:shape>
            </w:pict>
          </mc:Fallback>
        </mc:AlternateContent>
      </w:r>
      <w:r w:rsidRPr="00D55628">
        <w:t>Acknowledgement</w:t>
      </w:r>
    </w:p>
    <w:p w:rsidR="005F26A4" w:rsidRPr="00A7195F" w:rsidRDefault="005F26A4" w:rsidP="005F26A4">
      <w:pPr>
        <w:pStyle w:val="SmallBodyText"/>
      </w:pPr>
      <w:r w:rsidRPr="00A7195F">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rsidR="005F26A4" w:rsidRDefault="005F26A4" w:rsidP="005F26A4">
      <w:pPr>
        <w:pStyle w:val="SmallBodyText"/>
        <w:rPr>
          <w:b/>
        </w:rPr>
      </w:pPr>
      <w:r w:rsidRPr="00A7195F">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rsidR="005F26A4" w:rsidRPr="00A7195F" w:rsidRDefault="005F26A4" w:rsidP="005F26A4">
      <w:pPr>
        <w:pStyle w:val="SmallBodyText"/>
      </w:pPr>
    </w:p>
    <w:p w:rsidR="005F26A4" w:rsidRPr="00D55628" w:rsidRDefault="005F26A4" w:rsidP="005F26A4">
      <w:pPr>
        <w:pStyle w:val="xDisclaimertext3"/>
      </w:pPr>
      <w:bookmarkStart w:id="1" w:name="_AboriginalAcknowledgement"/>
      <w:bookmarkEnd w:id="1"/>
      <w:r>
        <w:t>© The State of Victoria Department of Environment, Land, Water and Planning 2020</w:t>
      </w:r>
    </w:p>
    <w:p w:rsidR="005F26A4" w:rsidRPr="00D55628" w:rsidRDefault="005F26A4" w:rsidP="005F26A4">
      <w:pPr>
        <w:pStyle w:val="xDisclaimertext3"/>
      </w:pPr>
      <w:r w:rsidRPr="00D55628">
        <w:rPr>
          <w:noProof/>
        </w:rPr>
        <w:drawing>
          <wp:anchor distT="0" distB="0" distL="114300" distR="114300" simplePos="0" relativeHeight="251660288" behindDoc="0" locked="1" layoutInCell="1" allowOverlap="1" wp14:anchorId="2D4055C1" wp14:editId="182696EC">
            <wp:simplePos x="0" y="0"/>
            <wp:positionH relativeFrom="column">
              <wp:posOffset>0</wp:posOffset>
            </wp:positionH>
            <wp:positionV relativeFrom="paragraph">
              <wp:posOffset>0</wp:posOffset>
            </wp:positionV>
            <wp:extent cx="658800" cy="237600"/>
            <wp:effectExtent l="0" t="0" r="8255" b="0"/>
            <wp:wrapSquare wrapText="bothSides"/>
            <wp:docPr id="32"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3" w:history="1">
        <w:r w:rsidRPr="00D55628">
          <w:t>http://creativecommons.org/licenses/by/4.0/</w:t>
        </w:r>
      </w:hyperlink>
      <w:r w:rsidRPr="00D55628">
        <w:t xml:space="preserve"> </w:t>
      </w:r>
    </w:p>
    <w:p w:rsidR="005F26A4" w:rsidRPr="00F11700" w:rsidRDefault="005F26A4" w:rsidP="005F26A4">
      <w:pPr>
        <w:pStyle w:val="xDisclaimerHeading"/>
        <w:rPr>
          <w:b w:val="0"/>
        </w:rPr>
      </w:pPr>
      <w:r w:rsidRPr="00F11700">
        <w:rPr>
          <w:b w:val="0"/>
        </w:rPr>
        <w:t>ISBN 978-1-76077-961-0 (Print)</w:t>
      </w:r>
    </w:p>
    <w:p w:rsidR="005F26A4" w:rsidRDefault="005F26A4" w:rsidP="005F26A4">
      <w:pPr>
        <w:pStyle w:val="xDisclaimerHeading"/>
        <w:rPr>
          <w:b w:val="0"/>
        </w:rPr>
      </w:pPr>
      <w:r w:rsidRPr="00F11700">
        <w:rPr>
          <w:b w:val="0"/>
        </w:rPr>
        <w:t>ISBN 978-1-76077-962-7 (pdf/online/MS word)</w:t>
      </w:r>
    </w:p>
    <w:p w:rsidR="005F26A4" w:rsidRPr="00D55628" w:rsidRDefault="005F26A4" w:rsidP="005F26A4">
      <w:pPr>
        <w:pStyle w:val="xDisclaimerHeading"/>
      </w:pPr>
      <w:r>
        <w:t>Disclaimer</w:t>
      </w:r>
    </w:p>
    <w:p w:rsidR="005F26A4" w:rsidRPr="00D55628" w:rsidRDefault="005F26A4" w:rsidP="005F26A4">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5F26A4" w:rsidRDefault="005F26A4" w:rsidP="005F26A4">
      <w:pPr>
        <w:pStyle w:val="xAccessibilityHeading"/>
      </w:pPr>
      <w:r w:rsidRPr="0084503F">
        <w:t>Accessibility</w:t>
      </w:r>
    </w:p>
    <w:p w:rsidR="005F26A4" w:rsidRDefault="005F26A4" w:rsidP="005F26A4">
      <w:pPr>
        <w:rPr>
          <w:lang w:eastAsia="en-US"/>
        </w:rPr>
      </w:pPr>
      <w:r w:rsidRPr="00F11700">
        <w:rPr>
          <w:sz w:val="24"/>
        </w:rPr>
        <w:t>If you would like to receive this publication in an alternative format, please telephone the DELWP Customer Service Centre on 136186, email </w:t>
      </w:r>
      <w:hyperlink r:id="rId14" w:history="1">
        <w:r w:rsidRPr="00F11700">
          <w:rPr>
            <w:sz w:val="24"/>
          </w:rPr>
          <w:t>customer.service@delwp.vic.gov.au</w:t>
        </w:r>
      </w:hyperlink>
      <w:r w:rsidRPr="00F11700">
        <w:rPr>
          <w:sz w:val="24"/>
        </w:rPr>
        <w:t xml:space="preserve"> or via the National Relay Service on 133 677 </w:t>
      </w:r>
      <w:hyperlink r:id="rId15" w:history="1">
        <w:r w:rsidRPr="00F11700">
          <w:rPr>
            <w:sz w:val="24"/>
          </w:rPr>
          <w:t>www.relayservice.com.au</w:t>
        </w:r>
      </w:hyperlink>
      <w:r w:rsidRPr="00F11700">
        <w:rPr>
          <w:sz w:val="24"/>
        </w:rPr>
        <w:t xml:space="preserve">. This document is also available on the internet at </w:t>
      </w:r>
      <w:hyperlink r:id="rId16" w:history="1">
        <w:r w:rsidRPr="00F11700">
          <w:rPr>
            <w:sz w:val="24"/>
          </w:rPr>
          <w:t>www.delwp.vic.gov.au</w:t>
        </w:r>
      </w:hyperlink>
      <w:r w:rsidRPr="00F11700">
        <w:rPr>
          <w:sz w:val="24"/>
        </w:rPr>
        <w:t>.</w:t>
      </w:r>
    </w:p>
    <w:sectPr w:rsidR="005F26A4" w:rsidSect="00F11700">
      <w:headerReference w:type="default" r:id="rId17"/>
      <w:footerReference w:type="even" r:id="rId18"/>
      <w:footerReference w:type="default" r:id="rId19"/>
      <w:footerReference w:type="first" r:id="rId20"/>
      <w:pgSz w:w="11907" w:h="16840" w:code="9"/>
      <w:pgMar w:top="2268" w:right="1134" w:bottom="1134" w:left="1134" w:header="284" w:footer="2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0CF" w:rsidRDefault="006470CF">
      <w:r>
        <w:separator/>
      </w:r>
    </w:p>
    <w:p w:rsidR="006470CF" w:rsidRDefault="006470CF"/>
  </w:endnote>
  <w:endnote w:type="continuationSeparator" w:id="0">
    <w:p w:rsidR="006470CF" w:rsidRDefault="006470CF">
      <w:r>
        <w:continuationSeparator/>
      </w:r>
    </w:p>
    <w:p w:rsidR="006470CF" w:rsidRDefault="00647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Light">
    <w:altName w:val="VIC Light"/>
    <w:panose1 w:val="00000400000000000000"/>
    <w:charset w:val="00"/>
    <w:family w:val="auto"/>
    <w:pitch w:val="variable"/>
    <w:sig w:usb0="00000007"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IC-SemiBold">
    <w:altName w:val="V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5F" w:rsidRDefault="00A7195F" w:rsidP="005949B0">
    <w:pPr>
      <w:pStyle w:val="FooterEven"/>
    </w:pPr>
    <w:r w:rsidRPr="00D55628">
      <w:rPr>
        <w:noProof/>
      </w:rPr>
      <mc:AlternateContent>
        <mc:Choice Requires="wps">
          <w:drawing>
            <wp:anchor distT="0" distB="0" distL="114300" distR="114300" simplePos="0" relativeHeight="251672064" behindDoc="1" locked="1" layoutInCell="1" allowOverlap="1" wp14:anchorId="437036B6" wp14:editId="42EFCF6A">
              <wp:simplePos x="0" y="0"/>
              <wp:positionH relativeFrom="page">
                <wp:align>center</wp:align>
              </wp:positionH>
              <wp:positionV relativeFrom="page">
                <wp:align>center</wp:align>
              </wp:positionV>
              <wp:extent cx="7560000" cy="1796400"/>
              <wp:effectExtent l="0" t="0" r="0" b="0"/>
              <wp:wrapNone/>
              <wp:docPr id="2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5F" w:rsidRPr="0001226A" w:rsidRDefault="00A7195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036B6"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444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7R0QIAAOA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" filled="f" stroked="f">
              <v:textbox>
                <w:txbxContent>
                  <w:p w:rsidR="00A7195F" w:rsidRPr="0001226A" w:rsidRDefault="00A7195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7195F" w:rsidRPr="00B5221E" w:rsidRDefault="00A7195F" w:rsidP="00B5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5F" w:rsidRDefault="00A7195F">
    <w:pPr>
      <w:pStyle w:val="Footer"/>
    </w:pPr>
    <w:r w:rsidRPr="00D55628">
      <w:rPr>
        <w:noProof/>
      </w:rPr>
      <mc:AlternateContent>
        <mc:Choice Requires="wps">
          <w:drawing>
            <wp:anchor distT="0" distB="0" distL="114300" distR="114300" simplePos="0" relativeHeight="251667968" behindDoc="1" locked="1" layoutInCell="1" allowOverlap="1" wp14:anchorId="4A8B954E" wp14:editId="67EBA51B">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5F" w:rsidRPr="0001226A" w:rsidRDefault="00A7195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B954E"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485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" filled="f" stroked="f">
              <v:textbox>
                <w:txbxContent>
                  <w:p w:rsidR="00A7195F" w:rsidRPr="0001226A" w:rsidRDefault="00A7195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7195F" w:rsidRDefault="00A71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5F" w:rsidRDefault="00A7195F">
    <w:pPr>
      <w:pStyle w:val="Footer"/>
    </w:pPr>
    <w:r w:rsidRPr="00D55628">
      <w:rPr>
        <w:noProof/>
      </w:rPr>
      <mc:AlternateContent>
        <mc:Choice Requires="wps">
          <w:drawing>
            <wp:anchor distT="0" distB="0" distL="114300" distR="114300" simplePos="0" relativeHeight="251670016" behindDoc="1" locked="1" layoutInCell="1" allowOverlap="1" wp14:anchorId="25A26454" wp14:editId="61EFB99A">
              <wp:simplePos x="0" y="0"/>
              <wp:positionH relativeFrom="page">
                <wp:align>center</wp:align>
              </wp:positionH>
              <wp:positionV relativeFrom="page">
                <wp:align>center</wp:align>
              </wp:positionV>
              <wp:extent cx="7560000" cy="1796400"/>
              <wp:effectExtent l="0" t="0" r="0" b="0"/>
              <wp:wrapNone/>
              <wp:docPr id="13"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95F" w:rsidRPr="0001226A" w:rsidRDefault="00A7195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26454" id="_x0000_t202" coordsize="21600,21600" o:spt="202" path="m,l,21600r21600,l21600,xe">
              <v:stroke joinstyle="miter"/>
              <v:path gradientshapeok="t" o:connecttype="rect"/>
            </v:shapetype>
            <v:shape id="Text Box 225" o:spid="_x0000_s1029" type="#_x0000_t202" alt="Title: Background Watermark Image" style="position:absolute;margin-left:0;margin-top:0;width:595.3pt;height:141.45pt;z-index:-2516464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bN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DUKJs3VAgAA5wUAAA4AAAAAAAAAAAAAAAAALgIAAGRycy9lMm9E&#10;b2MueG1sUEsBAi0AFAAGAAgAAAAhADTFRM7bAAAABgEAAA8AAAAAAAAAAAAAAAAALwUAAGRycy9k&#10;b3ducmV2LnhtbFBLBQYAAAAABAAEAPMAAAA3BgAAAAA=&#10;" filled="f" stroked="f">
              <v:textbox>
                <w:txbxContent>
                  <w:p w:rsidR="00A7195F" w:rsidRPr="0001226A" w:rsidRDefault="00A7195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A7195F" w:rsidRDefault="00A71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0CF" w:rsidRPr="008F5280" w:rsidRDefault="006470CF" w:rsidP="008F5280">
      <w:pPr>
        <w:pStyle w:val="FootnoteSeparator"/>
      </w:pPr>
    </w:p>
  </w:footnote>
  <w:footnote w:type="continuationSeparator" w:id="0">
    <w:p w:rsidR="006470CF" w:rsidRDefault="006470CF" w:rsidP="008F5280">
      <w:pPr>
        <w:pStyle w:val="FootnoteSeparator"/>
      </w:pPr>
    </w:p>
    <w:p w:rsidR="006470CF" w:rsidRDefault="006470CF"/>
  </w:footnote>
  <w:footnote w:type="continuationNotice" w:id="1">
    <w:p w:rsidR="006470CF" w:rsidRDefault="006470CF" w:rsidP="00D55628"/>
    <w:p w:rsidR="006470CF" w:rsidRDefault="00647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5F" w:rsidRDefault="00A7195F" w:rsidP="009C64FA">
    <w:pPr>
      <w:pStyle w:val="Header"/>
    </w:pPr>
  </w:p>
  <w:p w:rsidR="00A7195F" w:rsidRPr="00393205" w:rsidRDefault="00A7195F"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CC41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EE1C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AF34F18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2B4EBE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F9A5C7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FEE677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EF260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CF2E47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93838"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93838"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393838"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93838"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93838" w:themeColor="text1"/>
      </w:rPr>
    </w:lvl>
    <w:lvl w:ilvl="2">
      <w:start w:val="1"/>
      <w:numFmt w:val="lowerRoman"/>
      <w:pStyle w:val="PullOutBoxNumbered3"/>
      <w:lvlText w:val="%3."/>
      <w:lvlJc w:val="left"/>
      <w:pPr>
        <w:tabs>
          <w:tab w:val="num" w:pos="1219"/>
        </w:tabs>
        <w:ind w:left="1219" w:hanging="397"/>
      </w:pPr>
      <w:rPr>
        <w:rFonts w:hint="default"/>
        <w:color w:val="393838"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58272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93838"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93838"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93838"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93838"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95A3D59"/>
    <w:multiLevelType w:val="hybridMultilevel"/>
    <w:tmpl w:val="8898ADD2"/>
    <w:lvl w:ilvl="0" w:tplc="FE746A16">
      <w:numFmt w:val="bullet"/>
      <w:lvlText w:val="•"/>
      <w:lvlJc w:val="left"/>
      <w:pPr>
        <w:ind w:left="1303" w:hanging="170"/>
      </w:pPr>
      <w:rPr>
        <w:rFonts w:ascii="VIC Light" w:eastAsia="VIC Light" w:hAnsi="VIC Light" w:cs="VIC Light" w:hint="default"/>
        <w:color w:val="414042"/>
        <w:spacing w:val="-10"/>
        <w:w w:val="100"/>
        <w:sz w:val="20"/>
        <w:szCs w:val="20"/>
        <w:lang w:val="en-US" w:eastAsia="en-US" w:bidi="en-US"/>
      </w:rPr>
    </w:lvl>
    <w:lvl w:ilvl="1" w:tplc="2E2A48A4">
      <w:numFmt w:val="bullet"/>
      <w:lvlText w:val="•"/>
      <w:lvlJc w:val="left"/>
      <w:pPr>
        <w:ind w:left="2360" w:hanging="170"/>
      </w:pPr>
      <w:rPr>
        <w:rFonts w:hint="default"/>
        <w:lang w:val="en-US" w:eastAsia="en-US" w:bidi="en-US"/>
      </w:rPr>
    </w:lvl>
    <w:lvl w:ilvl="2" w:tplc="2A64C5C6">
      <w:numFmt w:val="bullet"/>
      <w:lvlText w:val="•"/>
      <w:lvlJc w:val="left"/>
      <w:pPr>
        <w:ind w:left="3421" w:hanging="170"/>
      </w:pPr>
      <w:rPr>
        <w:rFonts w:hint="default"/>
        <w:lang w:val="en-US" w:eastAsia="en-US" w:bidi="en-US"/>
      </w:rPr>
    </w:lvl>
    <w:lvl w:ilvl="3" w:tplc="E8A0DA5C">
      <w:numFmt w:val="bullet"/>
      <w:lvlText w:val="•"/>
      <w:lvlJc w:val="left"/>
      <w:pPr>
        <w:ind w:left="4481" w:hanging="170"/>
      </w:pPr>
      <w:rPr>
        <w:rFonts w:hint="default"/>
        <w:lang w:val="en-US" w:eastAsia="en-US" w:bidi="en-US"/>
      </w:rPr>
    </w:lvl>
    <w:lvl w:ilvl="4" w:tplc="8F66DD82">
      <w:numFmt w:val="bullet"/>
      <w:lvlText w:val="•"/>
      <w:lvlJc w:val="left"/>
      <w:pPr>
        <w:ind w:left="5542" w:hanging="170"/>
      </w:pPr>
      <w:rPr>
        <w:rFonts w:hint="default"/>
        <w:lang w:val="en-US" w:eastAsia="en-US" w:bidi="en-US"/>
      </w:rPr>
    </w:lvl>
    <w:lvl w:ilvl="5" w:tplc="7804D1B4">
      <w:numFmt w:val="bullet"/>
      <w:lvlText w:val="•"/>
      <w:lvlJc w:val="left"/>
      <w:pPr>
        <w:ind w:left="6602" w:hanging="170"/>
      </w:pPr>
      <w:rPr>
        <w:rFonts w:hint="default"/>
        <w:lang w:val="en-US" w:eastAsia="en-US" w:bidi="en-US"/>
      </w:rPr>
    </w:lvl>
    <w:lvl w:ilvl="6" w:tplc="92787DB6">
      <w:numFmt w:val="bullet"/>
      <w:lvlText w:val="•"/>
      <w:lvlJc w:val="left"/>
      <w:pPr>
        <w:ind w:left="7663" w:hanging="170"/>
      </w:pPr>
      <w:rPr>
        <w:rFonts w:hint="default"/>
        <w:lang w:val="en-US" w:eastAsia="en-US" w:bidi="en-US"/>
      </w:rPr>
    </w:lvl>
    <w:lvl w:ilvl="7" w:tplc="0B622570">
      <w:numFmt w:val="bullet"/>
      <w:lvlText w:val="•"/>
      <w:lvlJc w:val="left"/>
      <w:pPr>
        <w:ind w:left="8723" w:hanging="170"/>
      </w:pPr>
      <w:rPr>
        <w:rFonts w:hint="default"/>
        <w:lang w:val="en-US" w:eastAsia="en-US" w:bidi="en-US"/>
      </w:rPr>
    </w:lvl>
    <w:lvl w:ilvl="8" w:tplc="BFE8E0D0">
      <w:numFmt w:val="bullet"/>
      <w:lvlText w:val="•"/>
      <w:lvlJc w:val="left"/>
      <w:pPr>
        <w:ind w:left="9784" w:hanging="170"/>
      </w:pPr>
      <w:rPr>
        <w:rFonts w:hint="default"/>
        <w:lang w:val="en-US" w:eastAsia="en-US" w:bidi="en-US"/>
      </w:rPr>
    </w:lvl>
  </w:abstractNum>
  <w:abstractNum w:abstractNumId="20" w15:restartNumberingAfterBreak="0">
    <w:nsid w:val="4D545EC4"/>
    <w:multiLevelType w:val="multilevel"/>
    <w:tmpl w:val="627C8B6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93838"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93838"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39383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93838" w:themeColor="text1"/>
        <w:spacing w:val="0"/>
        <w:sz w:val="22"/>
      </w:rPr>
    </w:lvl>
    <w:lvl w:ilvl="1">
      <w:start w:val="1"/>
      <w:numFmt w:val="lowerLetter"/>
      <w:lvlText w:val="%2."/>
      <w:lvlJc w:val="left"/>
      <w:pPr>
        <w:tabs>
          <w:tab w:val="num" w:pos="680"/>
        </w:tabs>
        <w:ind w:left="680" w:hanging="340"/>
      </w:pPr>
      <w:rPr>
        <w:rFonts w:hint="default"/>
        <w:color w:val="393838" w:themeColor="text1"/>
        <w:spacing w:val="0"/>
        <w:sz w:val="22"/>
      </w:rPr>
    </w:lvl>
    <w:lvl w:ilvl="2">
      <w:start w:val="1"/>
      <w:numFmt w:val="lowerRoman"/>
      <w:lvlText w:val="%3."/>
      <w:lvlJc w:val="left"/>
      <w:pPr>
        <w:tabs>
          <w:tab w:val="num" w:pos="1049"/>
        </w:tabs>
        <w:ind w:left="1049" w:hanging="369"/>
      </w:pPr>
      <w:rPr>
        <w:rFonts w:hint="default"/>
        <w:color w:val="393838"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7925CFB"/>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93838" w:themeColor="text1"/>
        <w:spacing w:val="0"/>
        <w:sz w:val="20"/>
      </w:rPr>
    </w:lvl>
    <w:lvl w:ilvl="1">
      <w:start w:val="1"/>
      <w:numFmt w:val="lowerLetter"/>
      <w:pStyle w:val="ListNumber2"/>
      <w:lvlText w:val="%2."/>
      <w:lvlJc w:val="left"/>
      <w:pPr>
        <w:tabs>
          <w:tab w:val="num" w:pos="680"/>
        </w:tabs>
        <w:ind w:left="680" w:hanging="340"/>
      </w:pPr>
      <w:rPr>
        <w:rFonts w:hint="default"/>
        <w:color w:val="393838" w:themeColor="text1"/>
        <w:spacing w:val="0"/>
        <w:sz w:val="20"/>
      </w:rPr>
    </w:lvl>
    <w:lvl w:ilvl="2">
      <w:start w:val="1"/>
      <w:numFmt w:val="lowerRoman"/>
      <w:pStyle w:val="ListNumber3"/>
      <w:lvlText w:val="%3."/>
      <w:lvlJc w:val="left"/>
      <w:pPr>
        <w:tabs>
          <w:tab w:val="num" w:pos="1049"/>
        </w:tabs>
        <w:ind w:left="1049" w:hanging="369"/>
      </w:pPr>
      <w:rPr>
        <w:rFonts w:hint="default"/>
        <w:color w:val="393838"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AD5183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7"/>
  </w:num>
  <w:num w:numId="3">
    <w:abstractNumId w:val="24"/>
  </w:num>
  <w:num w:numId="4">
    <w:abstractNumId w:val="32"/>
  </w:num>
  <w:num w:numId="5">
    <w:abstractNumId w:val="13"/>
  </w:num>
  <w:num w:numId="6">
    <w:abstractNumId w:val="10"/>
  </w:num>
  <w:num w:numId="7">
    <w:abstractNumId w:val="9"/>
  </w:num>
  <w:num w:numId="8">
    <w:abstractNumId w:val="8"/>
  </w:num>
  <w:num w:numId="9">
    <w:abstractNumId w:val="28"/>
  </w:num>
  <w:num w:numId="10">
    <w:abstractNumId w:val="11"/>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8"/>
  </w:num>
  <w:num w:numId="30">
    <w:abstractNumId w:val="29"/>
  </w:num>
  <w:num w:numId="31">
    <w:abstractNumId w:val="6"/>
  </w:num>
  <w:num w:numId="32">
    <w:abstractNumId w:val="26"/>
  </w:num>
  <w:num w:numId="33">
    <w:abstractNumId w:val="20"/>
  </w:num>
  <w:num w:numId="34">
    <w:abstractNumId w:val="7"/>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4"/>
  </w:num>
  <w:num w:numId="42">
    <w:abstractNumId w:val="33"/>
  </w:num>
  <w:num w:numId="43">
    <w:abstractNumId w:val="3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JuwBQIhjYJaVfO7GHWvzfGGgNGoN9wx0NBAjW6nl5iQhx/SvMLoJ+KgwOCqb5TbS5AdFNE4HtOyar5ouGBdMcA==" w:salt="K/HSq9VajK4HR7ZBSg8rSA=="/>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Audience" w:val="External"/>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Heading4Numbered" w:val="False"/>
    <w:docVar w:name="PageSetup" w:val="Double"/>
    <w:docVar w:name="Theme Color" w:val="Mono"/>
    <w:docVar w:name="TOC" w:val="False"/>
    <w:docVar w:name="TOCNew" w:val="True"/>
    <w:docVar w:name="Version" w:val="3"/>
  </w:docVars>
  <w:rsids>
    <w:rsidRoot w:val="00A7195F"/>
    <w:rsid w:val="0000017F"/>
    <w:rsid w:val="00000279"/>
    <w:rsid w:val="000004BD"/>
    <w:rsid w:val="00000B7A"/>
    <w:rsid w:val="00000C89"/>
    <w:rsid w:val="00000FEB"/>
    <w:rsid w:val="000012BE"/>
    <w:rsid w:val="000015ED"/>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710"/>
    <w:rsid w:val="00012B94"/>
    <w:rsid w:val="00012E66"/>
    <w:rsid w:val="00012EC2"/>
    <w:rsid w:val="00013360"/>
    <w:rsid w:val="0001362A"/>
    <w:rsid w:val="0001389C"/>
    <w:rsid w:val="0001393A"/>
    <w:rsid w:val="00013BAE"/>
    <w:rsid w:val="00013DC6"/>
    <w:rsid w:val="0001466C"/>
    <w:rsid w:val="00014C23"/>
    <w:rsid w:val="00014E03"/>
    <w:rsid w:val="00014E15"/>
    <w:rsid w:val="00015BB6"/>
    <w:rsid w:val="00016478"/>
    <w:rsid w:val="00016C60"/>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3F44"/>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8F7"/>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BE8"/>
    <w:rsid w:val="00032D71"/>
    <w:rsid w:val="00033137"/>
    <w:rsid w:val="00033178"/>
    <w:rsid w:val="00033331"/>
    <w:rsid w:val="00033A8A"/>
    <w:rsid w:val="0003418D"/>
    <w:rsid w:val="0003451C"/>
    <w:rsid w:val="00034E46"/>
    <w:rsid w:val="00035139"/>
    <w:rsid w:val="00035163"/>
    <w:rsid w:val="00035168"/>
    <w:rsid w:val="000351EF"/>
    <w:rsid w:val="00035B4E"/>
    <w:rsid w:val="00035BAD"/>
    <w:rsid w:val="00035F72"/>
    <w:rsid w:val="00035FD9"/>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D0"/>
    <w:rsid w:val="0004263E"/>
    <w:rsid w:val="000430CC"/>
    <w:rsid w:val="000430E6"/>
    <w:rsid w:val="00043650"/>
    <w:rsid w:val="00043971"/>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34E"/>
    <w:rsid w:val="0005472E"/>
    <w:rsid w:val="000547C6"/>
    <w:rsid w:val="00054AD4"/>
    <w:rsid w:val="00055546"/>
    <w:rsid w:val="0005568C"/>
    <w:rsid w:val="000557B4"/>
    <w:rsid w:val="00055860"/>
    <w:rsid w:val="00055D0B"/>
    <w:rsid w:val="000560BA"/>
    <w:rsid w:val="000570E5"/>
    <w:rsid w:val="00057EB2"/>
    <w:rsid w:val="0006013C"/>
    <w:rsid w:val="00060538"/>
    <w:rsid w:val="00060722"/>
    <w:rsid w:val="00060EE0"/>
    <w:rsid w:val="00060FD9"/>
    <w:rsid w:val="00061573"/>
    <w:rsid w:val="000617D7"/>
    <w:rsid w:val="000620DA"/>
    <w:rsid w:val="000626EE"/>
    <w:rsid w:val="00062985"/>
    <w:rsid w:val="00063623"/>
    <w:rsid w:val="00063E71"/>
    <w:rsid w:val="000640A9"/>
    <w:rsid w:val="0006422E"/>
    <w:rsid w:val="00064489"/>
    <w:rsid w:val="00065584"/>
    <w:rsid w:val="000655FD"/>
    <w:rsid w:val="00065A52"/>
    <w:rsid w:val="00065E7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74D"/>
    <w:rsid w:val="00073956"/>
    <w:rsid w:val="00073963"/>
    <w:rsid w:val="000739CC"/>
    <w:rsid w:val="00073A9B"/>
    <w:rsid w:val="00073BBA"/>
    <w:rsid w:val="00073F07"/>
    <w:rsid w:val="00073F9C"/>
    <w:rsid w:val="000742AF"/>
    <w:rsid w:val="00074430"/>
    <w:rsid w:val="00074A1F"/>
    <w:rsid w:val="00074C2B"/>
    <w:rsid w:val="000752FC"/>
    <w:rsid w:val="000758E3"/>
    <w:rsid w:val="000767F1"/>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09C"/>
    <w:rsid w:val="000948CF"/>
    <w:rsid w:val="00094A84"/>
    <w:rsid w:val="00094F27"/>
    <w:rsid w:val="0009521E"/>
    <w:rsid w:val="000957F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41A"/>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6FC"/>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340"/>
    <w:rsid w:val="000D2526"/>
    <w:rsid w:val="000D2813"/>
    <w:rsid w:val="000D2EA1"/>
    <w:rsid w:val="000D3159"/>
    <w:rsid w:val="000D3282"/>
    <w:rsid w:val="000D3344"/>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084"/>
    <w:rsid w:val="000E01C1"/>
    <w:rsid w:val="000E01D0"/>
    <w:rsid w:val="000E0F78"/>
    <w:rsid w:val="000E1779"/>
    <w:rsid w:val="000E1BEC"/>
    <w:rsid w:val="000E1F1D"/>
    <w:rsid w:val="000E1FC7"/>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DCF"/>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574"/>
    <w:rsid w:val="00104B1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300"/>
    <w:rsid w:val="001172B9"/>
    <w:rsid w:val="001177A2"/>
    <w:rsid w:val="00117819"/>
    <w:rsid w:val="001179D3"/>
    <w:rsid w:val="00117CFE"/>
    <w:rsid w:val="00117DD6"/>
    <w:rsid w:val="00117F77"/>
    <w:rsid w:val="00117FA6"/>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8CD"/>
    <w:rsid w:val="00122A3C"/>
    <w:rsid w:val="00122AE8"/>
    <w:rsid w:val="00122C72"/>
    <w:rsid w:val="001230A5"/>
    <w:rsid w:val="00123733"/>
    <w:rsid w:val="00123ACC"/>
    <w:rsid w:val="00123FDE"/>
    <w:rsid w:val="00124482"/>
    <w:rsid w:val="00124611"/>
    <w:rsid w:val="001246C4"/>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4D2"/>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19D"/>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5A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605"/>
    <w:rsid w:val="00183DC3"/>
    <w:rsid w:val="00183F0D"/>
    <w:rsid w:val="0018400C"/>
    <w:rsid w:val="00184D8A"/>
    <w:rsid w:val="00184FE9"/>
    <w:rsid w:val="00185004"/>
    <w:rsid w:val="001856A2"/>
    <w:rsid w:val="0018593D"/>
    <w:rsid w:val="00185D75"/>
    <w:rsid w:val="00185F4B"/>
    <w:rsid w:val="0018600C"/>
    <w:rsid w:val="0018616D"/>
    <w:rsid w:val="00186ECA"/>
    <w:rsid w:val="00187062"/>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14"/>
    <w:rsid w:val="00197033"/>
    <w:rsid w:val="0019725F"/>
    <w:rsid w:val="00197717"/>
    <w:rsid w:val="001977C0"/>
    <w:rsid w:val="00197F7F"/>
    <w:rsid w:val="001A016B"/>
    <w:rsid w:val="001A0827"/>
    <w:rsid w:val="001A0CBB"/>
    <w:rsid w:val="001A0EF8"/>
    <w:rsid w:val="001A13E9"/>
    <w:rsid w:val="001A150E"/>
    <w:rsid w:val="001A18D2"/>
    <w:rsid w:val="001A245B"/>
    <w:rsid w:val="001A25AC"/>
    <w:rsid w:val="001A37A6"/>
    <w:rsid w:val="001A3CD5"/>
    <w:rsid w:val="001A4197"/>
    <w:rsid w:val="001A45A0"/>
    <w:rsid w:val="001A4BA6"/>
    <w:rsid w:val="001A4BB8"/>
    <w:rsid w:val="001A50A5"/>
    <w:rsid w:val="001A548E"/>
    <w:rsid w:val="001A5625"/>
    <w:rsid w:val="001A5E7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47"/>
    <w:rsid w:val="001B2BCC"/>
    <w:rsid w:val="001B36B4"/>
    <w:rsid w:val="001B38B7"/>
    <w:rsid w:val="001B39AE"/>
    <w:rsid w:val="001B3C1A"/>
    <w:rsid w:val="001B3F7F"/>
    <w:rsid w:val="001B411F"/>
    <w:rsid w:val="001B4653"/>
    <w:rsid w:val="001B4A22"/>
    <w:rsid w:val="001B4A40"/>
    <w:rsid w:val="001B58BC"/>
    <w:rsid w:val="001B5E7A"/>
    <w:rsid w:val="001B6912"/>
    <w:rsid w:val="001B758A"/>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2AAB"/>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1B1"/>
    <w:rsid w:val="001C7813"/>
    <w:rsid w:val="001D1792"/>
    <w:rsid w:val="001D2509"/>
    <w:rsid w:val="001D25DB"/>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D1D"/>
    <w:rsid w:val="001D70F5"/>
    <w:rsid w:val="001D729D"/>
    <w:rsid w:val="001D74DB"/>
    <w:rsid w:val="001E00AD"/>
    <w:rsid w:val="001E0190"/>
    <w:rsid w:val="001E0734"/>
    <w:rsid w:val="001E0ACF"/>
    <w:rsid w:val="001E0ADE"/>
    <w:rsid w:val="001E1098"/>
    <w:rsid w:val="001E1E96"/>
    <w:rsid w:val="001E24D4"/>
    <w:rsid w:val="001E25C4"/>
    <w:rsid w:val="001E2CED"/>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A1D"/>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2F"/>
    <w:rsid w:val="001F579C"/>
    <w:rsid w:val="001F58E7"/>
    <w:rsid w:val="001F5C40"/>
    <w:rsid w:val="001F5D92"/>
    <w:rsid w:val="001F5F13"/>
    <w:rsid w:val="001F668A"/>
    <w:rsid w:val="001F6AB6"/>
    <w:rsid w:val="001F6D64"/>
    <w:rsid w:val="001F765B"/>
    <w:rsid w:val="001F770A"/>
    <w:rsid w:val="00200A9D"/>
    <w:rsid w:val="00200B2E"/>
    <w:rsid w:val="00201162"/>
    <w:rsid w:val="00201324"/>
    <w:rsid w:val="00201841"/>
    <w:rsid w:val="0020194C"/>
    <w:rsid w:val="0020205B"/>
    <w:rsid w:val="0020278D"/>
    <w:rsid w:val="00202C45"/>
    <w:rsid w:val="00202E4A"/>
    <w:rsid w:val="00203011"/>
    <w:rsid w:val="002031FC"/>
    <w:rsid w:val="0020332E"/>
    <w:rsid w:val="00203733"/>
    <w:rsid w:val="0020390A"/>
    <w:rsid w:val="00203A4C"/>
    <w:rsid w:val="002041DB"/>
    <w:rsid w:val="00204403"/>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CB6"/>
    <w:rsid w:val="00212DA6"/>
    <w:rsid w:val="00213289"/>
    <w:rsid w:val="0021343A"/>
    <w:rsid w:val="002139D9"/>
    <w:rsid w:val="00213B45"/>
    <w:rsid w:val="002147CA"/>
    <w:rsid w:val="002150E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04"/>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21E"/>
    <w:rsid w:val="00227B32"/>
    <w:rsid w:val="0023007D"/>
    <w:rsid w:val="002302F5"/>
    <w:rsid w:val="00230478"/>
    <w:rsid w:val="0023084B"/>
    <w:rsid w:val="00230C3C"/>
    <w:rsid w:val="00231311"/>
    <w:rsid w:val="0023151E"/>
    <w:rsid w:val="00231979"/>
    <w:rsid w:val="0023219B"/>
    <w:rsid w:val="0023230E"/>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9F0"/>
    <w:rsid w:val="002604DA"/>
    <w:rsid w:val="00260781"/>
    <w:rsid w:val="00260992"/>
    <w:rsid w:val="00260A76"/>
    <w:rsid w:val="00260FC1"/>
    <w:rsid w:val="002611D2"/>
    <w:rsid w:val="002614DA"/>
    <w:rsid w:val="00261BDD"/>
    <w:rsid w:val="00261C51"/>
    <w:rsid w:val="00261DCD"/>
    <w:rsid w:val="0026285F"/>
    <w:rsid w:val="0026288F"/>
    <w:rsid w:val="00262E05"/>
    <w:rsid w:val="00262E69"/>
    <w:rsid w:val="00263401"/>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AFF"/>
    <w:rsid w:val="00271B90"/>
    <w:rsid w:val="00271BC9"/>
    <w:rsid w:val="00272039"/>
    <w:rsid w:val="00272184"/>
    <w:rsid w:val="00272283"/>
    <w:rsid w:val="0027244F"/>
    <w:rsid w:val="0027300A"/>
    <w:rsid w:val="00273651"/>
    <w:rsid w:val="0027369B"/>
    <w:rsid w:val="0027393A"/>
    <w:rsid w:val="00273DB4"/>
    <w:rsid w:val="00273DE1"/>
    <w:rsid w:val="00273FD5"/>
    <w:rsid w:val="00273FDB"/>
    <w:rsid w:val="0027492F"/>
    <w:rsid w:val="00274F3B"/>
    <w:rsid w:val="002750E0"/>
    <w:rsid w:val="002753C1"/>
    <w:rsid w:val="00275624"/>
    <w:rsid w:val="0027562D"/>
    <w:rsid w:val="0027598E"/>
    <w:rsid w:val="00275AC3"/>
    <w:rsid w:val="00275B33"/>
    <w:rsid w:val="00275BCE"/>
    <w:rsid w:val="002760B0"/>
    <w:rsid w:val="0027632F"/>
    <w:rsid w:val="002766CD"/>
    <w:rsid w:val="0027678A"/>
    <w:rsid w:val="002770AD"/>
    <w:rsid w:val="00277171"/>
    <w:rsid w:val="002779C6"/>
    <w:rsid w:val="00277B3D"/>
    <w:rsid w:val="00277BAB"/>
    <w:rsid w:val="0028044C"/>
    <w:rsid w:val="0028048B"/>
    <w:rsid w:val="0028091B"/>
    <w:rsid w:val="00280EEC"/>
    <w:rsid w:val="0028111A"/>
    <w:rsid w:val="002815BC"/>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89"/>
    <w:rsid w:val="00286C19"/>
    <w:rsid w:val="00287075"/>
    <w:rsid w:val="00287146"/>
    <w:rsid w:val="00287609"/>
    <w:rsid w:val="002878A6"/>
    <w:rsid w:val="00287D08"/>
    <w:rsid w:val="00290136"/>
    <w:rsid w:val="002903D1"/>
    <w:rsid w:val="0029046B"/>
    <w:rsid w:val="002905D9"/>
    <w:rsid w:val="00290935"/>
    <w:rsid w:val="002913D6"/>
    <w:rsid w:val="002914D3"/>
    <w:rsid w:val="00291BB4"/>
    <w:rsid w:val="002925DE"/>
    <w:rsid w:val="00292C66"/>
    <w:rsid w:val="0029318B"/>
    <w:rsid w:val="00293241"/>
    <w:rsid w:val="00293463"/>
    <w:rsid w:val="00293680"/>
    <w:rsid w:val="00293EDC"/>
    <w:rsid w:val="002940DF"/>
    <w:rsid w:val="002942A8"/>
    <w:rsid w:val="0029457A"/>
    <w:rsid w:val="00294BC0"/>
    <w:rsid w:val="00294C41"/>
    <w:rsid w:val="0029505A"/>
    <w:rsid w:val="002958B8"/>
    <w:rsid w:val="00295F12"/>
    <w:rsid w:val="002963F3"/>
    <w:rsid w:val="00296613"/>
    <w:rsid w:val="002972FC"/>
    <w:rsid w:val="00297462"/>
    <w:rsid w:val="00297CA9"/>
    <w:rsid w:val="00297EC6"/>
    <w:rsid w:val="002A0AED"/>
    <w:rsid w:val="002A1017"/>
    <w:rsid w:val="002A13AD"/>
    <w:rsid w:val="002A2754"/>
    <w:rsid w:val="002A289B"/>
    <w:rsid w:val="002A307B"/>
    <w:rsid w:val="002A314B"/>
    <w:rsid w:val="002A36DE"/>
    <w:rsid w:val="002A38F1"/>
    <w:rsid w:val="002A3D58"/>
    <w:rsid w:val="002A3DA4"/>
    <w:rsid w:val="002A3FAF"/>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5C2"/>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529"/>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562"/>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17F"/>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CE0"/>
    <w:rsid w:val="002F4FB6"/>
    <w:rsid w:val="002F5200"/>
    <w:rsid w:val="002F57C5"/>
    <w:rsid w:val="002F57C9"/>
    <w:rsid w:val="002F5CA3"/>
    <w:rsid w:val="002F5DE3"/>
    <w:rsid w:val="002F6632"/>
    <w:rsid w:val="002F6A05"/>
    <w:rsid w:val="002F6C77"/>
    <w:rsid w:val="002F6C8D"/>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8C0"/>
    <w:rsid w:val="00307DE3"/>
    <w:rsid w:val="00307DED"/>
    <w:rsid w:val="00307EE7"/>
    <w:rsid w:val="00310A6E"/>
    <w:rsid w:val="00310BB6"/>
    <w:rsid w:val="00310F51"/>
    <w:rsid w:val="003114B3"/>
    <w:rsid w:val="00311AEC"/>
    <w:rsid w:val="00311F5B"/>
    <w:rsid w:val="00312073"/>
    <w:rsid w:val="00312320"/>
    <w:rsid w:val="00312916"/>
    <w:rsid w:val="00312A2E"/>
    <w:rsid w:val="00313432"/>
    <w:rsid w:val="00313587"/>
    <w:rsid w:val="00313AA4"/>
    <w:rsid w:val="003140E6"/>
    <w:rsid w:val="00314485"/>
    <w:rsid w:val="003145C4"/>
    <w:rsid w:val="00314EA8"/>
    <w:rsid w:val="00315133"/>
    <w:rsid w:val="00315229"/>
    <w:rsid w:val="0031528F"/>
    <w:rsid w:val="0031535C"/>
    <w:rsid w:val="0031546D"/>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B3"/>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BC7"/>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BAA"/>
    <w:rsid w:val="00342C49"/>
    <w:rsid w:val="00342D06"/>
    <w:rsid w:val="003433B9"/>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08C"/>
    <w:rsid w:val="00353573"/>
    <w:rsid w:val="00353707"/>
    <w:rsid w:val="00354841"/>
    <w:rsid w:val="00354EFD"/>
    <w:rsid w:val="003555CC"/>
    <w:rsid w:val="00355B9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6EA"/>
    <w:rsid w:val="00363763"/>
    <w:rsid w:val="00363BBC"/>
    <w:rsid w:val="00364154"/>
    <w:rsid w:val="003649FB"/>
    <w:rsid w:val="00364CA5"/>
    <w:rsid w:val="00366470"/>
    <w:rsid w:val="003664CB"/>
    <w:rsid w:val="003669E5"/>
    <w:rsid w:val="00367673"/>
    <w:rsid w:val="00370617"/>
    <w:rsid w:val="00370901"/>
    <w:rsid w:val="003709D8"/>
    <w:rsid w:val="00370D02"/>
    <w:rsid w:val="003718C3"/>
    <w:rsid w:val="00371C1B"/>
    <w:rsid w:val="00371D63"/>
    <w:rsid w:val="003728DE"/>
    <w:rsid w:val="00373317"/>
    <w:rsid w:val="0037344B"/>
    <w:rsid w:val="0037377A"/>
    <w:rsid w:val="003737B1"/>
    <w:rsid w:val="00373994"/>
    <w:rsid w:val="00373A4D"/>
    <w:rsid w:val="00373D12"/>
    <w:rsid w:val="00374140"/>
    <w:rsid w:val="00374298"/>
    <w:rsid w:val="00374D76"/>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79C"/>
    <w:rsid w:val="00391E78"/>
    <w:rsid w:val="00391F27"/>
    <w:rsid w:val="003920B2"/>
    <w:rsid w:val="00392E40"/>
    <w:rsid w:val="0039303B"/>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20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67"/>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047"/>
    <w:rsid w:val="003B32F7"/>
    <w:rsid w:val="003B3734"/>
    <w:rsid w:val="003B3E59"/>
    <w:rsid w:val="003B430A"/>
    <w:rsid w:val="003B43FB"/>
    <w:rsid w:val="003B4465"/>
    <w:rsid w:val="003B44A9"/>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CE0"/>
    <w:rsid w:val="003C20D3"/>
    <w:rsid w:val="003C217F"/>
    <w:rsid w:val="003C2217"/>
    <w:rsid w:val="003C2AA7"/>
    <w:rsid w:val="003C2E9B"/>
    <w:rsid w:val="003C3368"/>
    <w:rsid w:val="003C38BD"/>
    <w:rsid w:val="003C3A14"/>
    <w:rsid w:val="003C3BC2"/>
    <w:rsid w:val="003C3BCD"/>
    <w:rsid w:val="003C3C33"/>
    <w:rsid w:val="003C3EDA"/>
    <w:rsid w:val="003C3F27"/>
    <w:rsid w:val="003C4209"/>
    <w:rsid w:val="003C474B"/>
    <w:rsid w:val="003C5099"/>
    <w:rsid w:val="003C50AA"/>
    <w:rsid w:val="003C510E"/>
    <w:rsid w:val="003C5AF6"/>
    <w:rsid w:val="003C5C56"/>
    <w:rsid w:val="003C62D6"/>
    <w:rsid w:val="003C673F"/>
    <w:rsid w:val="003C6B7E"/>
    <w:rsid w:val="003C70FF"/>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5F52"/>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61D"/>
    <w:rsid w:val="003E514F"/>
    <w:rsid w:val="003E5442"/>
    <w:rsid w:val="003E5AAB"/>
    <w:rsid w:val="003E6066"/>
    <w:rsid w:val="003E60CA"/>
    <w:rsid w:val="003E6458"/>
    <w:rsid w:val="003E690B"/>
    <w:rsid w:val="003E6917"/>
    <w:rsid w:val="003E6A4C"/>
    <w:rsid w:val="003E6CA0"/>
    <w:rsid w:val="003E724B"/>
    <w:rsid w:val="003E7618"/>
    <w:rsid w:val="003E7784"/>
    <w:rsid w:val="003E7F3D"/>
    <w:rsid w:val="003F0989"/>
    <w:rsid w:val="003F0C86"/>
    <w:rsid w:val="003F1131"/>
    <w:rsid w:val="003F13AC"/>
    <w:rsid w:val="003F1523"/>
    <w:rsid w:val="003F168A"/>
    <w:rsid w:val="003F183B"/>
    <w:rsid w:val="003F1886"/>
    <w:rsid w:val="003F19DB"/>
    <w:rsid w:val="003F1A89"/>
    <w:rsid w:val="003F2872"/>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3AF"/>
    <w:rsid w:val="003F6842"/>
    <w:rsid w:val="003F6B4D"/>
    <w:rsid w:val="003F6E4F"/>
    <w:rsid w:val="003F7913"/>
    <w:rsid w:val="003F7B68"/>
    <w:rsid w:val="003F7E66"/>
    <w:rsid w:val="004002A8"/>
    <w:rsid w:val="00400760"/>
    <w:rsid w:val="004008E7"/>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194"/>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66A"/>
    <w:rsid w:val="00411F52"/>
    <w:rsid w:val="00412083"/>
    <w:rsid w:val="00412245"/>
    <w:rsid w:val="004122D4"/>
    <w:rsid w:val="0041287F"/>
    <w:rsid w:val="00412DE8"/>
    <w:rsid w:val="00413316"/>
    <w:rsid w:val="004133CE"/>
    <w:rsid w:val="004134DF"/>
    <w:rsid w:val="0041360B"/>
    <w:rsid w:val="00413DE4"/>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4C2C"/>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463"/>
    <w:rsid w:val="0044367E"/>
    <w:rsid w:val="00445209"/>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8CC"/>
    <w:rsid w:val="0045510B"/>
    <w:rsid w:val="00455385"/>
    <w:rsid w:val="004556CC"/>
    <w:rsid w:val="0045598B"/>
    <w:rsid w:val="00455A7E"/>
    <w:rsid w:val="00455BCE"/>
    <w:rsid w:val="004561E6"/>
    <w:rsid w:val="0045626E"/>
    <w:rsid w:val="0045701C"/>
    <w:rsid w:val="00457135"/>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D63"/>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590"/>
    <w:rsid w:val="00476D9E"/>
    <w:rsid w:val="00477146"/>
    <w:rsid w:val="004772B4"/>
    <w:rsid w:val="004778C7"/>
    <w:rsid w:val="00477A42"/>
    <w:rsid w:val="0048018C"/>
    <w:rsid w:val="0048066C"/>
    <w:rsid w:val="0048087A"/>
    <w:rsid w:val="00480A9E"/>
    <w:rsid w:val="00480DA7"/>
    <w:rsid w:val="0048154D"/>
    <w:rsid w:val="0048157D"/>
    <w:rsid w:val="0048179C"/>
    <w:rsid w:val="00481A57"/>
    <w:rsid w:val="004825B9"/>
    <w:rsid w:val="00482A70"/>
    <w:rsid w:val="00482D46"/>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2EB"/>
    <w:rsid w:val="00487851"/>
    <w:rsid w:val="004879B6"/>
    <w:rsid w:val="00487EC0"/>
    <w:rsid w:val="00487EC7"/>
    <w:rsid w:val="00490F9B"/>
    <w:rsid w:val="00491465"/>
    <w:rsid w:val="0049165E"/>
    <w:rsid w:val="0049180E"/>
    <w:rsid w:val="00491A11"/>
    <w:rsid w:val="00491C2A"/>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4D43"/>
    <w:rsid w:val="004A5164"/>
    <w:rsid w:val="004A5391"/>
    <w:rsid w:val="004A5619"/>
    <w:rsid w:val="004A5897"/>
    <w:rsid w:val="004A593E"/>
    <w:rsid w:val="004A5A65"/>
    <w:rsid w:val="004A5B3B"/>
    <w:rsid w:val="004A5D61"/>
    <w:rsid w:val="004A64AB"/>
    <w:rsid w:val="004A650C"/>
    <w:rsid w:val="004A69C8"/>
    <w:rsid w:val="004A6C97"/>
    <w:rsid w:val="004A79D7"/>
    <w:rsid w:val="004A7AA8"/>
    <w:rsid w:val="004A7F29"/>
    <w:rsid w:val="004B0796"/>
    <w:rsid w:val="004B09F7"/>
    <w:rsid w:val="004B0E07"/>
    <w:rsid w:val="004B0E1F"/>
    <w:rsid w:val="004B10EC"/>
    <w:rsid w:val="004B141F"/>
    <w:rsid w:val="004B1491"/>
    <w:rsid w:val="004B16BA"/>
    <w:rsid w:val="004B1E8C"/>
    <w:rsid w:val="004B286C"/>
    <w:rsid w:val="004B3987"/>
    <w:rsid w:val="004B3A9B"/>
    <w:rsid w:val="004B3C6B"/>
    <w:rsid w:val="004B441C"/>
    <w:rsid w:val="004B44C5"/>
    <w:rsid w:val="004B4B80"/>
    <w:rsid w:val="004B55DC"/>
    <w:rsid w:val="004B7FA5"/>
    <w:rsid w:val="004C0346"/>
    <w:rsid w:val="004C0479"/>
    <w:rsid w:val="004C0A38"/>
    <w:rsid w:val="004C1076"/>
    <w:rsid w:val="004C112B"/>
    <w:rsid w:val="004C12BA"/>
    <w:rsid w:val="004C1649"/>
    <w:rsid w:val="004C1A1C"/>
    <w:rsid w:val="004C1AD1"/>
    <w:rsid w:val="004C1DBC"/>
    <w:rsid w:val="004C234B"/>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9EE"/>
    <w:rsid w:val="004C7F52"/>
    <w:rsid w:val="004C7F8E"/>
    <w:rsid w:val="004D0374"/>
    <w:rsid w:val="004D03AF"/>
    <w:rsid w:val="004D078E"/>
    <w:rsid w:val="004D082D"/>
    <w:rsid w:val="004D09B3"/>
    <w:rsid w:val="004D0BB5"/>
    <w:rsid w:val="004D0ED6"/>
    <w:rsid w:val="004D1061"/>
    <w:rsid w:val="004D1E13"/>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96E"/>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8D9"/>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1E25"/>
    <w:rsid w:val="004F240B"/>
    <w:rsid w:val="004F35E0"/>
    <w:rsid w:val="004F35EE"/>
    <w:rsid w:val="004F3A12"/>
    <w:rsid w:val="004F3D42"/>
    <w:rsid w:val="004F40B3"/>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1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A6A"/>
    <w:rsid w:val="00505460"/>
    <w:rsid w:val="00505CE1"/>
    <w:rsid w:val="00506058"/>
    <w:rsid w:val="00506259"/>
    <w:rsid w:val="005062DD"/>
    <w:rsid w:val="00506A1F"/>
    <w:rsid w:val="005071A3"/>
    <w:rsid w:val="005077C6"/>
    <w:rsid w:val="00507CFB"/>
    <w:rsid w:val="00510245"/>
    <w:rsid w:val="0051067C"/>
    <w:rsid w:val="00510833"/>
    <w:rsid w:val="0051089A"/>
    <w:rsid w:val="005108DA"/>
    <w:rsid w:val="005108EF"/>
    <w:rsid w:val="00510A01"/>
    <w:rsid w:val="00511120"/>
    <w:rsid w:val="00511156"/>
    <w:rsid w:val="0051118C"/>
    <w:rsid w:val="0051138B"/>
    <w:rsid w:val="00511A66"/>
    <w:rsid w:val="00511E9F"/>
    <w:rsid w:val="00512229"/>
    <w:rsid w:val="00512721"/>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C35"/>
    <w:rsid w:val="00520FC1"/>
    <w:rsid w:val="00521232"/>
    <w:rsid w:val="00521244"/>
    <w:rsid w:val="005212C4"/>
    <w:rsid w:val="005212DC"/>
    <w:rsid w:val="0052196C"/>
    <w:rsid w:val="005219CA"/>
    <w:rsid w:val="00521BFD"/>
    <w:rsid w:val="00521DB5"/>
    <w:rsid w:val="00522198"/>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6F6C"/>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196"/>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B3F"/>
    <w:rsid w:val="00542DE5"/>
    <w:rsid w:val="00542EDE"/>
    <w:rsid w:val="0054341E"/>
    <w:rsid w:val="00543FC2"/>
    <w:rsid w:val="00543FD6"/>
    <w:rsid w:val="00544088"/>
    <w:rsid w:val="0054433B"/>
    <w:rsid w:val="00544AD7"/>
    <w:rsid w:val="005452DF"/>
    <w:rsid w:val="0054585E"/>
    <w:rsid w:val="00545B76"/>
    <w:rsid w:val="00546073"/>
    <w:rsid w:val="0054736B"/>
    <w:rsid w:val="005478BB"/>
    <w:rsid w:val="00547BC4"/>
    <w:rsid w:val="00550BE8"/>
    <w:rsid w:val="00550C69"/>
    <w:rsid w:val="00551607"/>
    <w:rsid w:val="005520DF"/>
    <w:rsid w:val="00552423"/>
    <w:rsid w:val="005530FE"/>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622"/>
    <w:rsid w:val="00561816"/>
    <w:rsid w:val="005619B2"/>
    <w:rsid w:val="00561C27"/>
    <w:rsid w:val="0056225F"/>
    <w:rsid w:val="00562414"/>
    <w:rsid w:val="0056255F"/>
    <w:rsid w:val="0056269B"/>
    <w:rsid w:val="0056298E"/>
    <w:rsid w:val="00562C8B"/>
    <w:rsid w:val="00563627"/>
    <w:rsid w:val="0056396A"/>
    <w:rsid w:val="005641CA"/>
    <w:rsid w:val="00564478"/>
    <w:rsid w:val="005647F9"/>
    <w:rsid w:val="00564CE1"/>
    <w:rsid w:val="00564D88"/>
    <w:rsid w:val="00565127"/>
    <w:rsid w:val="00565F98"/>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0BA"/>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17"/>
    <w:rsid w:val="00577F44"/>
    <w:rsid w:val="00577F58"/>
    <w:rsid w:val="0058016F"/>
    <w:rsid w:val="00580227"/>
    <w:rsid w:val="00580A0D"/>
    <w:rsid w:val="00580A8D"/>
    <w:rsid w:val="00580AF4"/>
    <w:rsid w:val="00580EA8"/>
    <w:rsid w:val="00580ED7"/>
    <w:rsid w:val="00581415"/>
    <w:rsid w:val="0058168F"/>
    <w:rsid w:val="00581885"/>
    <w:rsid w:val="0058191D"/>
    <w:rsid w:val="00581978"/>
    <w:rsid w:val="00581FFE"/>
    <w:rsid w:val="0058204D"/>
    <w:rsid w:val="0058252A"/>
    <w:rsid w:val="00582647"/>
    <w:rsid w:val="00582B72"/>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0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4E8"/>
    <w:rsid w:val="005A1360"/>
    <w:rsid w:val="005A1526"/>
    <w:rsid w:val="005A15BB"/>
    <w:rsid w:val="005A15E6"/>
    <w:rsid w:val="005A1C96"/>
    <w:rsid w:val="005A2142"/>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4E3F"/>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5A5"/>
    <w:rsid w:val="005C0642"/>
    <w:rsid w:val="005C07A1"/>
    <w:rsid w:val="005C0FC8"/>
    <w:rsid w:val="005C104B"/>
    <w:rsid w:val="005C23E4"/>
    <w:rsid w:val="005C2463"/>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E1C"/>
    <w:rsid w:val="005D1075"/>
    <w:rsid w:val="005D1248"/>
    <w:rsid w:val="005D1255"/>
    <w:rsid w:val="005D12C4"/>
    <w:rsid w:val="005D141F"/>
    <w:rsid w:val="005D1494"/>
    <w:rsid w:val="005D1C5E"/>
    <w:rsid w:val="005D1FD0"/>
    <w:rsid w:val="005D2102"/>
    <w:rsid w:val="005D2885"/>
    <w:rsid w:val="005D395A"/>
    <w:rsid w:val="005D3E83"/>
    <w:rsid w:val="005D48A2"/>
    <w:rsid w:val="005D497A"/>
    <w:rsid w:val="005D4AA8"/>
    <w:rsid w:val="005D62B3"/>
    <w:rsid w:val="005D6CC9"/>
    <w:rsid w:val="005D764B"/>
    <w:rsid w:val="005D773B"/>
    <w:rsid w:val="005E0160"/>
    <w:rsid w:val="005E03CB"/>
    <w:rsid w:val="005E0821"/>
    <w:rsid w:val="005E0A98"/>
    <w:rsid w:val="005E104B"/>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6A4"/>
    <w:rsid w:val="005F2738"/>
    <w:rsid w:val="005F2CD9"/>
    <w:rsid w:val="005F2DD4"/>
    <w:rsid w:val="005F40BB"/>
    <w:rsid w:val="005F4CC2"/>
    <w:rsid w:val="005F4FED"/>
    <w:rsid w:val="005F551C"/>
    <w:rsid w:val="005F5CE7"/>
    <w:rsid w:val="005F5D33"/>
    <w:rsid w:val="005F5F36"/>
    <w:rsid w:val="005F618D"/>
    <w:rsid w:val="005F6F53"/>
    <w:rsid w:val="005F73D0"/>
    <w:rsid w:val="005F7770"/>
    <w:rsid w:val="005F797A"/>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39C8"/>
    <w:rsid w:val="006040D0"/>
    <w:rsid w:val="00604691"/>
    <w:rsid w:val="00604976"/>
    <w:rsid w:val="00604A64"/>
    <w:rsid w:val="00604F9B"/>
    <w:rsid w:val="00605B53"/>
    <w:rsid w:val="00605F62"/>
    <w:rsid w:val="00606402"/>
    <w:rsid w:val="00606440"/>
    <w:rsid w:val="00606505"/>
    <w:rsid w:val="0060655A"/>
    <w:rsid w:val="00606818"/>
    <w:rsid w:val="00606951"/>
    <w:rsid w:val="00606CC0"/>
    <w:rsid w:val="00606CDD"/>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B4D"/>
    <w:rsid w:val="00614254"/>
    <w:rsid w:val="00614317"/>
    <w:rsid w:val="0061433C"/>
    <w:rsid w:val="006143BD"/>
    <w:rsid w:val="0061440E"/>
    <w:rsid w:val="0061445B"/>
    <w:rsid w:val="006146B5"/>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2728C"/>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A54"/>
    <w:rsid w:val="00634E22"/>
    <w:rsid w:val="006357F6"/>
    <w:rsid w:val="00635893"/>
    <w:rsid w:val="00635A9E"/>
    <w:rsid w:val="00635C17"/>
    <w:rsid w:val="00635FEF"/>
    <w:rsid w:val="00636354"/>
    <w:rsid w:val="00636447"/>
    <w:rsid w:val="00636998"/>
    <w:rsid w:val="00636A17"/>
    <w:rsid w:val="0063703B"/>
    <w:rsid w:val="006378C4"/>
    <w:rsid w:val="00640E50"/>
    <w:rsid w:val="00640EC7"/>
    <w:rsid w:val="00641975"/>
    <w:rsid w:val="00641FE4"/>
    <w:rsid w:val="006421A8"/>
    <w:rsid w:val="00642290"/>
    <w:rsid w:val="006423EC"/>
    <w:rsid w:val="00642B49"/>
    <w:rsid w:val="00642E73"/>
    <w:rsid w:val="006430E4"/>
    <w:rsid w:val="00643126"/>
    <w:rsid w:val="006434FB"/>
    <w:rsid w:val="00644027"/>
    <w:rsid w:val="0064428A"/>
    <w:rsid w:val="00644375"/>
    <w:rsid w:val="006444A0"/>
    <w:rsid w:val="006445F9"/>
    <w:rsid w:val="0064481A"/>
    <w:rsid w:val="00644A6E"/>
    <w:rsid w:val="00644C3A"/>
    <w:rsid w:val="00644D13"/>
    <w:rsid w:val="00645089"/>
    <w:rsid w:val="00645553"/>
    <w:rsid w:val="00645637"/>
    <w:rsid w:val="0064565A"/>
    <w:rsid w:val="0064591A"/>
    <w:rsid w:val="00645A8E"/>
    <w:rsid w:val="00645D07"/>
    <w:rsid w:val="00645E86"/>
    <w:rsid w:val="006470CF"/>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58"/>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9E4"/>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7D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196"/>
    <w:rsid w:val="00674720"/>
    <w:rsid w:val="00674C30"/>
    <w:rsid w:val="00675203"/>
    <w:rsid w:val="00675E8D"/>
    <w:rsid w:val="006760A1"/>
    <w:rsid w:val="00676B02"/>
    <w:rsid w:val="006770D4"/>
    <w:rsid w:val="006773B8"/>
    <w:rsid w:val="006773E8"/>
    <w:rsid w:val="00677547"/>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2BC"/>
    <w:rsid w:val="0068345F"/>
    <w:rsid w:val="00683AD9"/>
    <w:rsid w:val="00683D2E"/>
    <w:rsid w:val="0068458E"/>
    <w:rsid w:val="006848E7"/>
    <w:rsid w:val="006850FB"/>
    <w:rsid w:val="006852CE"/>
    <w:rsid w:val="00685B39"/>
    <w:rsid w:val="0068664E"/>
    <w:rsid w:val="00686997"/>
    <w:rsid w:val="00686BAD"/>
    <w:rsid w:val="00686C6D"/>
    <w:rsid w:val="00686D61"/>
    <w:rsid w:val="00687233"/>
    <w:rsid w:val="006873BE"/>
    <w:rsid w:val="006876AA"/>
    <w:rsid w:val="006903C0"/>
    <w:rsid w:val="0069052A"/>
    <w:rsid w:val="006909B7"/>
    <w:rsid w:val="00690BA0"/>
    <w:rsid w:val="00691664"/>
    <w:rsid w:val="0069186E"/>
    <w:rsid w:val="00691BD2"/>
    <w:rsid w:val="0069210E"/>
    <w:rsid w:val="00692220"/>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D1D"/>
    <w:rsid w:val="0069749C"/>
    <w:rsid w:val="006979E4"/>
    <w:rsid w:val="00697AB9"/>
    <w:rsid w:val="00697EA6"/>
    <w:rsid w:val="006A0425"/>
    <w:rsid w:val="006A0FAB"/>
    <w:rsid w:val="006A14B6"/>
    <w:rsid w:val="006A1A20"/>
    <w:rsid w:val="006A2763"/>
    <w:rsid w:val="006A2DEE"/>
    <w:rsid w:val="006A3236"/>
    <w:rsid w:val="006A3398"/>
    <w:rsid w:val="006A396B"/>
    <w:rsid w:val="006A3A4C"/>
    <w:rsid w:val="006A3A96"/>
    <w:rsid w:val="006A4025"/>
    <w:rsid w:val="006A40D7"/>
    <w:rsid w:val="006A4700"/>
    <w:rsid w:val="006A4C45"/>
    <w:rsid w:val="006A4D08"/>
    <w:rsid w:val="006A4D41"/>
    <w:rsid w:val="006A4F24"/>
    <w:rsid w:val="006A5AFF"/>
    <w:rsid w:val="006A5ECE"/>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0E7"/>
    <w:rsid w:val="006B3157"/>
    <w:rsid w:val="006B35BB"/>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41"/>
    <w:rsid w:val="006D0A00"/>
    <w:rsid w:val="006D0A6F"/>
    <w:rsid w:val="006D0E5A"/>
    <w:rsid w:val="006D0EC4"/>
    <w:rsid w:val="006D10E8"/>
    <w:rsid w:val="006D119C"/>
    <w:rsid w:val="006D1F88"/>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D32"/>
    <w:rsid w:val="006F2F98"/>
    <w:rsid w:val="006F31D9"/>
    <w:rsid w:val="006F345F"/>
    <w:rsid w:val="006F34A5"/>
    <w:rsid w:val="006F34BB"/>
    <w:rsid w:val="006F3881"/>
    <w:rsid w:val="006F3B0E"/>
    <w:rsid w:val="006F3BAF"/>
    <w:rsid w:val="006F3D39"/>
    <w:rsid w:val="006F404A"/>
    <w:rsid w:val="006F4752"/>
    <w:rsid w:val="006F4DE0"/>
    <w:rsid w:val="006F4FC1"/>
    <w:rsid w:val="006F536D"/>
    <w:rsid w:val="006F55BB"/>
    <w:rsid w:val="006F56E3"/>
    <w:rsid w:val="006F58AF"/>
    <w:rsid w:val="006F58D3"/>
    <w:rsid w:val="006F5EBE"/>
    <w:rsid w:val="006F64D1"/>
    <w:rsid w:val="006F650B"/>
    <w:rsid w:val="006F650C"/>
    <w:rsid w:val="006F65F8"/>
    <w:rsid w:val="006F6977"/>
    <w:rsid w:val="006F747F"/>
    <w:rsid w:val="006F7562"/>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C91"/>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906"/>
    <w:rsid w:val="00713B45"/>
    <w:rsid w:val="00714FD3"/>
    <w:rsid w:val="0071518E"/>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C4"/>
    <w:rsid w:val="007402EF"/>
    <w:rsid w:val="007408FA"/>
    <w:rsid w:val="007408FC"/>
    <w:rsid w:val="0074145A"/>
    <w:rsid w:val="00741475"/>
    <w:rsid w:val="007418C9"/>
    <w:rsid w:val="00741B02"/>
    <w:rsid w:val="00741FE3"/>
    <w:rsid w:val="007420BB"/>
    <w:rsid w:val="0074211D"/>
    <w:rsid w:val="007423AB"/>
    <w:rsid w:val="00742476"/>
    <w:rsid w:val="0074286B"/>
    <w:rsid w:val="007428EA"/>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60"/>
    <w:rsid w:val="00750FCA"/>
    <w:rsid w:val="00752085"/>
    <w:rsid w:val="007525FC"/>
    <w:rsid w:val="00752726"/>
    <w:rsid w:val="0075295B"/>
    <w:rsid w:val="00753414"/>
    <w:rsid w:val="0075357D"/>
    <w:rsid w:val="007535AA"/>
    <w:rsid w:val="007535DA"/>
    <w:rsid w:val="0075373B"/>
    <w:rsid w:val="00753E07"/>
    <w:rsid w:val="00753FA3"/>
    <w:rsid w:val="00754BEB"/>
    <w:rsid w:val="00754D6D"/>
    <w:rsid w:val="00754F62"/>
    <w:rsid w:val="007554D1"/>
    <w:rsid w:val="00755955"/>
    <w:rsid w:val="00755B35"/>
    <w:rsid w:val="00755CC8"/>
    <w:rsid w:val="00755F55"/>
    <w:rsid w:val="00756497"/>
    <w:rsid w:val="00756552"/>
    <w:rsid w:val="00756F57"/>
    <w:rsid w:val="00756FFA"/>
    <w:rsid w:val="007579AE"/>
    <w:rsid w:val="007579E2"/>
    <w:rsid w:val="00760543"/>
    <w:rsid w:val="00760556"/>
    <w:rsid w:val="007608FB"/>
    <w:rsid w:val="00760950"/>
    <w:rsid w:val="0076096D"/>
    <w:rsid w:val="007611B8"/>
    <w:rsid w:val="00761233"/>
    <w:rsid w:val="0076126B"/>
    <w:rsid w:val="007616A6"/>
    <w:rsid w:val="00761940"/>
    <w:rsid w:val="00761AFD"/>
    <w:rsid w:val="00762267"/>
    <w:rsid w:val="0076264F"/>
    <w:rsid w:val="007626D9"/>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67F"/>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2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45"/>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178"/>
    <w:rsid w:val="007875DF"/>
    <w:rsid w:val="00787867"/>
    <w:rsid w:val="007879D1"/>
    <w:rsid w:val="00787AC4"/>
    <w:rsid w:val="00787C50"/>
    <w:rsid w:val="0079025C"/>
    <w:rsid w:val="0079048F"/>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488"/>
    <w:rsid w:val="007A1A56"/>
    <w:rsid w:val="007A22B8"/>
    <w:rsid w:val="007A2603"/>
    <w:rsid w:val="007A2C14"/>
    <w:rsid w:val="007A2C47"/>
    <w:rsid w:val="007A3485"/>
    <w:rsid w:val="007A38DD"/>
    <w:rsid w:val="007A3903"/>
    <w:rsid w:val="007A3B3F"/>
    <w:rsid w:val="007A402E"/>
    <w:rsid w:val="007A424F"/>
    <w:rsid w:val="007A47C6"/>
    <w:rsid w:val="007A4821"/>
    <w:rsid w:val="007A4B65"/>
    <w:rsid w:val="007A4BA3"/>
    <w:rsid w:val="007A4C6F"/>
    <w:rsid w:val="007A4DE7"/>
    <w:rsid w:val="007A4E1C"/>
    <w:rsid w:val="007A5758"/>
    <w:rsid w:val="007A5E1C"/>
    <w:rsid w:val="007A63BF"/>
    <w:rsid w:val="007A6488"/>
    <w:rsid w:val="007A71E7"/>
    <w:rsid w:val="007A766B"/>
    <w:rsid w:val="007A7A5E"/>
    <w:rsid w:val="007A7DED"/>
    <w:rsid w:val="007A7DF2"/>
    <w:rsid w:val="007B00D1"/>
    <w:rsid w:val="007B03D2"/>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1D"/>
    <w:rsid w:val="007B5837"/>
    <w:rsid w:val="007B5BC4"/>
    <w:rsid w:val="007B608C"/>
    <w:rsid w:val="007B6535"/>
    <w:rsid w:val="007B6996"/>
    <w:rsid w:val="007B6D2E"/>
    <w:rsid w:val="007B6D7A"/>
    <w:rsid w:val="007B6D8F"/>
    <w:rsid w:val="007B6F79"/>
    <w:rsid w:val="007B74C4"/>
    <w:rsid w:val="007B7559"/>
    <w:rsid w:val="007B76C3"/>
    <w:rsid w:val="007B76F2"/>
    <w:rsid w:val="007B7A2B"/>
    <w:rsid w:val="007C1100"/>
    <w:rsid w:val="007C11ED"/>
    <w:rsid w:val="007C177D"/>
    <w:rsid w:val="007C1A65"/>
    <w:rsid w:val="007C2272"/>
    <w:rsid w:val="007C22CA"/>
    <w:rsid w:val="007C263F"/>
    <w:rsid w:val="007C2698"/>
    <w:rsid w:val="007C27BC"/>
    <w:rsid w:val="007C2839"/>
    <w:rsid w:val="007C2A32"/>
    <w:rsid w:val="007C2A69"/>
    <w:rsid w:val="007C2CCA"/>
    <w:rsid w:val="007C30CE"/>
    <w:rsid w:val="007C3122"/>
    <w:rsid w:val="007C33A4"/>
    <w:rsid w:val="007C348B"/>
    <w:rsid w:val="007C3580"/>
    <w:rsid w:val="007C364B"/>
    <w:rsid w:val="007C36CA"/>
    <w:rsid w:val="007C3BDD"/>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ABA"/>
    <w:rsid w:val="007C7BDE"/>
    <w:rsid w:val="007C7E1E"/>
    <w:rsid w:val="007D00DF"/>
    <w:rsid w:val="007D02A3"/>
    <w:rsid w:val="007D0435"/>
    <w:rsid w:val="007D0603"/>
    <w:rsid w:val="007D082B"/>
    <w:rsid w:val="007D0C23"/>
    <w:rsid w:val="007D1854"/>
    <w:rsid w:val="007D1C4B"/>
    <w:rsid w:val="007D1D3B"/>
    <w:rsid w:val="007D20E3"/>
    <w:rsid w:val="007D2187"/>
    <w:rsid w:val="007D229D"/>
    <w:rsid w:val="007D25BC"/>
    <w:rsid w:val="007D29CE"/>
    <w:rsid w:val="007D2F8D"/>
    <w:rsid w:val="007D3339"/>
    <w:rsid w:val="007D45FF"/>
    <w:rsid w:val="007D4AB6"/>
    <w:rsid w:val="007D4B22"/>
    <w:rsid w:val="007D4E91"/>
    <w:rsid w:val="007D50FD"/>
    <w:rsid w:val="007D5363"/>
    <w:rsid w:val="007D5449"/>
    <w:rsid w:val="007D5534"/>
    <w:rsid w:val="007D5758"/>
    <w:rsid w:val="007D5923"/>
    <w:rsid w:val="007D5A97"/>
    <w:rsid w:val="007D5C33"/>
    <w:rsid w:val="007D605B"/>
    <w:rsid w:val="007D7DE0"/>
    <w:rsid w:val="007D7FEE"/>
    <w:rsid w:val="007E0104"/>
    <w:rsid w:val="007E08CF"/>
    <w:rsid w:val="007E0AF4"/>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DAB"/>
    <w:rsid w:val="007E5F8D"/>
    <w:rsid w:val="007E679C"/>
    <w:rsid w:val="007E6818"/>
    <w:rsid w:val="007E6819"/>
    <w:rsid w:val="007E6F77"/>
    <w:rsid w:val="007E7B22"/>
    <w:rsid w:val="007E7BF2"/>
    <w:rsid w:val="007E7E4B"/>
    <w:rsid w:val="007E7F34"/>
    <w:rsid w:val="007F1A6B"/>
    <w:rsid w:val="007F1D7C"/>
    <w:rsid w:val="007F2545"/>
    <w:rsid w:val="007F26D5"/>
    <w:rsid w:val="007F297D"/>
    <w:rsid w:val="007F2BA6"/>
    <w:rsid w:val="007F3088"/>
    <w:rsid w:val="007F3125"/>
    <w:rsid w:val="007F32C9"/>
    <w:rsid w:val="007F35A0"/>
    <w:rsid w:val="007F4249"/>
    <w:rsid w:val="007F4643"/>
    <w:rsid w:val="007F4C28"/>
    <w:rsid w:val="007F52F1"/>
    <w:rsid w:val="007F5B9D"/>
    <w:rsid w:val="007F5E2A"/>
    <w:rsid w:val="007F66D7"/>
    <w:rsid w:val="007F68B8"/>
    <w:rsid w:val="007F6F7A"/>
    <w:rsid w:val="007F7420"/>
    <w:rsid w:val="007F75BE"/>
    <w:rsid w:val="007F7B44"/>
    <w:rsid w:val="007F7FB2"/>
    <w:rsid w:val="008000C5"/>
    <w:rsid w:val="00800745"/>
    <w:rsid w:val="0080079F"/>
    <w:rsid w:val="00801416"/>
    <w:rsid w:val="00801F39"/>
    <w:rsid w:val="00802595"/>
    <w:rsid w:val="00802698"/>
    <w:rsid w:val="00802711"/>
    <w:rsid w:val="00802A6A"/>
    <w:rsid w:val="00802D08"/>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5F"/>
    <w:rsid w:val="008102DA"/>
    <w:rsid w:val="00810394"/>
    <w:rsid w:val="0081053C"/>
    <w:rsid w:val="00810583"/>
    <w:rsid w:val="00810594"/>
    <w:rsid w:val="00810B9B"/>
    <w:rsid w:val="00810C40"/>
    <w:rsid w:val="00810C97"/>
    <w:rsid w:val="00810DB7"/>
    <w:rsid w:val="0081130A"/>
    <w:rsid w:val="008113A3"/>
    <w:rsid w:val="008114B8"/>
    <w:rsid w:val="00811BE4"/>
    <w:rsid w:val="00811D7A"/>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40"/>
    <w:rsid w:val="00824EDE"/>
    <w:rsid w:val="0082545D"/>
    <w:rsid w:val="00825489"/>
    <w:rsid w:val="00825C51"/>
    <w:rsid w:val="00825D71"/>
    <w:rsid w:val="00825DF1"/>
    <w:rsid w:val="0082647E"/>
    <w:rsid w:val="00826694"/>
    <w:rsid w:val="0082677C"/>
    <w:rsid w:val="00826FF7"/>
    <w:rsid w:val="008273E7"/>
    <w:rsid w:val="00827625"/>
    <w:rsid w:val="008276EA"/>
    <w:rsid w:val="00827871"/>
    <w:rsid w:val="00827CEB"/>
    <w:rsid w:val="00827DC6"/>
    <w:rsid w:val="00830017"/>
    <w:rsid w:val="008300F0"/>
    <w:rsid w:val="008303BE"/>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0A9"/>
    <w:rsid w:val="008376D8"/>
    <w:rsid w:val="0083775B"/>
    <w:rsid w:val="00837A26"/>
    <w:rsid w:val="00840D81"/>
    <w:rsid w:val="00840DFB"/>
    <w:rsid w:val="00840EEC"/>
    <w:rsid w:val="008411FB"/>
    <w:rsid w:val="00841202"/>
    <w:rsid w:val="00841303"/>
    <w:rsid w:val="00841F95"/>
    <w:rsid w:val="00842269"/>
    <w:rsid w:val="008423CE"/>
    <w:rsid w:val="0084291E"/>
    <w:rsid w:val="00842D21"/>
    <w:rsid w:val="00842F95"/>
    <w:rsid w:val="00843072"/>
    <w:rsid w:val="008432D3"/>
    <w:rsid w:val="008436A2"/>
    <w:rsid w:val="008445F6"/>
    <w:rsid w:val="00844875"/>
    <w:rsid w:val="008448E9"/>
    <w:rsid w:val="00844B28"/>
    <w:rsid w:val="00844B85"/>
    <w:rsid w:val="00845010"/>
    <w:rsid w:val="0084503F"/>
    <w:rsid w:val="0084589F"/>
    <w:rsid w:val="0084645D"/>
    <w:rsid w:val="0084654E"/>
    <w:rsid w:val="00846560"/>
    <w:rsid w:val="00846CDC"/>
    <w:rsid w:val="00846F12"/>
    <w:rsid w:val="00846F26"/>
    <w:rsid w:val="00847067"/>
    <w:rsid w:val="008472C8"/>
    <w:rsid w:val="00847833"/>
    <w:rsid w:val="00847A28"/>
    <w:rsid w:val="00850090"/>
    <w:rsid w:val="008500A9"/>
    <w:rsid w:val="00850766"/>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891"/>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11"/>
    <w:rsid w:val="00864DAF"/>
    <w:rsid w:val="00864E4E"/>
    <w:rsid w:val="00865097"/>
    <w:rsid w:val="008652B7"/>
    <w:rsid w:val="00865535"/>
    <w:rsid w:val="00865EE9"/>
    <w:rsid w:val="00866189"/>
    <w:rsid w:val="0086636C"/>
    <w:rsid w:val="00866511"/>
    <w:rsid w:val="008666A0"/>
    <w:rsid w:val="00866B22"/>
    <w:rsid w:val="00866C7C"/>
    <w:rsid w:val="00867115"/>
    <w:rsid w:val="008671AA"/>
    <w:rsid w:val="00867573"/>
    <w:rsid w:val="00867831"/>
    <w:rsid w:val="00867877"/>
    <w:rsid w:val="008678D0"/>
    <w:rsid w:val="00867908"/>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2AF"/>
    <w:rsid w:val="00874B42"/>
    <w:rsid w:val="00874D8C"/>
    <w:rsid w:val="008759AC"/>
    <w:rsid w:val="00875A2E"/>
    <w:rsid w:val="00875CD3"/>
    <w:rsid w:val="008762A2"/>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6E"/>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F57"/>
    <w:rsid w:val="00893106"/>
    <w:rsid w:val="008933FC"/>
    <w:rsid w:val="008934CA"/>
    <w:rsid w:val="00893540"/>
    <w:rsid w:val="00893E62"/>
    <w:rsid w:val="008948B8"/>
    <w:rsid w:val="00895015"/>
    <w:rsid w:val="0089550A"/>
    <w:rsid w:val="00895DD3"/>
    <w:rsid w:val="00896414"/>
    <w:rsid w:val="008978A8"/>
    <w:rsid w:val="00897A8F"/>
    <w:rsid w:val="00897E3F"/>
    <w:rsid w:val="00897E51"/>
    <w:rsid w:val="00897EE1"/>
    <w:rsid w:val="008A01EF"/>
    <w:rsid w:val="008A02A2"/>
    <w:rsid w:val="008A0394"/>
    <w:rsid w:val="008A0964"/>
    <w:rsid w:val="008A0AED"/>
    <w:rsid w:val="008A0C32"/>
    <w:rsid w:val="008A0D6A"/>
    <w:rsid w:val="008A0EF7"/>
    <w:rsid w:val="008A1066"/>
    <w:rsid w:val="008A125A"/>
    <w:rsid w:val="008A125C"/>
    <w:rsid w:val="008A12C6"/>
    <w:rsid w:val="008A134A"/>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031"/>
    <w:rsid w:val="008A759D"/>
    <w:rsid w:val="008A79F0"/>
    <w:rsid w:val="008A7C31"/>
    <w:rsid w:val="008B035B"/>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50"/>
    <w:rsid w:val="008B4D0A"/>
    <w:rsid w:val="008B4D8B"/>
    <w:rsid w:val="008B4FF4"/>
    <w:rsid w:val="008B5950"/>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AD4"/>
    <w:rsid w:val="008C7B4F"/>
    <w:rsid w:val="008C7EC0"/>
    <w:rsid w:val="008D0359"/>
    <w:rsid w:val="008D0497"/>
    <w:rsid w:val="008D0562"/>
    <w:rsid w:val="008D07B8"/>
    <w:rsid w:val="008D0A50"/>
    <w:rsid w:val="008D0C26"/>
    <w:rsid w:val="008D1098"/>
    <w:rsid w:val="008D165F"/>
    <w:rsid w:val="008D19A7"/>
    <w:rsid w:val="008D1C99"/>
    <w:rsid w:val="008D2349"/>
    <w:rsid w:val="008D26CC"/>
    <w:rsid w:val="008D30FD"/>
    <w:rsid w:val="008D3196"/>
    <w:rsid w:val="008D3324"/>
    <w:rsid w:val="008D3406"/>
    <w:rsid w:val="008D3726"/>
    <w:rsid w:val="008D3D69"/>
    <w:rsid w:val="008D4368"/>
    <w:rsid w:val="008D4A26"/>
    <w:rsid w:val="008D4D17"/>
    <w:rsid w:val="008D4DB0"/>
    <w:rsid w:val="008D53C7"/>
    <w:rsid w:val="008D53EE"/>
    <w:rsid w:val="008D5511"/>
    <w:rsid w:val="008D5930"/>
    <w:rsid w:val="008D5F36"/>
    <w:rsid w:val="008D6084"/>
    <w:rsid w:val="008D6611"/>
    <w:rsid w:val="008D6740"/>
    <w:rsid w:val="008D6C26"/>
    <w:rsid w:val="008D6D9B"/>
    <w:rsid w:val="008D6E00"/>
    <w:rsid w:val="008D72E6"/>
    <w:rsid w:val="008D72F7"/>
    <w:rsid w:val="008D7C5A"/>
    <w:rsid w:val="008D7E6D"/>
    <w:rsid w:val="008D7F16"/>
    <w:rsid w:val="008E00D0"/>
    <w:rsid w:val="008E023F"/>
    <w:rsid w:val="008E051A"/>
    <w:rsid w:val="008E155C"/>
    <w:rsid w:val="008E15BD"/>
    <w:rsid w:val="008E1A1F"/>
    <w:rsid w:val="008E1A29"/>
    <w:rsid w:val="008E1A64"/>
    <w:rsid w:val="008E1E73"/>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B33"/>
    <w:rsid w:val="008E6D8A"/>
    <w:rsid w:val="008E77A1"/>
    <w:rsid w:val="008E78E9"/>
    <w:rsid w:val="008E7C9D"/>
    <w:rsid w:val="008F0554"/>
    <w:rsid w:val="008F06A2"/>
    <w:rsid w:val="008F0A90"/>
    <w:rsid w:val="008F0B33"/>
    <w:rsid w:val="008F0CD7"/>
    <w:rsid w:val="008F0D5D"/>
    <w:rsid w:val="008F10CE"/>
    <w:rsid w:val="008F15EA"/>
    <w:rsid w:val="008F16D5"/>
    <w:rsid w:val="008F257C"/>
    <w:rsid w:val="008F27C7"/>
    <w:rsid w:val="008F286B"/>
    <w:rsid w:val="008F3AD8"/>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B2F"/>
    <w:rsid w:val="00906C3D"/>
    <w:rsid w:val="00907749"/>
    <w:rsid w:val="00907A52"/>
    <w:rsid w:val="00910716"/>
    <w:rsid w:val="00910751"/>
    <w:rsid w:val="00910990"/>
    <w:rsid w:val="009116AD"/>
    <w:rsid w:val="009116DB"/>
    <w:rsid w:val="0091198C"/>
    <w:rsid w:val="00911A16"/>
    <w:rsid w:val="00911B2D"/>
    <w:rsid w:val="00911D99"/>
    <w:rsid w:val="00912881"/>
    <w:rsid w:val="00912AD2"/>
    <w:rsid w:val="00912B89"/>
    <w:rsid w:val="00912D89"/>
    <w:rsid w:val="009131EE"/>
    <w:rsid w:val="009133EF"/>
    <w:rsid w:val="00913AD8"/>
    <w:rsid w:val="009152CB"/>
    <w:rsid w:val="0091580F"/>
    <w:rsid w:val="009158DF"/>
    <w:rsid w:val="00916382"/>
    <w:rsid w:val="00916905"/>
    <w:rsid w:val="00916BCF"/>
    <w:rsid w:val="0091707E"/>
    <w:rsid w:val="009170D3"/>
    <w:rsid w:val="00917241"/>
    <w:rsid w:val="0091727B"/>
    <w:rsid w:val="0091745D"/>
    <w:rsid w:val="00917B5E"/>
    <w:rsid w:val="00920113"/>
    <w:rsid w:val="009202FF"/>
    <w:rsid w:val="00920F57"/>
    <w:rsid w:val="00921411"/>
    <w:rsid w:val="00921449"/>
    <w:rsid w:val="00921B1C"/>
    <w:rsid w:val="00921E43"/>
    <w:rsid w:val="00921F13"/>
    <w:rsid w:val="00922379"/>
    <w:rsid w:val="00922550"/>
    <w:rsid w:val="00922660"/>
    <w:rsid w:val="00922B08"/>
    <w:rsid w:val="00922C1B"/>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13"/>
    <w:rsid w:val="009304ED"/>
    <w:rsid w:val="0093064D"/>
    <w:rsid w:val="009307B8"/>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04F"/>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90E"/>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25"/>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754"/>
    <w:rsid w:val="00961A1A"/>
    <w:rsid w:val="00961A4C"/>
    <w:rsid w:val="00961F8C"/>
    <w:rsid w:val="009620B0"/>
    <w:rsid w:val="009621A5"/>
    <w:rsid w:val="009623CA"/>
    <w:rsid w:val="0096287B"/>
    <w:rsid w:val="009628F7"/>
    <w:rsid w:val="009637FD"/>
    <w:rsid w:val="00963DD1"/>
    <w:rsid w:val="0096411E"/>
    <w:rsid w:val="0096416C"/>
    <w:rsid w:val="0096535C"/>
    <w:rsid w:val="00965706"/>
    <w:rsid w:val="009658AB"/>
    <w:rsid w:val="00965BD5"/>
    <w:rsid w:val="00965C39"/>
    <w:rsid w:val="00965CE0"/>
    <w:rsid w:val="00965E31"/>
    <w:rsid w:val="009661BD"/>
    <w:rsid w:val="00966A50"/>
    <w:rsid w:val="00966CA6"/>
    <w:rsid w:val="00966ED7"/>
    <w:rsid w:val="00967ADB"/>
    <w:rsid w:val="00967CBE"/>
    <w:rsid w:val="0097010A"/>
    <w:rsid w:val="009706D4"/>
    <w:rsid w:val="00970B6A"/>
    <w:rsid w:val="00970CC4"/>
    <w:rsid w:val="00970D7B"/>
    <w:rsid w:val="0097275D"/>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77FB6"/>
    <w:rsid w:val="0098053B"/>
    <w:rsid w:val="009807C6"/>
    <w:rsid w:val="00980ACA"/>
    <w:rsid w:val="00980F14"/>
    <w:rsid w:val="0098125C"/>
    <w:rsid w:val="0098146B"/>
    <w:rsid w:val="00981877"/>
    <w:rsid w:val="00982725"/>
    <w:rsid w:val="009828BD"/>
    <w:rsid w:val="009829FD"/>
    <w:rsid w:val="00982A6F"/>
    <w:rsid w:val="00982F90"/>
    <w:rsid w:val="00983984"/>
    <w:rsid w:val="00983BA8"/>
    <w:rsid w:val="00983C3B"/>
    <w:rsid w:val="00984DC5"/>
    <w:rsid w:val="00984DFF"/>
    <w:rsid w:val="0098555E"/>
    <w:rsid w:val="009856E1"/>
    <w:rsid w:val="009857FB"/>
    <w:rsid w:val="00986423"/>
    <w:rsid w:val="00986472"/>
    <w:rsid w:val="009866B2"/>
    <w:rsid w:val="00986D0E"/>
    <w:rsid w:val="00986E15"/>
    <w:rsid w:val="009871C5"/>
    <w:rsid w:val="00987366"/>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33F"/>
    <w:rsid w:val="00996446"/>
    <w:rsid w:val="00996FB0"/>
    <w:rsid w:val="00997040"/>
    <w:rsid w:val="0099721E"/>
    <w:rsid w:val="00997271"/>
    <w:rsid w:val="00997461"/>
    <w:rsid w:val="00997A4A"/>
    <w:rsid w:val="009A0324"/>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451"/>
    <w:rsid w:val="009A5D79"/>
    <w:rsid w:val="009A608A"/>
    <w:rsid w:val="009A62E0"/>
    <w:rsid w:val="009A6354"/>
    <w:rsid w:val="009A64BF"/>
    <w:rsid w:val="009A69D0"/>
    <w:rsid w:val="009A6BD5"/>
    <w:rsid w:val="009A6DE2"/>
    <w:rsid w:val="009A6E4C"/>
    <w:rsid w:val="009A74C3"/>
    <w:rsid w:val="009A7D1C"/>
    <w:rsid w:val="009B0580"/>
    <w:rsid w:val="009B0701"/>
    <w:rsid w:val="009B0714"/>
    <w:rsid w:val="009B0ED2"/>
    <w:rsid w:val="009B0F6A"/>
    <w:rsid w:val="009B129D"/>
    <w:rsid w:val="009B1335"/>
    <w:rsid w:val="009B14D7"/>
    <w:rsid w:val="009B1665"/>
    <w:rsid w:val="009B18A0"/>
    <w:rsid w:val="009B241F"/>
    <w:rsid w:val="009B248F"/>
    <w:rsid w:val="009B27B5"/>
    <w:rsid w:val="009B31D6"/>
    <w:rsid w:val="009B385E"/>
    <w:rsid w:val="009B3AE9"/>
    <w:rsid w:val="009B4456"/>
    <w:rsid w:val="009B4E07"/>
    <w:rsid w:val="009B528B"/>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D48"/>
    <w:rsid w:val="009C4F42"/>
    <w:rsid w:val="009C51DE"/>
    <w:rsid w:val="009C5224"/>
    <w:rsid w:val="009C5419"/>
    <w:rsid w:val="009C5BEB"/>
    <w:rsid w:val="009C5E27"/>
    <w:rsid w:val="009C64FA"/>
    <w:rsid w:val="009C6C1D"/>
    <w:rsid w:val="009C6EDB"/>
    <w:rsid w:val="009C76E4"/>
    <w:rsid w:val="009C79A8"/>
    <w:rsid w:val="009C7BA4"/>
    <w:rsid w:val="009C7CE6"/>
    <w:rsid w:val="009D046D"/>
    <w:rsid w:val="009D0AFD"/>
    <w:rsid w:val="009D0E38"/>
    <w:rsid w:val="009D0E99"/>
    <w:rsid w:val="009D0F7A"/>
    <w:rsid w:val="009D1640"/>
    <w:rsid w:val="009D1A2B"/>
    <w:rsid w:val="009D244A"/>
    <w:rsid w:val="009D2720"/>
    <w:rsid w:val="009D27D6"/>
    <w:rsid w:val="009D2A17"/>
    <w:rsid w:val="009D3554"/>
    <w:rsid w:val="009D3697"/>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5E2"/>
    <w:rsid w:val="009E0728"/>
    <w:rsid w:val="009E0B37"/>
    <w:rsid w:val="009E0BF0"/>
    <w:rsid w:val="009E0C93"/>
    <w:rsid w:val="009E0F8F"/>
    <w:rsid w:val="009E1066"/>
    <w:rsid w:val="009E13E5"/>
    <w:rsid w:val="009E1853"/>
    <w:rsid w:val="009E1CCF"/>
    <w:rsid w:val="009E1EAC"/>
    <w:rsid w:val="009E2E04"/>
    <w:rsid w:val="009E2F3B"/>
    <w:rsid w:val="009E3169"/>
    <w:rsid w:val="009E341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150"/>
    <w:rsid w:val="009E765C"/>
    <w:rsid w:val="009E76AC"/>
    <w:rsid w:val="009E775C"/>
    <w:rsid w:val="009E77D2"/>
    <w:rsid w:val="009F08E5"/>
    <w:rsid w:val="009F0F39"/>
    <w:rsid w:val="009F1136"/>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5AF"/>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793"/>
    <w:rsid w:val="00A028C3"/>
    <w:rsid w:val="00A0310E"/>
    <w:rsid w:val="00A0424C"/>
    <w:rsid w:val="00A049CA"/>
    <w:rsid w:val="00A04A55"/>
    <w:rsid w:val="00A05269"/>
    <w:rsid w:val="00A053CC"/>
    <w:rsid w:val="00A0540D"/>
    <w:rsid w:val="00A05F57"/>
    <w:rsid w:val="00A06A21"/>
    <w:rsid w:val="00A06AB1"/>
    <w:rsid w:val="00A06E37"/>
    <w:rsid w:val="00A07034"/>
    <w:rsid w:val="00A07207"/>
    <w:rsid w:val="00A07F76"/>
    <w:rsid w:val="00A10084"/>
    <w:rsid w:val="00A10656"/>
    <w:rsid w:val="00A10897"/>
    <w:rsid w:val="00A10C8A"/>
    <w:rsid w:val="00A11C70"/>
    <w:rsid w:val="00A11F87"/>
    <w:rsid w:val="00A124A0"/>
    <w:rsid w:val="00A128AF"/>
    <w:rsid w:val="00A12996"/>
    <w:rsid w:val="00A12A98"/>
    <w:rsid w:val="00A1356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11"/>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32"/>
    <w:rsid w:val="00A51872"/>
    <w:rsid w:val="00A51A9F"/>
    <w:rsid w:val="00A52111"/>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57FE3"/>
    <w:rsid w:val="00A60160"/>
    <w:rsid w:val="00A6046E"/>
    <w:rsid w:val="00A60ADB"/>
    <w:rsid w:val="00A60CB7"/>
    <w:rsid w:val="00A613D9"/>
    <w:rsid w:val="00A61413"/>
    <w:rsid w:val="00A61530"/>
    <w:rsid w:val="00A61580"/>
    <w:rsid w:val="00A61787"/>
    <w:rsid w:val="00A61B2C"/>
    <w:rsid w:val="00A61B81"/>
    <w:rsid w:val="00A61DDD"/>
    <w:rsid w:val="00A62811"/>
    <w:rsid w:val="00A62870"/>
    <w:rsid w:val="00A631C8"/>
    <w:rsid w:val="00A63E8C"/>
    <w:rsid w:val="00A63EEE"/>
    <w:rsid w:val="00A64417"/>
    <w:rsid w:val="00A64C9F"/>
    <w:rsid w:val="00A653F3"/>
    <w:rsid w:val="00A665C7"/>
    <w:rsid w:val="00A66C93"/>
    <w:rsid w:val="00A66EEC"/>
    <w:rsid w:val="00A66F00"/>
    <w:rsid w:val="00A67702"/>
    <w:rsid w:val="00A67E3F"/>
    <w:rsid w:val="00A70ECB"/>
    <w:rsid w:val="00A70F74"/>
    <w:rsid w:val="00A712F7"/>
    <w:rsid w:val="00A71437"/>
    <w:rsid w:val="00A7195F"/>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66"/>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2EC"/>
    <w:rsid w:val="00AA06C5"/>
    <w:rsid w:val="00AA094A"/>
    <w:rsid w:val="00AA0B93"/>
    <w:rsid w:val="00AA12CB"/>
    <w:rsid w:val="00AA1768"/>
    <w:rsid w:val="00AA17E6"/>
    <w:rsid w:val="00AA1AA6"/>
    <w:rsid w:val="00AA1AAC"/>
    <w:rsid w:val="00AA1C25"/>
    <w:rsid w:val="00AA1E7C"/>
    <w:rsid w:val="00AA1F09"/>
    <w:rsid w:val="00AA21C0"/>
    <w:rsid w:val="00AA23E2"/>
    <w:rsid w:val="00AA24BA"/>
    <w:rsid w:val="00AA2B8F"/>
    <w:rsid w:val="00AA2C74"/>
    <w:rsid w:val="00AA2D08"/>
    <w:rsid w:val="00AA31F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A7D10"/>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BFC"/>
    <w:rsid w:val="00AB5C7E"/>
    <w:rsid w:val="00AB62DB"/>
    <w:rsid w:val="00AB644B"/>
    <w:rsid w:val="00AB6775"/>
    <w:rsid w:val="00AB75FC"/>
    <w:rsid w:val="00AB780B"/>
    <w:rsid w:val="00AB7F96"/>
    <w:rsid w:val="00AC0148"/>
    <w:rsid w:val="00AC0287"/>
    <w:rsid w:val="00AC0A16"/>
    <w:rsid w:val="00AC138D"/>
    <w:rsid w:val="00AC17A3"/>
    <w:rsid w:val="00AC19F7"/>
    <w:rsid w:val="00AC1FFA"/>
    <w:rsid w:val="00AC22F9"/>
    <w:rsid w:val="00AC28FE"/>
    <w:rsid w:val="00AC297B"/>
    <w:rsid w:val="00AC3862"/>
    <w:rsid w:val="00AC4123"/>
    <w:rsid w:val="00AC451A"/>
    <w:rsid w:val="00AC478F"/>
    <w:rsid w:val="00AC4C2C"/>
    <w:rsid w:val="00AC4DE1"/>
    <w:rsid w:val="00AC4ECE"/>
    <w:rsid w:val="00AC537D"/>
    <w:rsid w:val="00AC552C"/>
    <w:rsid w:val="00AC5B6A"/>
    <w:rsid w:val="00AC652C"/>
    <w:rsid w:val="00AC6554"/>
    <w:rsid w:val="00AC68D7"/>
    <w:rsid w:val="00AC6B78"/>
    <w:rsid w:val="00AC6D0B"/>
    <w:rsid w:val="00AC6D19"/>
    <w:rsid w:val="00AC70C0"/>
    <w:rsid w:val="00AD02B7"/>
    <w:rsid w:val="00AD03D6"/>
    <w:rsid w:val="00AD0421"/>
    <w:rsid w:val="00AD04F5"/>
    <w:rsid w:val="00AD0593"/>
    <w:rsid w:val="00AD05B0"/>
    <w:rsid w:val="00AD0B66"/>
    <w:rsid w:val="00AD135F"/>
    <w:rsid w:val="00AD1831"/>
    <w:rsid w:val="00AD18EE"/>
    <w:rsid w:val="00AD2747"/>
    <w:rsid w:val="00AD2C5E"/>
    <w:rsid w:val="00AD3037"/>
    <w:rsid w:val="00AD3296"/>
    <w:rsid w:val="00AD33BC"/>
    <w:rsid w:val="00AD391C"/>
    <w:rsid w:val="00AD49FA"/>
    <w:rsid w:val="00AD4A41"/>
    <w:rsid w:val="00AD4C26"/>
    <w:rsid w:val="00AD52BD"/>
    <w:rsid w:val="00AD5DB5"/>
    <w:rsid w:val="00AD67D6"/>
    <w:rsid w:val="00AD6B3E"/>
    <w:rsid w:val="00AD70E2"/>
    <w:rsid w:val="00AD7588"/>
    <w:rsid w:val="00AD7813"/>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8BF"/>
    <w:rsid w:val="00AF1D5E"/>
    <w:rsid w:val="00AF203B"/>
    <w:rsid w:val="00AF2484"/>
    <w:rsid w:val="00AF2BC0"/>
    <w:rsid w:val="00AF3C95"/>
    <w:rsid w:val="00AF49EA"/>
    <w:rsid w:val="00AF4F20"/>
    <w:rsid w:val="00AF4F66"/>
    <w:rsid w:val="00AF5647"/>
    <w:rsid w:val="00AF56B7"/>
    <w:rsid w:val="00AF5AFE"/>
    <w:rsid w:val="00AF666D"/>
    <w:rsid w:val="00AF6804"/>
    <w:rsid w:val="00AF6AA5"/>
    <w:rsid w:val="00AF6AB0"/>
    <w:rsid w:val="00AF6DE2"/>
    <w:rsid w:val="00AF7210"/>
    <w:rsid w:val="00AF72E1"/>
    <w:rsid w:val="00AF7582"/>
    <w:rsid w:val="00B00433"/>
    <w:rsid w:val="00B00AFA"/>
    <w:rsid w:val="00B017D8"/>
    <w:rsid w:val="00B01A56"/>
    <w:rsid w:val="00B01E99"/>
    <w:rsid w:val="00B02271"/>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4B4"/>
    <w:rsid w:val="00B245CF"/>
    <w:rsid w:val="00B24765"/>
    <w:rsid w:val="00B24FBC"/>
    <w:rsid w:val="00B250BF"/>
    <w:rsid w:val="00B25AB2"/>
    <w:rsid w:val="00B26305"/>
    <w:rsid w:val="00B26A62"/>
    <w:rsid w:val="00B26AD4"/>
    <w:rsid w:val="00B26E98"/>
    <w:rsid w:val="00B26F77"/>
    <w:rsid w:val="00B27011"/>
    <w:rsid w:val="00B270F6"/>
    <w:rsid w:val="00B27582"/>
    <w:rsid w:val="00B2767E"/>
    <w:rsid w:val="00B27922"/>
    <w:rsid w:val="00B27A17"/>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C2F"/>
    <w:rsid w:val="00B33139"/>
    <w:rsid w:val="00B336C5"/>
    <w:rsid w:val="00B33B3A"/>
    <w:rsid w:val="00B33D84"/>
    <w:rsid w:val="00B34227"/>
    <w:rsid w:val="00B3429A"/>
    <w:rsid w:val="00B3450B"/>
    <w:rsid w:val="00B353BF"/>
    <w:rsid w:val="00B35C30"/>
    <w:rsid w:val="00B36423"/>
    <w:rsid w:val="00B3655F"/>
    <w:rsid w:val="00B36620"/>
    <w:rsid w:val="00B36FC7"/>
    <w:rsid w:val="00B37033"/>
    <w:rsid w:val="00B370F3"/>
    <w:rsid w:val="00B37B74"/>
    <w:rsid w:val="00B37BA4"/>
    <w:rsid w:val="00B4072C"/>
    <w:rsid w:val="00B4095A"/>
    <w:rsid w:val="00B40BBE"/>
    <w:rsid w:val="00B40CAF"/>
    <w:rsid w:val="00B40D2F"/>
    <w:rsid w:val="00B4139F"/>
    <w:rsid w:val="00B428E8"/>
    <w:rsid w:val="00B429BA"/>
    <w:rsid w:val="00B42D85"/>
    <w:rsid w:val="00B42E79"/>
    <w:rsid w:val="00B433DE"/>
    <w:rsid w:val="00B4369C"/>
    <w:rsid w:val="00B437BB"/>
    <w:rsid w:val="00B44444"/>
    <w:rsid w:val="00B44A2B"/>
    <w:rsid w:val="00B4516E"/>
    <w:rsid w:val="00B45389"/>
    <w:rsid w:val="00B457E2"/>
    <w:rsid w:val="00B458C2"/>
    <w:rsid w:val="00B4690A"/>
    <w:rsid w:val="00B4712F"/>
    <w:rsid w:val="00B4717F"/>
    <w:rsid w:val="00B4780B"/>
    <w:rsid w:val="00B47AF6"/>
    <w:rsid w:val="00B50F32"/>
    <w:rsid w:val="00B512C9"/>
    <w:rsid w:val="00B52051"/>
    <w:rsid w:val="00B5221E"/>
    <w:rsid w:val="00B5248C"/>
    <w:rsid w:val="00B526A3"/>
    <w:rsid w:val="00B52979"/>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676"/>
    <w:rsid w:val="00B56CB8"/>
    <w:rsid w:val="00B56D3B"/>
    <w:rsid w:val="00B56E85"/>
    <w:rsid w:val="00B56FB8"/>
    <w:rsid w:val="00B57901"/>
    <w:rsid w:val="00B57B00"/>
    <w:rsid w:val="00B57BDF"/>
    <w:rsid w:val="00B57E69"/>
    <w:rsid w:val="00B601AA"/>
    <w:rsid w:val="00B60C53"/>
    <w:rsid w:val="00B60DC1"/>
    <w:rsid w:val="00B60F9D"/>
    <w:rsid w:val="00B61B16"/>
    <w:rsid w:val="00B61F39"/>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01"/>
    <w:rsid w:val="00B70436"/>
    <w:rsid w:val="00B70562"/>
    <w:rsid w:val="00B70D3B"/>
    <w:rsid w:val="00B71320"/>
    <w:rsid w:val="00B7189F"/>
    <w:rsid w:val="00B71A99"/>
    <w:rsid w:val="00B71B3E"/>
    <w:rsid w:val="00B71BB3"/>
    <w:rsid w:val="00B7210F"/>
    <w:rsid w:val="00B72791"/>
    <w:rsid w:val="00B73397"/>
    <w:rsid w:val="00B7377D"/>
    <w:rsid w:val="00B739CC"/>
    <w:rsid w:val="00B740EF"/>
    <w:rsid w:val="00B74861"/>
    <w:rsid w:val="00B74B2A"/>
    <w:rsid w:val="00B74B7C"/>
    <w:rsid w:val="00B75123"/>
    <w:rsid w:val="00B7562B"/>
    <w:rsid w:val="00B75A06"/>
    <w:rsid w:val="00B75B80"/>
    <w:rsid w:val="00B75C14"/>
    <w:rsid w:val="00B75D1F"/>
    <w:rsid w:val="00B76499"/>
    <w:rsid w:val="00B765CC"/>
    <w:rsid w:val="00B76A62"/>
    <w:rsid w:val="00B76FAE"/>
    <w:rsid w:val="00B7732A"/>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8F"/>
    <w:rsid w:val="00B97BAB"/>
    <w:rsid w:val="00B97C5F"/>
    <w:rsid w:val="00BA0307"/>
    <w:rsid w:val="00BA049F"/>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68"/>
    <w:rsid w:val="00BA51E6"/>
    <w:rsid w:val="00BA54D2"/>
    <w:rsid w:val="00BA581B"/>
    <w:rsid w:val="00BA58A1"/>
    <w:rsid w:val="00BA5D66"/>
    <w:rsid w:val="00BA655E"/>
    <w:rsid w:val="00BA7507"/>
    <w:rsid w:val="00BA786E"/>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B41"/>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C04"/>
    <w:rsid w:val="00BC3F46"/>
    <w:rsid w:val="00BC4020"/>
    <w:rsid w:val="00BC49CD"/>
    <w:rsid w:val="00BC5478"/>
    <w:rsid w:val="00BC54EF"/>
    <w:rsid w:val="00BC5557"/>
    <w:rsid w:val="00BC559A"/>
    <w:rsid w:val="00BC5780"/>
    <w:rsid w:val="00BC5D9E"/>
    <w:rsid w:val="00BC5DFA"/>
    <w:rsid w:val="00BC5E39"/>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ADF"/>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E7E"/>
    <w:rsid w:val="00BD5F8E"/>
    <w:rsid w:val="00BD5FCA"/>
    <w:rsid w:val="00BD64F1"/>
    <w:rsid w:val="00BD653D"/>
    <w:rsid w:val="00BD6855"/>
    <w:rsid w:val="00BD6D85"/>
    <w:rsid w:val="00BD6DEA"/>
    <w:rsid w:val="00BD7C73"/>
    <w:rsid w:val="00BE01AD"/>
    <w:rsid w:val="00BE04A5"/>
    <w:rsid w:val="00BE0A86"/>
    <w:rsid w:val="00BE0BE3"/>
    <w:rsid w:val="00BE0BEA"/>
    <w:rsid w:val="00BE1950"/>
    <w:rsid w:val="00BE1A72"/>
    <w:rsid w:val="00BE2571"/>
    <w:rsid w:val="00BE2751"/>
    <w:rsid w:val="00BE2793"/>
    <w:rsid w:val="00BE27D3"/>
    <w:rsid w:val="00BE28E7"/>
    <w:rsid w:val="00BE2E5C"/>
    <w:rsid w:val="00BE3329"/>
    <w:rsid w:val="00BE34CC"/>
    <w:rsid w:val="00BE36CC"/>
    <w:rsid w:val="00BE3813"/>
    <w:rsid w:val="00BE393E"/>
    <w:rsid w:val="00BE3C93"/>
    <w:rsid w:val="00BE3CD3"/>
    <w:rsid w:val="00BE40A6"/>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37"/>
    <w:rsid w:val="00BF28C3"/>
    <w:rsid w:val="00BF2B62"/>
    <w:rsid w:val="00BF2BAA"/>
    <w:rsid w:val="00BF2CCE"/>
    <w:rsid w:val="00BF2E18"/>
    <w:rsid w:val="00BF2F5D"/>
    <w:rsid w:val="00BF35B1"/>
    <w:rsid w:val="00BF3903"/>
    <w:rsid w:val="00BF3A0B"/>
    <w:rsid w:val="00BF3BC0"/>
    <w:rsid w:val="00BF3E1E"/>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980"/>
    <w:rsid w:val="00C0287D"/>
    <w:rsid w:val="00C03D86"/>
    <w:rsid w:val="00C03DBB"/>
    <w:rsid w:val="00C03E57"/>
    <w:rsid w:val="00C04246"/>
    <w:rsid w:val="00C047B0"/>
    <w:rsid w:val="00C0483E"/>
    <w:rsid w:val="00C04C50"/>
    <w:rsid w:val="00C04DEA"/>
    <w:rsid w:val="00C04EEC"/>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07F68"/>
    <w:rsid w:val="00C101EC"/>
    <w:rsid w:val="00C10568"/>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65"/>
    <w:rsid w:val="00C30987"/>
    <w:rsid w:val="00C30AFA"/>
    <w:rsid w:val="00C30B58"/>
    <w:rsid w:val="00C30D8E"/>
    <w:rsid w:val="00C30DEB"/>
    <w:rsid w:val="00C30E89"/>
    <w:rsid w:val="00C31358"/>
    <w:rsid w:val="00C31439"/>
    <w:rsid w:val="00C31C12"/>
    <w:rsid w:val="00C31E6E"/>
    <w:rsid w:val="00C324FF"/>
    <w:rsid w:val="00C32704"/>
    <w:rsid w:val="00C3296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BCF"/>
    <w:rsid w:val="00C50131"/>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69A"/>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5F25"/>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389"/>
    <w:rsid w:val="00C72D39"/>
    <w:rsid w:val="00C72E75"/>
    <w:rsid w:val="00C734A5"/>
    <w:rsid w:val="00C7376F"/>
    <w:rsid w:val="00C73B96"/>
    <w:rsid w:val="00C73C80"/>
    <w:rsid w:val="00C73DC6"/>
    <w:rsid w:val="00C73FD8"/>
    <w:rsid w:val="00C74A5B"/>
    <w:rsid w:val="00C74D6F"/>
    <w:rsid w:val="00C74F1F"/>
    <w:rsid w:val="00C756C4"/>
    <w:rsid w:val="00C75A98"/>
    <w:rsid w:val="00C75B01"/>
    <w:rsid w:val="00C75BFB"/>
    <w:rsid w:val="00C75E0F"/>
    <w:rsid w:val="00C76228"/>
    <w:rsid w:val="00C762BE"/>
    <w:rsid w:val="00C763B6"/>
    <w:rsid w:val="00C7658F"/>
    <w:rsid w:val="00C765D7"/>
    <w:rsid w:val="00C766E2"/>
    <w:rsid w:val="00C77B9A"/>
    <w:rsid w:val="00C80C33"/>
    <w:rsid w:val="00C80F2F"/>
    <w:rsid w:val="00C8378D"/>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5B8"/>
    <w:rsid w:val="00C93AA0"/>
    <w:rsid w:val="00C94090"/>
    <w:rsid w:val="00C94437"/>
    <w:rsid w:val="00C949F5"/>
    <w:rsid w:val="00C94FBE"/>
    <w:rsid w:val="00C95433"/>
    <w:rsid w:val="00C955D1"/>
    <w:rsid w:val="00C95AB8"/>
    <w:rsid w:val="00C95F0C"/>
    <w:rsid w:val="00C96891"/>
    <w:rsid w:val="00C96993"/>
    <w:rsid w:val="00C96D6C"/>
    <w:rsid w:val="00C96ED9"/>
    <w:rsid w:val="00C96EE5"/>
    <w:rsid w:val="00C97601"/>
    <w:rsid w:val="00C97657"/>
    <w:rsid w:val="00C97C9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480"/>
    <w:rsid w:val="00CB0597"/>
    <w:rsid w:val="00CB0687"/>
    <w:rsid w:val="00CB08DC"/>
    <w:rsid w:val="00CB1691"/>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4C3"/>
    <w:rsid w:val="00CB77DC"/>
    <w:rsid w:val="00CB7E6A"/>
    <w:rsid w:val="00CB7ECA"/>
    <w:rsid w:val="00CB7F5E"/>
    <w:rsid w:val="00CC0119"/>
    <w:rsid w:val="00CC0231"/>
    <w:rsid w:val="00CC091C"/>
    <w:rsid w:val="00CC0B00"/>
    <w:rsid w:val="00CC10BA"/>
    <w:rsid w:val="00CC11E1"/>
    <w:rsid w:val="00CC1266"/>
    <w:rsid w:val="00CC18C6"/>
    <w:rsid w:val="00CC1AFD"/>
    <w:rsid w:val="00CC29B3"/>
    <w:rsid w:val="00CC2BDE"/>
    <w:rsid w:val="00CC2F9B"/>
    <w:rsid w:val="00CC31EC"/>
    <w:rsid w:val="00CC38BA"/>
    <w:rsid w:val="00CC3CFB"/>
    <w:rsid w:val="00CC43B2"/>
    <w:rsid w:val="00CC4D9D"/>
    <w:rsid w:val="00CC4F39"/>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7F9"/>
    <w:rsid w:val="00CD1A91"/>
    <w:rsid w:val="00CD1F29"/>
    <w:rsid w:val="00CD2779"/>
    <w:rsid w:val="00CD2E4B"/>
    <w:rsid w:val="00CD3AB1"/>
    <w:rsid w:val="00CD3CE5"/>
    <w:rsid w:val="00CD3CEB"/>
    <w:rsid w:val="00CD420A"/>
    <w:rsid w:val="00CD42BB"/>
    <w:rsid w:val="00CD42D7"/>
    <w:rsid w:val="00CD490E"/>
    <w:rsid w:val="00CD4964"/>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8F8"/>
    <w:rsid w:val="00CE3C63"/>
    <w:rsid w:val="00CE4184"/>
    <w:rsid w:val="00CE44DC"/>
    <w:rsid w:val="00CE453E"/>
    <w:rsid w:val="00CE4A76"/>
    <w:rsid w:val="00CE4A97"/>
    <w:rsid w:val="00CE5F7A"/>
    <w:rsid w:val="00CE61A8"/>
    <w:rsid w:val="00CE6318"/>
    <w:rsid w:val="00CE6E54"/>
    <w:rsid w:val="00CE6F2A"/>
    <w:rsid w:val="00CE713D"/>
    <w:rsid w:val="00CE7BD0"/>
    <w:rsid w:val="00CE7E48"/>
    <w:rsid w:val="00CE7EDB"/>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6FE"/>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0"/>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C8"/>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C4"/>
    <w:rsid w:val="00D16DEC"/>
    <w:rsid w:val="00D16E03"/>
    <w:rsid w:val="00D1715D"/>
    <w:rsid w:val="00D175A9"/>
    <w:rsid w:val="00D17673"/>
    <w:rsid w:val="00D17F9A"/>
    <w:rsid w:val="00D2011A"/>
    <w:rsid w:val="00D2073F"/>
    <w:rsid w:val="00D20BB8"/>
    <w:rsid w:val="00D214E7"/>
    <w:rsid w:val="00D21CA0"/>
    <w:rsid w:val="00D21CD3"/>
    <w:rsid w:val="00D21E8A"/>
    <w:rsid w:val="00D2267C"/>
    <w:rsid w:val="00D22895"/>
    <w:rsid w:val="00D23005"/>
    <w:rsid w:val="00D2333E"/>
    <w:rsid w:val="00D23D0E"/>
    <w:rsid w:val="00D24D9F"/>
    <w:rsid w:val="00D255E1"/>
    <w:rsid w:val="00D25604"/>
    <w:rsid w:val="00D25B8C"/>
    <w:rsid w:val="00D26691"/>
    <w:rsid w:val="00D26FC2"/>
    <w:rsid w:val="00D270B3"/>
    <w:rsid w:val="00D27135"/>
    <w:rsid w:val="00D2725B"/>
    <w:rsid w:val="00D30DFC"/>
    <w:rsid w:val="00D31168"/>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B3"/>
    <w:rsid w:val="00D40DF5"/>
    <w:rsid w:val="00D41403"/>
    <w:rsid w:val="00D41678"/>
    <w:rsid w:val="00D41FB8"/>
    <w:rsid w:val="00D42003"/>
    <w:rsid w:val="00D42320"/>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2EB"/>
    <w:rsid w:val="00D53636"/>
    <w:rsid w:val="00D536EF"/>
    <w:rsid w:val="00D538D4"/>
    <w:rsid w:val="00D538D8"/>
    <w:rsid w:val="00D54DBF"/>
    <w:rsid w:val="00D5556B"/>
    <w:rsid w:val="00D55628"/>
    <w:rsid w:val="00D55663"/>
    <w:rsid w:val="00D5594A"/>
    <w:rsid w:val="00D56808"/>
    <w:rsid w:val="00D56812"/>
    <w:rsid w:val="00D57193"/>
    <w:rsid w:val="00D573B4"/>
    <w:rsid w:val="00D5745E"/>
    <w:rsid w:val="00D57B31"/>
    <w:rsid w:val="00D60069"/>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A5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0D6"/>
    <w:rsid w:val="00D921BE"/>
    <w:rsid w:val="00D92719"/>
    <w:rsid w:val="00D92B1C"/>
    <w:rsid w:val="00D931C3"/>
    <w:rsid w:val="00D93CC6"/>
    <w:rsid w:val="00D93E1C"/>
    <w:rsid w:val="00D943AD"/>
    <w:rsid w:val="00D94F7E"/>
    <w:rsid w:val="00D9517F"/>
    <w:rsid w:val="00D95B90"/>
    <w:rsid w:val="00D972DF"/>
    <w:rsid w:val="00D9746A"/>
    <w:rsid w:val="00D97B01"/>
    <w:rsid w:val="00D97C41"/>
    <w:rsid w:val="00DA0378"/>
    <w:rsid w:val="00DA0680"/>
    <w:rsid w:val="00DA07B0"/>
    <w:rsid w:val="00DA09FE"/>
    <w:rsid w:val="00DA0D82"/>
    <w:rsid w:val="00DA0F6A"/>
    <w:rsid w:val="00DA1542"/>
    <w:rsid w:val="00DA172A"/>
    <w:rsid w:val="00DA1753"/>
    <w:rsid w:val="00DA1F6B"/>
    <w:rsid w:val="00DA1F8E"/>
    <w:rsid w:val="00DA2779"/>
    <w:rsid w:val="00DA2863"/>
    <w:rsid w:val="00DA2A2F"/>
    <w:rsid w:val="00DA2BA1"/>
    <w:rsid w:val="00DA2D38"/>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ED"/>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10"/>
    <w:rsid w:val="00DB60EF"/>
    <w:rsid w:val="00DB62AD"/>
    <w:rsid w:val="00DB6631"/>
    <w:rsid w:val="00DB67A2"/>
    <w:rsid w:val="00DB690A"/>
    <w:rsid w:val="00DB6E34"/>
    <w:rsid w:val="00DB768E"/>
    <w:rsid w:val="00DB79E5"/>
    <w:rsid w:val="00DB7B81"/>
    <w:rsid w:val="00DB7BC4"/>
    <w:rsid w:val="00DC02B2"/>
    <w:rsid w:val="00DC04E1"/>
    <w:rsid w:val="00DC12E8"/>
    <w:rsid w:val="00DC1A8B"/>
    <w:rsid w:val="00DC1D59"/>
    <w:rsid w:val="00DC206C"/>
    <w:rsid w:val="00DC228D"/>
    <w:rsid w:val="00DC2482"/>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D5A"/>
    <w:rsid w:val="00DC50C6"/>
    <w:rsid w:val="00DC5F11"/>
    <w:rsid w:val="00DC5FAE"/>
    <w:rsid w:val="00DC62BC"/>
    <w:rsid w:val="00DC6901"/>
    <w:rsid w:val="00DC6A43"/>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6DD"/>
    <w:rsid w:val="00DD47D8"/>
    <w:rsid w:val="00DD482D"/>
    <w:rsid w:val="00DD4A1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1B5"/>
    <w:rsid w:val="00DE3281"/>
    <w:rsid w:val="00DE32BD"/>
    <w:rsid w:val="00DE4C6A"/>
    <w:rsid w:val="00DE4F04"/>
    <w:rsid w:val="00DE522B"/>
    <w:rsid w:val="00DE5C5D"/>
    <w:rsid w:val="00DE710A"/>
    <w:rsid w:val="00DE7307"/>
    <w:rsid w:val="00DE79CA"/>
    <w:rsid w:val="00DE7F6D"/>
    <w:rsid w:val="00DF04F9"/>
    <w:rsid w:val="00DF0B12"/>
    <w:rsid w:val="00DF0C0A"/>
    <w:rsid w:val="00DF11CA"/>
    <w:rsid w:val="00DF1784"/>
    <w:rsid w:val="00DF1853"/>
    <w:rsid w:val="00DF19FE"/>
    <w:rsid w:val="00DF2132"/>
    <w:rsid w:val="00DF2161"/>
    <w:rsid w:val="00DF21D2"/>
    <w:rsid w:val="00DF2488"/>
    <w:rsid w:val="00DF254F"/>
    <w:rsid w:val="00DF26F1"/>
    <w:rsid w:val="00DF27D5"/>
    <w:rsid w:val="00DF2866"/>
    <w:rsid w:val="00DF2D87"/>
    <w:rsid w:val="00DF2EF3"/>
    <w:rsid w:val="00DF413F"/>
    <w:rsid w:val="00DF41F4"/>
    <w:rsid w:val="00DF439C"/>
    <w:rsid w:val="00DF44B4"/>
    <w:rsid w:val="00DF4642"/>
    <w:rsid w:val="00DF4993"/>
    <w:rsid w:val="00DF4B20"/>
    <w:rsid w:val="00DF4E4F"/>
    <w:rsid w:val="00DF4E6A"/>
    <w:rsid w:val="00DF52EB"/>
    <w:rsid w:val="00DF5489"/>
    <w:rsid w:val="00DF54C2"/>
    <w:rsid w:val="00DF5538"/>
    <w:rsid w:val="00DF58D4"/>
    <w:rsid w:val="00DF5DCE"/>
    <w:rsid w:val="00DF5FCB"/>
    <w:rsid w:val="00DF67BA"/>
    <w:rsid w:val="00DF68B6"/>
    <w:rsid w:val="00DF7419"/>
    <w:rsid w:val="00DF7628"/>
    <w:rsid w:val="00DF7CB7"/>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5A0"/>
    <w:rsid w:val="00E10607"/>
    <w:rsid w:val="00E10B17"/>
    <w:rsid w:val="00E10B2C"/>
    <w:rsid w:val="00E10F3E"/>
    <w:rsid w:val="00E1127C"/>
    <w:rsid w:val="00E11351"/>
    <w:rsid w:val="00E11BCD"/>
    <w:rsid w:val="00E11F35"/>
    <w:rsid w:val="00E12115"/>
    <w:rsid w:val="00E122D6"/>
    <w:rsid w:val="00E12340"/>
    <w:rsid w:val="00E1279C"/>
    <w:rsid w:val="00E12E8A"/>
    <w:rsid w:val="00E132A2"/>
    <w:rsid w:val="00E135E3"/>
    <w:rsid w:val="00E140DB"/>
    <w:rsid w:val="00E14410"/>
    <w:rsid w:val="00E1547E"/>
    <w:rsid w:val="00E15852"/>
    <w:rsid w:val="00E15996"/>
    <w:rsid w:val="00E15A85"/>
    <w:rsid w:val="00E15B7C"/>
    <w:rsid w:val="00E15CE9"/>
    <w:rsid w:val="00E16144"/>
    <w:rsid w:val="00E162F9"/>
    <w:rsid w:val="00E16B94"/>
    <w:rsid w:val="00E16D5B"/>
    <w:rsid w:val="00E175F1"/>
    <w:rsid w:val="00E1798C"/>
    <w:rsid w:val="00E17C6D"/>
    <w:rsid w:val="00E17F95"/>
    <w:rsid w:val="00E202D0"/>
    <w:rsid w:val="00E2047C"/>
    <w:rsid w:val="00E204C3"/>
    <w:rsid w:val="00E20680"/>
    <w:rsid w:val="00E20C81"/>
    <w:rsid w:val="00E21688"/>
    <w:rsid w:val="00E22111"/>
    <w:rsid w:val="00E222FC"/>
    <w:rsid w:val="00E223D9"/>
    <w:rsid w:val="00E22CB9"/>
    <w:rsid w:val="00E22F11"/>
    <w:rsid w:val="00E23746"/>
    <w:rsid w:val="00E23BEA"/>
    <w:rsid w:val="00E24147"/>
    <w:rsid w:val="00E247B4"/>
    <w:rsid w:val="00E2492F"/>
    <w:rsid w:val="00E24F33"/>
    <w:rsid w:val="00E251A2"/>
    <w:rsid w:val="00E25286"/>
    <w:rsid w:val="00E254E5"/>
    <w:rsid w:val="00E254F5"/>
    <w:rsid w:val="00E25896"/>
    <w:rsid w:val="00E25B3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2D6"/>
    <w:rsid w:val="00E37602"/>
    <w:rsid w:val="00E37C0C"/>
    <w:rsid w:val="00E4061B"/>
    <w:rsid w:val="00E40C05"/>
    <w:rsid w:val="00E40C6C"/>
    <w:rsid w:val="00E410D6"/>
    <w:rsid w:val="00E417BC"/>
    <w:rsid w:val="00E41A79"/>
    <w:rsid w:val="00E426DA"/>
    <w:rsid w:val="00E4281C"/>
    <w:rsid w:val="00E42B3B"/>
    <w:rsid w:val="00E42C94"/>
    <w:rsid w:val="00E42F6E"/>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6E9"/>
    <w:rsid w:val="00E50CB1"/>
    <w:rsid w:val="00E513DD"/>
    <w:rsid w:val="00E5145C"/>
    <w:rsid w:val="00E514AA"/>
    <w:rsid w:val="00E5164B"/>
    <w:rsid w:val="00E516F2"/>
    <w:rsid w:val="00E51954"/>
    <w:rsid w:val="00E51A6C"/>
    <w:rsid w:val="00E52159"/>
    <w:rsid w:val="00E52360"/>
    <w:rsid w:val="00E52857"/>
    <w:rsid w:val="00E5396F"/>
    <w:rsid w:val="00E53C6F"/>
    <w:rsid w:val="00E542B6"/>
    <w:rsid w:val="00E546E4"/>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A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443"/>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1E"/>
    <w:rsid w:val="00E74CBF"/>
    <w:rsid w:val="00E74FC7"/>
    <w:rsid w:val="00E75FFA"/>
    <w:rsid w:val="00E76018"/>
    <w:rsid w:val="00E764C6"/>
    <w:rsid w:val="00E776DD"/>
    <w:rsid w:val="00E77CAE"/>
    <w:rsid w:val="00E77DDD"/>
    <w:rsid w:val="00E8018B"/>
    <w:rsid w:val="00E80430"/>
    <w:rsid w:val="00E8055B"/>
    <w:rsid w:val="00E807E2"/>
    <w:rsid w:val="00E816AF"/>
    <w:rsid w:val="00E81C5F"/>
    <w:rsid w:val="00E81D89"/>
    <w:rsid w:val="00E81E6A"/>
    <w:rsid w:val="00E8224D"/>
    <w:rsid w:val="00E825EC"/>
    <w:rsid w:val="00E829ED"/>
    <w:rsid w:val="00E82B4E"/>
    <w:rsid w:val="00E83286"/>
    <w:rsid w:val="00E8372C"/>
    <w:rsid w:val="00E83A82"/>
    <w:rsid w:val="00E83CF0"/>
    <w:rsid w:val="00E83EBA"/>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8A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758"/>
    <w:rsid w:val="00ED3911"/>
    <w:rsid w:val="00ED3DA0"/>
    <w:rsid w:val="00ED3FC6"/>
    <w:rsid w:val="00ED42F0"/>
    <w:rsid w:val="00ED477D"/>
    <w:rsid w:val="00ED47B6"/>
    <w:rsid w:val="00ED4E4B"/>
    <w:rsid w:val="00ED5115"/>
    <w:rsid w:val="00ED5179"/>
    <w:rsid w:val="00ED5589"/>
    <w:rsid w:val="00ED57CE"/>
    <w:rsid w:val="00ED5887"/>
    <w:rsid w:val="00ED5C19"/>
    <w:rsid w:val="00ED5E4E"/>
    <w:rsid w:val="00ED5F50"/>
    <w:rsid w:val="00ED607E"/>
    <w:rsid w:val="00ED6202"/>
    <w:rsid w:val="00ED635F"/>
    <w:rsid w:val="00ED644A"/>
    <w:rsid w:val="00ED657F"/>
    <w:rsid w:val="00ED6A0C"/>
    <w:rsid w:val="00ED6D45"/>
    <w:rsid w:val="00ED744E"/>
    <w:rsid w:val="00ED750B"/>
    <w:rsid w:val="00ED7CF4"/>
    <w:rsid w:val="00ED7D94"/>
    <w:rsid w:val="00EE06A9"/>
    <w:rsid w:val="00EE081C"/>
    <w:rsid w:val="00EE0BDC"/>
    <w:rsid w:val="00EE0CC9"/>
    <w:rsid w:val="00EE10E5"/>
    <w:rsid w:val="00EE1603"/>
    <w:rsid w:val="00EE1A55"/>
    <w:rsid w:val="00EE2153"/>
    <w:rsid w:val="00EE2D15"/>
    <w:rsid w:val="00EE32D8"/>
    <w:rsid w:val="00EE36B2"/>
    <w:rsid w:val="00EE3A69"/>
    <w:rsid w:val="00EE3D13"/>
    <w:rsid w:val="00EE3D35"/>
    <w:rsid w:val="00EE3EBB"/>
    <w:rsid w:val="00EE4997"/>
    <w:rsid w:val="00EE4AFC"/>
    <w:rsid w:val="00EE5D3F"/>
    <w:rsid w:val="00EE61AD"/>
    <w:rsid w:val="00EE6A67"/>
    <w:rsid w:val="00EE6E5F"/>
    <w:rsid w:val="00EE6EF4"/>
    <w:rsid w:val="00EE77E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E05"/>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6CC"/>
    <w:rsid w:val="00F018EC"/>
    <w:rsid w:val="00F01E57"/>
    <w:rsid w:val="00F01F96"/>
    <w:rsid w:val="00F028E1"/>
    <w:rsid w:val="00F02C1C"/>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5AE"/>
    <w:rsid w:val="00F0669A"/>
    <w:rsid w:val="00F068E6"/>
    <w:rsid w:val="00F07639"/>
    <w:rsid w:val="00F076EE"/>
    <w:rsid w:val="00F078A2"/>
    <w:rsid w:val="00F078CD"/>
    <w:rsid w:val="00F07A4A"/>
    <w:rsid w:val="00F07ADB"/>
    <w:rsid w:val="00F10954"/>
    <w:rsid w:val="00F10C9A"/>
    <w:rsid w:val="00F11097"/>
    <w:rsid w:val="00F11189"/>
    <w:rsid w:val="00F11349"/>
    <w:rsid w:val="00F11700"/>
    <w:rsid w:val="00F11738"/>
    <w:rsid w:val="00F11892"/>
    <w:rsid w:val="00F11CCD"/>
    <w:rsid w:val="00F12357"/>
    <w:rsid w:val="00F124C4"/>
    <w:rsid w:val="00F128E3"/>
    <w:rsid w:val="00F12D17"/>
    <w:rsid w:val="00F12FE6"/>
    <w:rsid w:val="00F1306F"/>
    <w:rsid w:val="00F13416"/>
    <w:rsid w:val="00F13590"/>
    <w:rsid w:val="00F13B6C"/>
    <w:rsid w:val="00F13EF6"/>
    <w:rsid w:val="00F13F1F"/>
    <w:rsid w:val="00F14412"/>
    <w:rsid w:val="00F14445"/>
    <w:rsid w:val="00F1473E"/>
    <w:rsid w:val="00F15553"/>
    <w:rsid w:val="00F15559"/>
    <w:rsid w:val="00F155C7"/>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B0"/>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383"/>
    <w:rsid w:val="00F326FA"/>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634"/>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14"/>
    <w:rsid w:val="00F56DE0"/>
    <w:rsid w:val="00F56FD2"/>
    <w:rsid w:val="00F57133"/>
    <w:rsid w:val="00F5713F"/>
    <w:rsid w:val="00F5764A"/>
    <w:rsid w:val="00F57931"/>
    <w:rsid w:val="00F60202"/>
    <w:rsid w:val="00F60818"/>
    <w:rsid w:val="00F6092F"/>
    <w:rsid w:val="00F60AB8"/>
    <w:rsid w:val="00F60BCE"/>
    <w:rsid w:val="00F6141B"/>
    <w:rsid w:val="00F6158A"/>
    <w:rsid w:val="00F619F6"/>
    <w:rsid w:val="00F61ADE"/>
    <w:rsid w:val="00F62154"/>
    <w:rsid w:val="00F62FAC"/>
    <w:rsid w:val="00F6308E"/>
    <w:rsid w:val="00F630AA"/>
    <w:rsid w:val="00F63E68"/>
    <w:rsid w:val="00F63EC8"/>
    <w:rsid w:val="00F6440A"/>
    <w:rsid w:val="00F64AC8"/>
    <w:rsid w:val="00F64D45"/>
    <w:rsid w:val="00F64D52"/>
    <w:rsid w:val="00F64F51"/>
    <w:rsid w:val="00F652DA"/>
    <w:rsid w:val="00F65345"/>
    <w:rsid w:val="00F655CD"/>
    <w:rsid w:val="00F658E4"/>
    <w:rsid w:val="00F65936"/>
    <w:rsid w:val="00F65C86"/>
    <w:rsid w:val="00F66384"/>
    <w:rsid w:val="00F663C4"/>
    <w:rsid w:val="00F6666A"/>
    <w:rsid w:val="00F667EF"/>
    <w:rsid w:val="00F66E05"/>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56A"/>
    <w:rsid w:val="00F74CA7"/>
    <w:rsid w:val="00F74D16"/>
    <w:rsid w:val="00F74E3B"/>
    <w:rsid w:val="00F751BE"/>
    <w:rsid w:val="00F75210"/>
    <w:rsid w:val="00F75223"/>
    <w:rsid w:val="00F75E2C"/>
    <w:rsid w:val="00F760EE"/>
    <w:rsid w:val="00F76223"/>
    <w:rsid w:val="00F76B07"/>
    <w:rsid w:val="00F77161"/>
    <w:rsid w:val="00F77596"/>
    <w:rsid w:val="00F7763B"/>
    <w:rsid w:val="00F77896"/>
    <w:rsid w:val="00F77AE0"/>
    <w:rsid w:val="00F77BB3"/>
    <w:rsid w:val="00F77E65"/>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AB2"/>
    <w:rsid w:val="00F97540"/>
    <w:rsid w:val="00F9777B"/>
    <w:rsid w:val="00F979B0"/>
    <w:rsid w:val="00F97FB0"/>
    <w:rsid w:val="00FA0BCC"/>
    <w:rsid w:val="00FA1070"/>
    <w:rsid w:val="00FA107A"/>
    <w:rsid w:val="00FA164F"/>
    <w:rsid w:val="00FA165E"/>
    <w:rsid w:val="00FA1ACB"/>
    <w:rsid w:val="00FA1BB5"/>
    <w:rsid w:val="00FA1FDF"/>
    <w:rsid w:val="00FA21F4"/>
    <w:rsid w:val="00FA26F2"/>
    <w:rsid w:val="00FA2F3A"/>
    <w:rsid w:val="00FA304B"/>
    <w:rsid w:val="00FA3214"/>
    <w:rsid w:val="00FA397C"/>
    <w:rsid w:val="00FA3D5B"/>
    <w:rsid w:val="00FA4C7D"/>
    <w:rsid w:val="00FA4D73"/>
    <w:rsid w:val="00FA4E97"/>
    <w:rsid w:val="00FA4ED6"/>
    <w:rsid w:val="00FA4FD7"/>
    <w:rsid w:val="00FA5750"/>
    <w:rsid w:val="00FA5874"/>
    <w:rsid w:val="00FA6476"/>
    <w:rsid w:val="00FA6A95"/>
    <w:rsid w:val="00FA6E13"/>
    <w:rsid w:val="00FA70CC"/>
    <w:rsid w:val="00FA7277"/>
    <w:rsid w:val="00FA7316"/>
    <w:rsid w:val="00FA7339"/>
    <w:rsid w:val="00FA77D4"/>
    <w:rsid w:val="00FA798A"/>
    <w:rsid w:val="00FA7E20"/>
    <w:rsid w:val="00FB0FF2"/>
    <w:rsid w:val="00FB17AF"/>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52D"/>
    <w:rsid w:val="00FC3A0C"/>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915"/>
    <w:rsid w:val="00FD003B"/>
    <w:rsid w:val="00FD023E"/>
    <w:rsid w:val="00FD0F80"/>
    <w:rsid w:val="00FD1149"/>
    <w:rsid w:val="00FD19A1"/>
    <w:rsid w:val="00FD2043"/>
    <w:rsid w:val="00FD20F4"/>
    <w:rsid w:val="00FD245D"/>
    <w:rsid w:val="00FD296C"/>
    <w:rsid w:val="00FD315A"/>
    <w:rsid w:val="00FD31A5"/>
    <w:rsid w:val="00FD3281"/>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03D"/>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978"/>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5:docId w15:val="{A979FD34-719F-40D0-ACD1-BADB587A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93838"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CDD"/>
  </w:style>
  <w:style w:type="paragraph" w:styleId="Heading1">
    <w:name w:val="heading 1"/>
    <w:basedOn w:val="Normal"/>
    <w:next w:val="BodyText"/>
    <w:link w:val="Heading1Char"/>
    <w:qFormat/>
    <w:rsid w:val="00542B3F"/>
    <w:pPr>
      <w:keepNext/>
      <w:keepLines/>
      <w:spacing w:before="300" w:after="360" w:line="440" w:lineRule="exact"/>
      <w:outlineLvl w:val="0"/>
    </w:pPr>
    <w:rPr>
      <w:b/>
      <w:bCs/>
      <w:color w:val="393838" w:themeColor="text2"/>
      <w:kern w:val="32"/>
      <w:sz w:val="40"/>
      <w:szCs w:val="32"/>
    </w:rPr>
  </w:style>
  <w:style w:type="paragraph" w:styleId="Heading2">
    <w:name w:val="heading 2"/>
    <w:basedOn w:val="Normal"/>
    <w:next w:val="BodyText"/>
    <w:link w:val="Heading2Char"/>
    <w:qFormat/>
    <w:rsid w:val="00542B3F"/>
    <w:pPr>
      <w:keepNext/>
      <w:keepLines/>
      <w:tabs>
        <w:tab w:val="left" w:pos="1418"/>
        <w:tab w:val="left" w:pos="1701"/>
        <w:tab w:val="left" w:pos="1985"/>
      </w:tabs>
      <w:spacing w:before="240" w:after="100" w:line="280" w:lineRule="exact"/>
      <w:outlineLvl w:val="1"/>
    </w:pPr>
    <w:rPr>
      <w:b/>
      <w:bCs/>
      <w:iCs/>
      <w:color w:val="393838" w:themeColor="text2"/>
      <w:kern w:val="20"/>
      <w:sz w:val="24"/>
      <w:szCs w:val="28"/>
    </w:rPr>
  </w:style>
  <w:style w:type="paragraph" w:styleId="Heading3">
    <w:name w:val="heading 3"/>
    <w:basedOn w:val="Normal"/>
    <w:next w:val="BodyText"/>
    <w:link w:val="Heading3Char"/>
    <w:qFormat/>
    <w:rsid w:val="00542B3F"/>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39383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393838" w:themeColor="text2"/>
      <w:sz w:val="40"/>
    </w:rPr>
  </w:style>
  <w:style w:type="paragraph" w:styleId="Heading9">
    <w:name w:val="heading 9"/>
    <w:aliases w:val="Appendix Heading 1"/>
    <w:basedOn w:val="Normal"/>
    <w:next w:val="BodyText"/>
    <w:link w:val="Heading9Char"/>
    <w:uiPriority w:val="1"/>
    <w:rsid w:val="00E8055B"/>
    <w:pPr>
      <w:keepNext/>
      <w:keepLines/>
      <w:tabs>
        <w:tab w:val="left" w:pos="1559"/>
        <w:tab w:val="left" w:pos="1843"/>
        <w:tab w:val="left" w:pos="2126"/>
        <w:tab w:val="left" w:pos="2410"/>
      </w:tabs>
      <w:spacing w:before="240" w:after="100" w:line="280" w:lineRule="exact"/>
      <w:outlineLvl w:val="8"/>
    </w:pPr>
    <w:rPr>
      <w:b/>
      <w:color w:val="39383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7D20E3"/>
    <w:pPr>
      <w:spacing w:before="60" w:after="60" w:line="220" w:lineRule="atLeast"/>
      <w:ind w:left="113" w:right="113"/>
    </w:pPr>
    <w:rPr>
      <w:rFonts w:cs="Times New Roman"/>
      <w:sz w:val="18"/>
    </w:rPr>
    <w:tblPr>
      <w:tblStyleColBandSize w:val="1"/>
      <w:tblBorders>
        <w:top w:val="single" w:sz="8" w:space="0" w:color="393838" w:themeColor="text2"/>
        <w:bottom w:val="single" w:sz="8" w:space="0" w:color="393838" w:themeColor="text2"/>
        <w:insideH w:val="single" w:sz="8" w:space="0" w:color="39383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93838" w:themeColor="text1"/>
        <w:sz w:val="18"/>
      </w:rPr>
      <w:tblPr/>
      <w:tcPr>
        <w:shd w:val="clear" w:color="auto" w:fill="393838" w:themeFill="text2"/>
      </w:tcPr>
    </w:tblStylePr>
    <w:tblStylePr w:type="lastRow">
      <w:rPr>
        <w:b w:val="0"/>
      </w:rPr>
    </w:tblStylePr>
    <w:tblStylePr w:type="lastCol">
      <w:pPr>
        <w:jc w:val="left"/>
      </w:pPr>
    </w:tblStylePr>
    <w:tblStylePr w:type="band1Vert">
      <w:tblPr/>
      <w:tcPr>
        <w:shd w:val="clear" w:color="auto" w:fill="E9E9E9" w:themeFill="background2"/>
      </w:tcPr>
    </w:tblStylePr>
    <w:tblStylePr w:type="nwCell">
      <w:pPr>
        <w:jc w:val="left"/>
      </w:p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4F4E4E" w:themeColor="accent1"/>
    </w:rPr>
  </w:style>
  <w:style w:type="paragraph" w:customStyle="1" w:styleId="FootnoteSeparator">
    <w:name w:val="Footnote Separator"/>
    <w:basedOn w:val="Normal"/>
    <w:unhideWhenUsed/>
    <w:rsid w:val="0086233C"/>
    <w:pPr>
      <w:pBdr>
        <w:top w:val="dotted" w:sz="8" w:space="0" w:color="393838"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1"/>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93838"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400" w:lineRule="exact"/>
      <w:jc w:val="right"/>
    </w:pPr>
    <w:rPr>
      <w:rFonts w:asciiTheme="majorHAnsi" w:eastAsiaTheme="majorEastAsia" w:hAnsiTheme="majorHAnsi" w:cstheme="majorBidi"/>
      <w:iCs/>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3636EA"/>
    <w:pPr>
      <w:tabs>
        <w:tab w:val="right" w:leader="dot" w:pos="9582"/>
      </w:tabs>
      <w:spacing w:before="240" w:after="60"/>
      <w:ind w:right="851"/>
    </w:pPr>
    <w:rPr>
      <w:b/>
      <w:noProof/>
      <w:color w:val="393838" w:themeColor="text2"/>
      <w:sz w:val="24"/>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393838"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393838"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E8055B"/>
    <w:rPr>
      <w:b/>
      <w:color w:val="393838" w:themeColor="text2"/>
      <w:sz w:val="24"/>
    </w:rPr>
  </w:style>
  <w:style w:type="paragraph" w:customStyle="1" w:styleId="AppendixHeading3">
    <w:name w:val="Appendix Heading 3"/>
    <w:basedOn w:val="Normal"/>
    <w:next w:val="BodyText"/>
    <w:uiPriority w:val="2"/>
    <w:rsid w:val="00E8055B"/>
    <w:pPr>
      <w:keepNext/>
      <w:keepLines/>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393838"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393838"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E8055B"/>
    <w:pPr>
      <w:keepNext/>
      <w:keepLines/>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39383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393838"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4F4E4E" w:themeColor="accent1" w:frame="1"/>
        <w:left w:val="single" w:sz="2" w:space="10" w:color="4F4E4E" w:themeColor="accent1" w:frame="1"/>
        <w:bottom w:val="single" w:sz="2" w:space="10" w:color="4F4E4E" w:themeColor="accent1" w:frame="1"/>
        <w:right w:val="single" w:sz="2" w:space="10" w:color="4F4E4E" w:themeColor="accent1" w:frame="1"/>
      </w:pBdr>
      <w:ind w:left="1152" w:right="1152"/>
    </w:pPr>
    <w:rPr>
      <w:rFonts w:eastAsiaTheme="minorEastAsia" w:cstheme="minorBidi"/>
      <w:i/>
      <w:iCs/>
      <w:color w:val="393838" w:themeColor="text2"/>
    </w:rPr>
  </w:style>
  <w:style w:type="paragraph" w:styleId="IntenseQuote">
    <w:name w:val="Intense Quote"/>
    <w:basedOn w:val="Normal"/>
    <w:next w:val="Normal"/>
    <w:link w:val="IntenseQuoteChar"/>
    <w:semiHidden/>
    <w:rsid w:val="00315585"/>
    <w:pPr>
      <w:pBdr>
        <w:bottom w:val="single" w:sz="4" w:space="4" w:color="4F4E4E" w:themeColor="accent1"/>
      </w:pBdr>
      <w:spacing w:before="200" w:after="280"/>
      <w:ind w:left="936" w:right="936"/>
    </w:pPr>
    <w:rPr>
      <w:b/>
      <w:bCs/>
      <w:i/>
      <w:iCs/>
      <w:color w:val="E9E9E9"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9E9E9"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393838"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393838" w:themeColor="text2"/>
        <w:left w:val="single" w:sz="4" w:space="0" w:color="393838" w:themeColor="text2"/>
        <w:bottom w:val="single" w:sz="4" w:space="0" w:color="393838" w:themeColor="text2"/>
        <w:right w:val="single" w:sz="4" w:space="0" w:color="393838"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C2AAB"/>
    <w:pPr>
      <w:spacing w:line="360" w:lineRule="exact"/>
      <w:jc w:val="right"/>
    </w:pPr>
    <w:rPr>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7195F"/>
    <w:pPr>
      <w:spacing w:line="240" w:lineRule="auto"/>
    </w:pPr>
    <w:rPr>
      <w:color w:val="FFFFFF"/>
      <w:sz w:val="24"/>
    </w:rPr>
    <w:tblPr>
      <w:tblCellMar>
        <w:top w:w="227" w:type="dxa"/>
        <w:left w:w="0" w:type="dxa"/>
        <w:bottom w:w="227" w:type="dxa"/>
        <w:right w:w="0" w:type="dxa"/>
      </w:tblCellMar>
    </w:tblPr>
    <w:tcPr>
      <w:shd w:val="clear" w:color="auto" w:fill="393838"/>
    </w:tcPr>
  </w:style>
  <w:style w:type="paragraph" w:customStyle="1" w:styleId="BodyText100ThemeColour">
    <w:name w:val="Body Text 100% Theme Colour"/>
    <w:basedOn w:val="BodyText"/>
    <w:qFormat/>
    <w:rsid w:val="00096B2D"/>
    <w:rPr>
      <w:color w:val="393838"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semiHidden/>
    <w:qFormat/>
    <w:rsid w:val="001B758A"/>
    <w:pPr>
      <w:spacing w:line="240" w:lineRule="auto"/>
    </w:pPr>
    <w:rPr>
      <w:b/>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4F4E4E" w:themeColor="accent1"/>
    </w:rPr>
  </w:style>
  <w:style w:type="character" w:customStyle="1" w:styleId="Heading2Char">
    <w:name w:val="Heading 2 Char"/>
    <w:basedOn w:val="DefaultParagraphFont"/>
    <w:link w:val="Heading2"/>
    <w:rsid w:val="00D901FD"/>
    <w:rPr>
      <w:b/>
      <w:bCs/>
      <w:iCs/>
      <w:color w:val="393838" w:themeColor="text2"/>
      <w:kern w:val="20"/>
      <w:sz w:val="24"/>
      <w:szCs w:val="28"/>
    </w:rPr>
  </w:style>
  <w:style w:type="character" w:customStyle="1" w:styleId="Heading1Char">
    <w:name w:val="Heading 1 Char"/>
    <w:basedOn w:val="DefaultParagraphFont"/>
    <w:link w:val="Heading1"/>
    <w:rsid w:val="00321955"/>
    <w:rPr>
      <w:b/>
      <w:bCs/>
      <w:color w:val="393838"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606CDD"/>
  </w:style>
  <w:style w:type="character" w:customStyle="1" w:styleId="TableTextLeftChar">
    <w:name w:val="Table Text Left Char"/>
    <w:basedOn w:val="DefaultParagraphFont"/>
    <w:link w:val="TableTextLeft"/>
    <w:rsid w:val="00756F57"/>
    <w:rPr>
      <w:sz w:val="18"/>
    </w:rPr>
  </w:style>
  <w:style w:type="paragraph" w:customStyle="1" w:styleId="xDisclaimertext4">
    <w:name w:val="xDisclaimer text 4"/>
    <w:basedOn w:val="xDisclaimertext3"/>
    <w:qFormat/>
    <w:rsid w:val="00DF7CB7"/>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035BAD"/>
    <w:pPr>
      <w:framePr w:wrap="around"/>
      <w:spacing w:before="120" w:after="120"/>
    </w:pPr>
    <w:rPr>
      <w:b/>
      <w:color w:val="4F4E4E" w:themeColor="accent1"/>
      <w:sz w:val="20"/>
    </w:rPr>
  </w:style>
  <w:style w:type="paragraph" w:customStyle="1" w:styleId="xDisclaimertext5">
    <w:name w:val="xDisclaimer text 5"/>
    <w:basedOn w:val="xDisclaimertext4"/>
    <w:qFormat/>
    <w:rsid w:val="008D53C7"/>
    <w:pPr>
      <w:framePr w:wrap="around"/>
      <w:spacing w:after="100"/>
      <w:ind w:right="3119"/>
    </w:pPr>
  </w:style>
  <w:style w:type="table" w:styleId="ColorfulGrid">
    <w:name w:val="Colorful Grid"/>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B0AEAE" w:themeFill="text1" w:themeFillTint="66"/>
      </w:tcPr>
    </w:tblStylePr>
    <w:tblStylePr w:type="lastRow">
      <w:rPr>
        <w:b/>
        <w:bCs/>
        <w:color w:val="393838" w:themeColor="text1"/>
      </w:rPr>
      <w:tblPr/>
      <w:tcPr>
        <w:shd w:val="clear" w:color="auto" w:fill="B0AEAE" w:themeFill="text1" w:themeFillTint="66"/>
      </w:tcPr>
    </w:tblStylePr>
    <w:tblStylePr w:type="firstCol">
      <w:rPr>
        <w:color w:val="FFFFFF" w:themeColor="background1"/>
      </w:rPr>
      <w:tblPr/>
      <w:tcPr>
        <w:shd w:val="clear" w:color="auto" w:fill="2A2929" w:themeFill="text1" w:themeFillShade="BF"/>
      </w:tcPr>
    </w:tblStylePr>
    <w:tblStylePr w:type="lastCol">
      <w:rPr>
        <w:color w:val="FFFFFF" w:themeColor="background1"/>
      </w:rPr>
      <w:tblPr/>
      <w:tcPr>
        <w:shd w:val="clear" w:color="auto" w:fill="2A2929" w:themeFill="text1" w:themeFillShade="BF"/>
      </w:tcPr>
    </w:tblStylePr>
    <w:tblStylePr w:type="band1Vert">
      <w:tblPr/>
      <w:tcPr>
        <w:shd w:val="clear" w:color="auto" w:fill="9D9B9B" w:themeFill="text1" w:themeFillTint="7F"/>
      </w:tcPr>
    </w:tblStylePr>
    <w:tblStylePr w:type="band1Horz">
      <w:tblPr/>
      <w:tcPr>
        <w:shd w:val="clear" w:color="auto" w:fill="9D9B9B" w:themeFill="text1" w:themeFillTint="7F"/>
      </w:tcPr>
    </w:tblStylePr>
  </w:style>
  <w:style w:type="table" w:styleId="ColorfulGrid-Accent1">
    <w:name w:val="Colorful Grid Accent 1"/>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DCDBDB" w:themeFill="accent1" w:themeFillTint="33"/>
    </w:tcPr>
    <w:tblStylePr w:type="firstRow">
      <w:rPr>
        <w:b/>
        <w:bCs/>
      </w:rPr>
      <w:tblPr/>
      <w:tcPr>
        <w:shd w:val="clear" w:color="auto" w:fill="B8B7B7" w:themeFill="accent1" w:themeFillTint="66"/>
      </w:tcPr>
    </w:tblStylePr>
    <w:tblStylePr w:type="lastRow">
      <w:rPr>
        <w:b/>
        <w:bCs/>
        <w:color w:val="393838" w:themeColor="text1"/>
      </w:rPr>
      <w:tblPr/>
      <w:tcPr>
        <w:shd w:val="clear" w:color="auto" w:fill="B8B7B7" w:themeFill="accent1" w:themeFillTint="66"/>
      </w:tcPr>
    </w:tblStylePr>
    <w:tblStylePr w:type="firstCol">
      <w:rPr>
        <w:color w:val="FFFFFF" w:themeColor="background1"/>
      </w:rPr>
      <w:tblPr/>
      <w:tcPr>
        <w:shd w:val="clear" w:color="auto" w:fill="3B3A3A" w:themeFill="accent1" w:themeFillShade="BF"/>
      </w:tcPr>
    </w:tblStylePr>
    <w:tblStylePr w:type="lastCol">
      <w:rPr>
        <w:color w:val="FFFFFF" w:themeColor="background1"/>
      </w:rPr>
      <w:tblPr/>
      <w:tcPr>
        <w:shd w:val="clear" w:color="auto" w:fill="3B3A3A" w:themeFill="accent1" w:themeFillShade="BF"/>
      </w:tcPr>
    </w:tblStylePr>
    <w:tblStylePr w:type="band1Vert">
      <w:tblPr/>
      <w:tcPr>
        <w:shd w:val="clear" w:color="auto" w:fill="A7A6A6" w:themeFill="accent1" w:themeFillTint="7F"/>
      </w:tcPr>
    </w:tblStylePr>
    <w:tblStylePr w:type="band1Horz">
      <w:tblPr/>
      <w:tcPr>
        <w:shd w:val="clear" w:color="auto" w:fill="A7A6A6" w:themeFill="accent1" w:themeFillTint="7F"/>
      </w:tcPr>
    </w:tblStylePr>
  </w:style>
  <w:style w:type="table" w:styleId="ColorfulGrid-Accent2">
    <w:name w:val="Colorful Grid Accent 2"/>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E4E4E4" w:themeFill="accent2" w:themeFillTint="33"/>
    </w:tcPr>
    <w:tblStylePr w:type="firstRow">
      <w:rPr>
        <w:b/>
        <w:bCs/>
      </w:rPr>
      <w:tblPr/>
      <w:tcPr>
        <w:shd w:val="clear" w:color="auto" w:fill="CAC9C9" w:themeFill="accent2" w:themeFillTint="66"/>
      </w:tcPr>
    </w:tblStylePr>
    <w:tblStylePr w:type="lastRow">
      <w:rPr>
        <w:b/>
        <w:bCs/>
        <w:color w:val="393838" w:themeColor="text1"/>
      </w:rPr>
      <w:tblPr/>
      <w:tcPr>
        <w:shd w:val="clear" w:color="auto" w:fill="CAC9C9" w:themeFill="accent2" w:themeFillTint="66"/>
      </w:tcPr>
    </w:tblStylePr>
    <w:tblStylePr w:type="firstCol">
      <w:rPr>
        <w:color w:val="FFFFFF" w:themeColor="background1"/>
      </w:rPr>
      <w:tblPr/>
      <w:tcPr>
        <w:shd w:val="clear" w:color="auto" w:fill="5C5B5B" w:themeFill="accent2" w:themeFillShade="BF"/>
      </w:tcPr>
    </w:tblStylePr>
    <w:tblStylePr w:type="lastCol">
      <w:rPr>
        <w:color w:val="FFFFFF" w:themeColor="background1"/>
      </w:rPr>
      <w:tblPr/>
      <w:tcPr>
        <w:shd w:val="clear" w:color="auto" w:fill="5C5B5B" w:themeFill="accent2" w:themeFillShade="BF"/>
      </w:tcPr>
    </w:tblStylePr>
    <w:tblStylePr w:type="band1Vert">
      <w:tblPr/>
      <w:tcPr>
        <w:shd w:val="clear" w:color="auto" w:fill="BDBCBC" w:themeFill="accent2" w:themeFillTint="7F"/>
      </w:tcPr>
    </w:tblStylePr>
    <w:tblStylePr w:type="band1Horz">
      <w:tblPr/>
      <w:tcPr>
        <w:shd w:val="clear" w:color="auto" w:fill="BDBCBC" w:themeFill="accent2" w:themeFillTint="7F"/>
      </w:tcPr>
    </w:tblStylePr>
  </w:style>
  <w:style w:type="table" w:styleId="ColorfulGrid-Accent3">
    <w:name w:val="Colorful Grid Accent 3"/>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393838" w:themeColor="text1"/>
      </w:rPr>
      <w:tblPr/>
      <w:tcPr>
        <w:shd w:val="clear" w:color="auto" w:fill="DBDBDB" w:themeFill="accent3" w:themeFillTint="66"/>
      </w:tcPr>
    </w:tblStylePr>
    <w:tblStylePr w:type="firstCol">
      <w:rPr>
        <w:color w:val="FFFFFF" w:themeColor="background1"/>
      </w:rPr>
      <w:tblPr/>
      <w:tcPr>
        <w:shd w:val="clear" w:color="auto" w:fill="7D7D7C" w:themeFill="accent3" w:themeFillShade="BF"/>
      </w:tcPr>
    </w:tblStylePr>
    <w:tblStylePr w:type="lastCol">
      <w:rPr>
        <w:color w:val="FFFFFF" w:themeColor="background1"/>
      </w:rPr>
      <w:tblPr/>
      <w:tcPr>
        <w:shd w:val="clear" w:color="auto" w:fill="7D7D7C" w:themeFill="accent3" w:themeFillShade="BF"/>
      </w:tcPr>
    </w:tblStylePr>
    <w:tblStylePr w:type="band1Vert">
      <w:tblPr/>
      <w:tcPr>
        <w:shd w:val="clear" w:color="auto" w:fill="D3D3D2" w:themeFill="accent3" w:themeFillTint="7F"/>
      </w:tcPr>
    </w:tblStylePr>
    <w:tblStylePr w:type="band1Horz">
      <w:tblPr/>
      <w:tcPr>
        <w:shd w:val="clear" w:color="auto" w:fill="D3D3D2" w:themeFill="accent3" w:themeFillTint="7F"/>
      </w:tcPr>
    </w:tblStylePr>
  </w:style>
  <w:style w:type="table" w:styleId="ColorfulGrid-Accent4">
    <w:name w:val="Colorful Grid Accent 4"/>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D3D2D2" w:themeFill="accent4" w:themeFillTint="33"/>
    </w:tcPr>
    <w:tblStylePr w:type="firstRow">
      <w:rPr>
        <w:b/>
        <w:bCs/>
      </w:rPr>
      <w:tblPr/>
      <w:tcPr>
        <w:shd w:val="clear" w:color="auto" w:fill="A8A5A5" w:themeFill="accent4" w:themeFillTint="66"/>
      </w:tcPr>
    </w:tblStylePr>
    <w:tblStylePr w:type="lastRow">
      <w:rPr>
        <w:b/>
        <w:bCs/>
        <w:color w:val="393838" w:themeColor="text1"/>
      </w:rPr>
      <w:tblPr/>
      <w:tcPr>
        <w:shd w:val="clear" w:color="auto" w:fill="A8A5A5" w:themeFill="accent4" w:themeFillTint="66"/>
      </w:tcPr>
    </w:tblStylePr>
    <w:tblStylePr w:type="firstCol">
      <w:rPr>
        <w:color w:val="FFFFFF" w:themeColor="background1"/>
      </w:rPr>
      <w:tblPr/>
      <w:tcPr>
        <w:shd w:val="clear" w:color="auto" w:fill="1A1919" w:themeFill="accent4" w:themeFillShade="BF"/>
      </w:tcPr>
    </w:tblStylePr>
    <w:tblStylePr w:type="lastCol">
      <w:rPr>
        <w:color w:val="FFFFFF" w:themeColor="background1"/>
      </w:rPr>
      <w:tblPr/>
      <w:tcPr>
        <w:shd w:val="clear" w:color="auto" w:fill="1A1919" w:themeFill="accent4" w:themeFillShade="BF"/>
      </w:tcPr>
    </w:tblStylePr>
    <w:tblStylePr w:type="band1Vert">
      <w:tblPr/>
      <w:tcPr>
        <w:shd w:val="clear" w:color="auto" w:fill="928F8F" w:themeFill="accent4" w:themeFillTint="7F"/>
      </w:tcPr>
    </w:tblStylePr>
    <w:tblStylePr w:type="band1Horz">
      <w:tblPr/>
      <w:tcPr>
        <w:shd w:val="clear" w:color="auto" w:fill="928F8F" w:themeFill="accent4" w:themeFillTint="7F"/>
      </w:tcPr>
    </w:tblStylePr>
  </w:style>
  <w:style w:type="table" w:styleId="ColorfulGrid-Accent5">
    <w:name w:val="Colorful Grid Accent 5"/>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E0DFDF" w:themeFill="accent5" w:themeFillTint="33"/>
    </w:tcPr>
    <w:tblStylePr w:type="firstRow">
      <w:rPr>
        <w:b/>
        <w:bCs/>
      </w:rPr>
      <w:tblPr/>
      <w:tcPr>
        <w:shd w:val="clear" w:color="auto" w:fill="C1C0C0" w:themeFill="accent5" w:themeFillTint="66"/>
      </w:tcPr>
    </w:tblStylePr>
    <w:tblStylePr w:type="lastRow">
      <w:rPr>
        <w:b/>
        <w:bCs/>
        <w:color w:val="393838" w:themeColor="text1"/>
      </w:rPr>
      <w:tblPr/>
      <w:tcPr>
        <w:shd w:val="clear" w:color="auto" w:fill="C1C0C0" w:themeFill="accent5" w:themeFillTint="66"/>
      </w:tcPr>
    </w:tblStylePr>
    <w:tblStylePr w:type="firstCol">
      <w:rPr>
        <w:color w:val="FFFFFF" w:themeColor="background1"/>
      </w:rPr>
      <w:tblPr/>
      <w:tcPr>
        <w:shd w:val="clear" w:color="auto" w:fill="4B4A4A" w:themeFill="accent5" w:themeFillShade="BF"/>
      </w:tcPr>
    </w:tblStylePr>
    <w:tblStylePr w:type="lastCol">
      <w:rPr>
        <w:color w:val="FFFFFF" w:themeColor="background1"/>
      </w:rPr>
      <w:tblPr/>
      <w:tcPr>
        <w:shd w:val="clear" w:color="auto" w:fill="4B4A4A" w:themeFill="accent5" w:themeFillShade="BF"/>
      </w:tcPr>
    </w:tblStylePr>
    <w:tblStylePr w:type="band1Vert">
      <w:tblPr/>
      <w:tcPr>
        <w:shd w:val="clear" w:color="auto" w:fill="B2B1B1" w:themeFill="accent5" w:themeFillTint="7F"/>
      </w:tcPr>
    </w:tblStylePr>
    <w:tblStylePr w:type="band1Horz">
      <w:tblPr/>
      <w:tcPr>
        <w:shd w:val="clear" w:color="auto" w:fill="B2B1B1" w:themeFill="accent5" w:themeFillTint="7F"/>
      </w:tcPr>
    </w:tblStylePr>
  </w:style>
  <w:style w:type="table" w:styleId="ColorfulGrid-Accent6">
    <w:name w:val="Colorful Grid Accent 6"/>
    <w:basedOn w:val="TableNormal"/>
    <w:uiPriority w:val="73"/>
    <w:semiHidden/>
    <w:rsid w:val="0021343A"/>
    <w:pPr>
      <w:spacing w:line="240" w:lineRule="auto"/>
    </w:pPr>
    <w:tblPr>
      <w:tblStyleRowBandSize w:val="1"/>
      <w:tblStyleColBandSize w:val="1"/>
      <w:tblBorders>
        <w:insideH w:val="single" w:sz="4" w:space="0" w:color="FFFFFF" w:themeColor="background1"/>
      </w:tblBorders>
    </w:tblPr>
    <w:tcPr>
      <w:shd w:val="clear" w:color="auto" w:fill="E9E8E8" w:themeFill="accent6" w:themeFillTint="33"/>
    </w:tcPr>
    <w:tblStylePr w:type="firstRow">
      <w:rPr>
        <w:b/>
        <w:bCs/>
      </w:rPr>
      <w:tblPr/>
      <w:tcPr>
        <w:shd w:val="clear" w:color="auto" w:fill="D3D2D2" w:themeFill="accent6" w:themeFillTint="66"/>
      </w:tcPr>
    </w:tblStylePr>
    <w:tblStylePr w:type="lastRow">
      <w:rPr>
        <w:b/>
        <w:bCs/>
        <w:color w:val="393838" w:themeColor="text1"/>
      </w:rPr>
      <w:tblPr/>
      <w:tcPr>
        <w:shd w:val="clear" w:color="auto" w:fill="D3D2D2" w:themeFill="accent6" w:themeFillTint="66"/>
      </w:tcPr>
    </w:tblStylePr>
    <w:tblStylePr w:type="firstCol">
      <w:rPr>
        <w:color w:val="FFFFFF" w:themeColor="background1"/>
      </w:rPr>
      <w:tblPr/>
      <w:tcPr>
        <w:shd w:val="clear" w:color="auto" w:fill="6C6B6B" w:themeFill="accent6" w:themeFillShade="BF"/>
      </w:tcPr>
    </w:tblStylePr>
    <w:tblStylePr w:type="lastCol">
      <w:rPr>
        <w:color w:val="FFFFFF" w:themeColor="background1"/>
      </w:rPr>
      <w:tblPr/>
      <w:tcPr>
        <w:shd w:val="clear" w:color="auto" w:fill="6C6B6B" w:themeFill="accent6" w:themeFillShade="BF"/>
      </w:tcPr>
    </w:tblStylePr>
    <w:tblStylePr w:type="band1Vert">
      <w:tblPr/>
      <w:tcPr>
        <w:shd w:val="clear" w:color="auto" w:fill="C8C7C7" w:themeFill="accent6" w:themeFillTint="7F"/>
      </w:tcPr>
    </w:tblStylePr>
    <w:tblStylePr w:type="band1Horz">
      <w:tblPr/>
      <w:tcPr>
        <w:shd w:val="clear" w:color="auto" w:fill="C8C7C7" w:themeFill="accent6" w:themeFillTint="7F"/>
      </w:tcPr>
    </w:tblStylePr>
  </w:style>
  <w:style w:type="table" w:styleId="ColorfulList">
    <w:name w:val="Colorful List"/>
    <w:basedOn w:val="TableNormal"/>
    <w:uiPriority w:val="72"/>
    <w:semiHidden/>
    <w:rsid w:val="0021343A"/>
    <w:pPr>
      <w:spacing w:line="240" w:lineRule="auto"/>
    </w:p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626161" w:themeFill="accent2" w:themeFillShade="CC"/>
      </w:tcPr>
    </w:tblStylePr>
    <w:tblStylePr w:type="lastRow">
      <w:rPr>
        <w:b/>
        <w:bCs/>
        <w:color w:val="626161" w:themeColor="accent2" w:themeShade="CC"/>
      </w:rPr>
      <w:tblPr/>
      <w:tcPr>
        <w:tcBorders>
          <w:top w:val="single" w:sz="12" w:space="0" w:color="39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DCD" w:themeFill="text1" w:themeFillTint="3F"/>
      </w:tcPr>
    </w:tblStylePr>
    <w:tblStylePr w:type="band1Horz">
      <w:tblPr/>
      <w:tcPr>
        <w:shd w:val="clear" w:color="auto" w:fill="D7D6D6" w:themeFill="text1" w:themeFillTint="33"/>
      </w:tcPr>
    </w:tblStylePr>
  </w:style>
  <w:style w:type="table" w:styleId="ColorfulList-Accent1">
    <w:name w:val="Colorful List Accent 1"/>
    <w:basedOn w:val="TableNormal"/>
    <w:uiPriority w:val="72"/>
    <w:semiHidden/>
    <w:rsid w:val="0021343A"/>
    <w:pPr>
      <w:spacing w:line="240" w:lineRule="auto"/>
    </w:pPr>
    <w:tblPr>
      <w:tblStyleRowBandSize w:val="1"/>
      <w:tblStyleColBandSize w:val="1"/>
    </w:tblPr>
    <w:tcPr>
      <w:shd w:val="clear" w:color="auto" w:fill="EDEDED" w:themeFill="accent1" w:themeFillTint="19"/>
    </w:tcPr>
    <w:tblStylePr w:type="firstRow">
      <w:rPr>
        <w:b/>
        <w:bCs/>
        <w:color w:val="FFFFFF" w:themeColor="background1"/>
      </w:rPr>
      <w:tblPr/>
      <w:tcPr>
        <w:tcBorders>
          <w:bottom w:val="single" w:sz="12" w:space="0" w:color="FFFFFF" w:themeColor="background1"/>
        </w:tcBorders>
        <w:shd w:val="clear" w:color="auto" w:fill="626161" w:themeFill="accent2" w:themeFillShade="CC"/>
      </w:tcPr>
    </w:tblStylePr>
    <w:tblStylePr w:type="lastRow">
      <w:rPr>
        <w:b/>
        <w:bCs/>
        <w:color w:val="626161" w:themeColor="accent2" w:themeShade="CC"/>
      </w:rPr>
      <w:tblPr/>
      <w:tcPr>
        <w:tcBorders>
          <w:top w:val="single" w:sz="12" w:space="0" w:color="39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1" w:themeFillTint="3F"/>
      </w:tcPr>
    </w:tblStylePr>
    <w:tblStylePr w:type="band1Horz">
      <w:tblPr/>
      <w:tcPr>
        <w:shd w:val="clear" w:color="auto" w:fill="DCDBDB" w:themeFill="accent1" w:themeFillTint="33"/>
      </w:tcPr>
    </w:tblStylePr>
  </w:style>
  <w:style w:type="table" w:styleId="ColorfulList-Accent2">
    <w:name w:val="Colorful List Accent 2"/>
    <w:basedOn w:val="TableNormal"/>
    <w:uiPriority w:val="72"/>
    <w:semiHidden/>
    <w:rsid w:val="0021343A"/>
    <w:pPr>
      <w:spacing w:line="240" w:lineRule="auto"/>
    </w:pPr>
    <w:tblPr>
      <w:tblStyleRowBandSize w:val="1"/>
      <w:tblStyleColBandSize w:val="1"/>
    </w:tblPr>
    <w:tcPr>
      <w:shd w:val="clear" w:color="auto" w:fill="F2F1F1" w:themeFill="accent2" w:themeFillTint="19"/>
    </w:tcPr>
    <w:tblStylePr w:type="firstRow">
      <w:rPr>
        <w:b/>
        <w:bCs/>
        <w:color w:val="FFFFFF" w:themeColor="background1"/>
      </w:rPr>
      <w:tblPr/>
      <w:tcPr>
        <w:tcBorders>
          <w:bottom w:val="single" w:sz="12" w:space="0" w:color="FFFFFF" w:themeColor="background1"/>
        </w:tcBorders>
        <w:shd w:val="clear" w:color="auto" w:fill="626161" w:themeFill="accent2" w:themeFillShade="CC"/>
      </w:tcPr>
    </w:tblStylePr>
    <w:tblStylePr w:type="lastRow">
      <w:rPr>
        <w:b/>
        <w:bCs/>
        <w:color w:val="626161" w:themeColor="accent2" w:themeShade="CC"/>
      </w:rPr>
      <w:tblPr/>
      <w:tcPr>
        <w:tcBorders>
          <w:top w:val="single" w:sz="12" w:space="0" w:color="39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EDE" w:themeFill="accent2" w:themeFillTint="3F"/>
      </w:tcPr>
    </w:tblStylePr>
    <w:tblStylePr w:type="band1Horz">
      <w:tblPr/>
      <w:tcPr>
        <w:shd w:val="clear" w:color="auto" w:fill="E4E4E4" w:themeFill="accent2" w:themeFillTint="33"/>
      </w:tcPr>
    </w:tblStylePr>
  </w:style>
  <w:style w:type="table" w:styleId="ColorfulList-Accent3">
    <w:name w:val="Colorful List Accent 3"/>
    <w:basedOn w:val="TableNormal"/>
    <w:uiPriority w:val="72"/>
    <w:semiHidden/>
    <w:rsid w:val="0021343A"/>
    <w:pPr>
      <w:spacing w:line="240" w:lineRule="auto"/>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1B1B1B" w:themeFill="accent4" w:themeFillShade="CC"/>
      </w:tcPr>
    </w:tblStylePr>
    <w:tblStylePr w:type="lastRow">
      <w:rPr>
        <w:b/>
        <w:bCs/>
        <w:color w:val="1B1B1B" w:themeColor="accent4" w:themeShade="CC"/>
      </w:rPr>
      <w:tblPr/>
      <w:tcPr>
        <w:tcBorders>
          <w:top w:val="single" w:sz="12" w:space="0" w:color="39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21343A"/>
    <w:pPr>
      <w:spacing w:line="240" w:lineRule="auto"/>
    </w:pPr>
    <w:tblPr>
      <w:tblStyleRowBandSize w:val="1"/>
      <w:tblStyleColBandSize w:val="1"/>
    </w:tblPr>
    <w:tcPr>
      <w:shd w:val="clear" w:color="auto" w:fill="E9E9E9" w:themeFill="accent4" w:themeFillTint="19"/>
    </w:tcPr>
    <w:tblStylePr w:type="firstRow">
      <w:rPr>
        <w:b/>
        <w:bCs/>
        <w:color w:val="FFFFFF" w:themeColor="background1"/>
      </w:rPr>
      <w:tblPr/>
      <w:tcPr>
        <w:tcBorders>
          <w:bottom w:val="single" w:sz="12" w:space="0" w:color="FFFFFF" w:themeColor="background1"/>
        </w:tcBorders>
        <w:shd w:val="clear" w:color="auto" w:fill="858584" w:themeFill="accent3" w:themeFillShade="CC"/>
      </w:tcPr>
    </w:tblStylePr>
    <w:tblStylePr w:type="lastRow">
      <w:rPr>
        <w:b/>
        <w:bCs/>
        <w:color w:val="858584" w:themeColor="accent3" w:themeShade="CC"/>
      </w:rPr>
      <w:tblPr/>
      <w:tcPr>
        <w:tcBorders>
          <w:top w:val="single" w:sz="12" w:space="0" w:color="39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accent4" w:themeFillTint="3F"/>
      </w:tcPr>
    </w:tblStylePr>
    <w:tblStylePr w:type="band1Horz">
      <w:tblPr/>
      <w:tcPr>
        <w:shd w:val="clear" w:color="auto" w:fill="D3D2D2" w:themeFill="accent4" w:themeFillTint="33"/>
      </w:tcPr>
    </w:tblStylePr>
  </w:style>
  <w:style w:type="table" w:styleId="ColorfulList-Accent5">
    <w:name w:val="Colorful List Accent 5"/>
    <w:basedOn w:val="TableNormal"/>
    <w:uiPriority w:val="72"/>
    <w:semiHidden/>
    <w:rsid w:val="0021343A"/>
    <w:pPr>
      <w:spacing w:line="240" w:lineRule="auto"/>
    </w:pPr>
    <w:tblPr>
      <w:tblStyleRowBandSize w:val="1"/>
      <w:tblStyleColBandSize w:val="1"/>
    </w:tblPr>
    <w:tcPr>
      <w:shd w:val="clear" w:color="auto" w:fill="F0EFEF" w:themeFill="accent5" w:themeFillTint="19"/>
    </w:tcPr>
    <w:tblStylePr w:type="firstRow">
      <w:rPr>
        <w:b/>
        <w:bCs/>
        <w:color w:val="FFFFFF" w:themeColor="background1"/>
      </w:rPr>
      <w:tblPr/>
      <w:tcPr>
        <w:tcBorders>
          <w:bottom w:val="single" w:sz="12" w:space="0" w:color="FFFFFF" w:themeColor="background1"/>
        </w:tcBorders>
        <w:shd w:val="clear" w:color="auto" w:fill="737373" w:themeFill="accent6" w:themeFillShade="CC"/>
      </w:tcPr>
    </w:tblStylePr>
    <w:tblStylePr w:type="lastRow">
      <w:rPr>
        <w:b/>
        <w:bCs/>
        <w:color w:val="737373" w:themeColor="accent6" w:themeShade="CC"/>
      </w:rPr>
      <w:tblPr/>
      <w:tcPr>
        <w:tcBorders>
          <w:top w:val="single" w:sz="12" w:space="0" w:color="39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8D8" w:themeFill="accent5" w:themeFillTint="3F"/>
      </w:tcPr>
    </w:tblStylePr>
    <w:tblStylePr w:type="band1Horz">
      <w:tblPr/>
      <w:tcPr>
        <w:shd w:val="clear" w:color="auto" w:fill="E0DFDF" w:themeFill="accent5" w:themeFillTint="33"/>
      </w:tcPr>
    </w:tblStylePr>
  </w:style>
  <w:style w:type="table" w:styleId="ColorfulList-Accent6">
    <w:name w:val="Colorful List Accent 6"/>
    <w:basedOn w:val="TableNormal"/>
    <w:uiPriority w:val="72"/>
    <w:semiHidden/>
    <w:rsid w:val="0021343A"/>
    <w:pPr>
      <w:spacing w:line="240" w:lineRule="auto"/>
    </w:p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505050" w:themeFill="accent5" w:themeFillShade="CC"/>
      </w:tcPr>
    </w:tblStylePr>
    <w:tblStylePr w:type="lastRow">
      <w:rPr>
        <w:b/>
        <w:bCs/>
        <w:color w:val="505050" w:themeColor="accent5" w:themeShade="CC"/>
      </w:rPr>
      <w:tblPr/>
      <w:tcPr>
        <w:tcBorders>
          <w:top w:val="single" w:sz="12" w:space="0" w:color="39383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3E3" w:themeFill="accent6" w:themeFillTint="3F"/>
      </w:tcPr>
    </w:tblStylePr>
    <w:tblStylePr w:type="band1Horz">
      <w:tblPr/>
      <w:tcPr>
        <w:shd w:val="clear" w:color="auto" w:fill="E9E8E8" w:themeFill="accent6" w:themeFillTint="33"/>
      </w:tcPr>
    </w:tblStylePr>
  </w:style>
  <w:style w:type="table" w:styleId="ColorfulShading">
    <w:name w:val="Colorful Shading"/>
    <w:basedOn w:val="TableNormal"/>
    <w:uiPriority w:val="71"/>
    <w:semiHidden/>
    <w:rsid w:val="0021343A"/>
    <w:pPr>
      <w:spacing w:line="240" w:lineRule="auto"/>
    </w:pPr>
    <w:tblPr>
      <w:tblStyleRowBandSize w:val="1"/>
      <w:tblStyleColBandSize w:val="1"/>
      <w:tblBorders>
        <w:top w:val="single" w:sz="24" w:space="0" w:color="7B7A7A" w:themeColor="accent2"/>
        <w:left w:val="single" w:sz="4" w:space="0" w:color="393838" w:themeColor="text1"/>
        <w:bottom w:val="single" w:sz="4" w:space="0" w:color="393838" w:themeColor="text1"/>
        <w:right w:val="single" w:sz="4" w:space="0" w:color="393838"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7B7A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2121" w:themeFill="text1" w:themeFillShade="99"/>
      </w:tcPr>
    </w:tblStylePr>
    <w:tblStylePr w:type="firstCol">
      <w:rPr>
        <w:color w:val="FFFFFF" w:themeColor="background1"/>
      </w:rPr>
      <w:tblPr/>
      <w:tcPr>
        <w:tcBorders>
          <w:top w:val="nil"/>
          <w:left w:val="nil"/>
          <w:bottom w:val="nil"/>
          <w:right w:val="nil"/>
          <w:insideH w:val="single" w:sz="4" w:space="0" w:color="222121" w:themeColor="text1" w:themeShade="99"/>
          <w:insideV w:val="nil"/>
        </w:tcBorders>
        <w:shd w:val="clear" w:color="auto" w:fill="222121"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A2929" w:themeFill="text1" w:themeFillShade="BF"/>
      </w:tcPr>
    </w:tblStylePr>
    <w:tblStylePr w:type="band1Vert">
      <w:tblPr/>
      <w:tcPr>
        <w:shd w:val="clear" w:color="auto" w:fill="B0AEAE" w:themeFill="text1" w:themeFillTint="66"/>
      </w:tcPr>
    </w:tblStylePr>
    <w:tblStylePr w:type="band1Horz">
      <w:tblPr/>
      <w:tcPr>
        <w:shd w:val="clear" w:color="auto" w:fill="9D9B9B" w:themeFill="text1" w:themeFillTint="7F"/>
      </w:tcPr>
    </w:tblStylePr>
    <w:tblStylePr w:type="neCell">
      <w:rPr>
        <w:color w:val="393838" w:themeColor="text1"/>
      </w:rPr>
    </w:tblStylePr>
    <w:tblStylePr w:type="nwCell">
      <w:rPr>
        <w:color w:val="393838" w:themeColor="text1"/>
      </w:rPr>
    </w:tblStylePr>
  </w:style>
  <w:style w:type="table" w:styleId="ColorfulShading-Accent1">
    <w:name w:val="Colorful Shading Accent 1"/>
    <w:basedOn w:val="TableNormal"/>
    <w:uiPriority w:val="71"/>
    <w:semiHidden/>
    <w:rsid w:val="0021343A"/>
    <w:pPr>
      <w:spacing w:line="240" w:lineRule="auto"/>
    </w:pPr>
    <w:tblPr>
      <w:tblStyleRowBandSize w:val="1"/>
      <w:tblStyleColBandSize w:val="1"/>
      <w:tblBorders>
        <w:top w:val="single" w:sz="24" w:space="0" w:color="7B7A7A" w:themeColor="accent2"/>
        <w:left w:val="single" w:sz="4" w:space="0" w:color="4F4E4E" w:themeColor="accent1"/>
        <w:bottom w:val="single" w:sz="4" w:space="0" w:color="4F4E4E" w:themeColor="accent1"/>
        <w:right w:val="single" w:sz="4" w:space="0" w:color="4F4E4E" w:themeColor="accent1"/>
        <w:insideH w:val="single" w:sz="4" w:space="0" w:color="FFFFFF" w:themeColor="background1"/>
        <w:insideV w:val="single" w:sz="4" w:space="0" w:color="FFFFFF" w:themeColor="background1"/>
      </w:tblBorders>
    </w:tblPr>
    <w:tcPr>
      <w:shd w:val="clear" w:color="auto" w:fill="EDEDED" w:themeFill="accent1" w:themeFillTint="19"/>
    </w:tcPr>
    <w:tblStylePr w:type="firstRow">
      <w:rPr>
        <w:b/>
        <w:bCs/>
      </w:rPr>
      <w:tblPr/>
      <w:tcPr>
        <w:tcBorders>
          <w:top w:val="nil"/>
          <w:left w:val="nil"/>
          <w:bottom w:val="single" w:sz="24" w:space="0" w:color="7B7A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2E2E" w:themeFill="accent1" w:themeFillShade="99"/>
      </w:tcPr>
    </w:tblStylePr>
    <w:tblStylePr w:type="firstCol">
      <w:rPr>
        <w:color w:val="FFFFFF" w:themeColor="background1"/>
      </w:rPr>
      <w:tblPr/>
      <w:tcPr>
        <w:tcBorders>
          <w:top w:val="nil"/>
          <w:left w:val="nil"/>
          <w:bottom w:val="nil"/>
          <w:right w:val="nil"/>
          <w:insideH w:val="single" w:sz="4" w:space="0" w:color="2F2E2E" w:themeColor="accent1" w:themeShade="99"/>
          <w:insideV w:val="nil"/>
        </w:tcBorders>
        <w:shd w:val="clear" w:color="auto" w:fill="2F2E2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2E2E" w:themeFill="accent1" w:themeFillShade="99"/>
      </w:tcPr>
    </w:tblStylePr>
    <w:tblStylePr w:type="band1Vert">
      <w:tblPr/>
      <w:tcPr>
        <w:shd w:val="clear" w:color="auto" w:fill="B8B7B7" w:themeFill="accent1" w:themeFillTint="66"/>
      </w:tcPr>
    </w:tblStylePr>
    <w:tblStylePr w:type="band1Horz">
      <w:tblPr/>
      <w:tcPr>
        <w:shd w:val="clear" w:color="auto" w:fill="A7A6A6" w:themeFill="accent1" w:themeFillTint="7F"/>
      </w:tcPr>
    </w:tblStylePr>
    <w:tblStylePr w:type="neCell">
      <w:rPr>
        <w:color w:val="393838" w:themeColor="text1"/>
      </w:rPr>
    </w:tblStylePr>
    <w:tblStylePr w:type="nwCell">
      <w:rPr>
        <w:color w:val="393838" w:themeColor="text1"/>
      </w:rPr>
    </w:tblStylePr>
  </w:style>
  <w:style w:type="table" w:styleId="ColorfulShading-Accent2">
    <w:name w:val="Colorful Shading Accent 2"/>
    <w:basedOn w:val="TableNormal"/>
    <w:uiPriority w:val="71"/>
    <w:semiHidden/>
    <w:rsid w:val="0021343A"/>
    <w:pPr>
      <w:spacing w:line="240" w:lineRule="auto"/>
    </w:pPr>
    <w:tblPr>
      <w:tblStyleRowBandSize w:val="1"/>
      <w:tblStyleColBandSize w:val="1"/>
      <w:tblBorders>
        <w:top w:val="single" w:sz="24" w:space="0" w:color="7B7A7A" w:themeColor="accent2"/>
        <w:left w:val="single" w:sz="4" w:space="0" w:color="7B7A7A" w:themeColor="accent2"/>
        <w:bottom w:val="single" w:sz="4" w:space="0" w:color="7B7A7A" w:themeColor="accent2"/>
        <w:right w:val="single" w:sz="4" w:space="0" w:color="7B7A7A" w:themeColor="accent2"/>
        <w:insideH w:val="single" w:sz="4" w:space="0" w:color="FFFFFF" w:themeColor="background1"/>
        <w:insideV w:val="single" w:sz="4" w:space="0" w:color="FFFFFF" w:themeColor="background1"/>
      </w:tblBorders>
    </w:tblPr>
    <w:tcPr>
      <w:shd w:val="clear" w:color="auto" w:fill="F2F1F1" w:themeFill="accent2" w:themeFillTint="19"/>
    </w:tcPr>
    <w:tblStylePr w:type="firstRow">
      <w:rPr>
        <w:b/>
        <w:bCs/>
      </w:rPr>
      <w:tblPr/>
      <w:tcPr>
        <w:tcBorders>
          <w:top w:val="nil"/>
          <w:left w:val="nil"/>
          <w:bottom w:val="single" w:sz="24" w:space="0" w:color="7B7A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4949" w:themeFill="accent2" w:themeFillShade="99"/>
      </w:tcPr>
    </w:tblStylePr>
    <w:tblStylePr w:type="firstCol">
      <w:rPr>
        <w:color w:val="FFFFFF" w:themeColor="background1"/>
      </w:rPr>
      <w:tblPr/>
      <w:tcPr>
        <w:tcBorders>
          <w:top w:val="nil"/>
          <w:left w:val="nil"/>
          <w:bottom w:val="nil"/>
          <w:right w:val="nil"/>
          <w:insideH w:val="single" w:sz="4" w:space="0" w:color="494949" w:themeColor="accent2" w:themeShade="99"/>
          <w:insideV w:val="nil"/>
        </w:tcBorders>
        <w:shd w:val="clear" w:color="auto" w:fill="4949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4949" w:themeFill="accent2" w:themeFillShade="99"/>
      </w:tcPr>
    </w:tblStylePr>
    <w:tblStylePr w:type="band1Vert">
      <w:tblPr/>
      <w:tcPr>
        <w:shd w:val="clear" w:color="auto" w:fill="CAC9C9" w:themeFill="accent2" w:themeFillTint="66"/>
      </w:tcPr>
    </w:tblStylePr>
    <w:tblStylePr w:type="band1Horz">
      <w:tblPr/>
      <w:tcPr>
        <w:shd w:val="clear" w:color="auto" w:fill="BDBCBC" w:themeFill="accent2" w:themeFillTint="7F"/>
      </w:tcPr>
    </w:tblStylePr>
    <w:tblStylePr w:type="neCell">
      <w:rPr>
        <w:color w:val="393838" w:themeColor="text1"/>
      </w:rPr>
    </w:tblStylePr>
    <w:tblStylePr w:type="nwCell">
      <w:rPr>
        <w:color w:val="393838" w:themeColor="text1"/>
      </w:rPr>
    </w:tblStylePr>
  </w:style>
  <w:style w:type="table" w:styleId="ColorfulShading-Accent3">
    <w:name w:val="Colorful Shading Accent 3"/>
    <w:basedOn w:val="TableNormal"/>
    <w:uiPriority w:val="71"/>
    <w:semiHidden/>
    <w:rsid w:val="0021343A"/>
    <w:pPr>
      <w:spacing w:line="240" w:lineRule="auto"/>
    </w:pPr>
    <w:tblPr>
      <w:tblStyleRowBandSize w:val="1"/>
      <w:tblStyleColBandSize w:val="1"/>
      <w:tblBorders>
        <w:top w:val="single" w:sz="24" w:space="0" w:color="232222" w:themeColor="accent4"/>
        <w:left w:val="single" w:sz="4" w:space="0" w:color="A7A7A6" w:themeColor="accent3"/>
        <w:bottom w:val="single" w:sz="4" w:space="0" w:color="A7A7A6" w:themeColor="accent3"/>
        <w:right w:val="single" w:sz="4" w:space="0" w:color="A7A7A6"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23222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3" w:themeFill="accent3" w:themeFillShade="99"/>
      </w:tcPr>
    </w:tblStylePr>
    <w:tblStylePr w:type="firstCol">
      <w:rPr>
        <w:color w:val="FFFFFF" w:themeColor="background1"/>
      </w:rPr>
      <w:tblPr/>
      <w:tcPr>
        <w:tcBorders>
          <w:top w:val="nil"/>
          <w:left w:val="nil"/>
          <w:bottom w:val="nil"/>
          <w:right w:val="nil"/>
          <w:insideH w:val="single" w:sz="4" w:space="0" w:color="646463" w:themeColor="accent3" w:themeShade="99"/>
          <w:insideV w:val="nil"/>
        </w:tcBorders>
        <w:shd w:val="clear" w:color="auto" w:fill="6464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46463" w:themeFill="accent3" w:themeFillShade="99"/>
      </w:tcPr>
    </w:tblStylePr>
    <w:tblStylePr w:type="band1Vert">
      <w:tblPr/>
      <w:tcPr>
        <w:shd w:val="clear" w:color="auto" w:fill="DBDBDB" w:themeFill="accent3" w:themeFillTint="66"/>
      </w:tcPr>
    </w:tblStylePr>
    <w:tblStylePr w:type="band1Horz">
      <w:tblPr/>
      <w:tcPr>
        <w:shd w:val="clear" w:color="auto" w:fill="D3D3D2" w:themeFill="accent3" w:themeFillTint="7F"/>
      </w:tcPr>
    </w:tblStylePr>
  </w:style>
  <w:style w:type="table" w:styleId="ColorfulShading-Accent4">
    <w:name w:val="Colorful Shading Accent 4"/>
    <w:basedOn w:val="TableNormal"/>
    <w:uiPriority w:val="71"/>
    <w:semiHidden/>
    <w:rsid w:val="0021343A"/>
    <w:pPr>
      <w:spacing w:line="240" w:lineRule="auto"/>
    </w:pPr>
    <w:tblPr>
      <w:tblStyleRowBandSize w:val="1"/>
      <w:tblStyleColBandSize w:val="1"/>
      <w:tblBorders>
        <w:top w:val="single" w:sz="24" w:space="0" w:color="A7A7A6" w:themeColor="accent3"/>
        <w:left w:val="single" w:sz="4" w:space="0" w:color="232222" w:themeColor="accent4"/>
        <w:bottom w:val="single" w:sz="4" w:space="0" w:color="232222" w:themeColor="accent4"/>
        <w:right w:val="single" w:sz="4" w:space="0" w:color="232222" w:themeColor="accent4"/>
        <w:insideH w:val="single" w:sz="4" w:space="0" w:color="FFFFFF" w:themeColor="background1"/>
        <w:insideV w:val="single" w:sz="4" w:space="0" w:color="FFFFFF" w:themeColor="background1"/>
      </w:tblBorders>
    </w:tblPr>
    <w:tcPr>
      <w:shd w:val="clear" w:color="auto" w:fill="E9E9E9" w:themeFill="accent4" w:themeFillTint="19"/>
    </w:tcPr>
    <w:tblStylePr w:type="firstRow">
      <w:rPr>
        <w:b/>
        <w:bCs/>
      </w:rPr>
      <w:tblPr/>
      <w:tcPr>
        <w:tcBorders>
          <w:top w:val="nil"/>
          <w:left w:val="nil"/>
          <w:bottom w:val="single" w:sz="24" w:space="0" w:color="A7A7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accent4" w:themeFillShade="99"/>
      </w:tcPr>
    </w:tblStylePr>
    <w:tblStylePr w:type="firstCol">
      <w:rPr>
        <w:color w:val="FFFFFF" w:themeColor="background1"/>
      </w:rPr>
      <w:tblPr/>
      <w:tcPr>
        <w:tcBorders>
          <w:top w:val="nil"/>
          <w:left w:val="nil"/>
          <w:bottom w:val="nil"/>
          <w:right w:val="nil"/>
          <w:insideH w:val="single" w:sz="4" w:space="0" w:color="141414" w:themeColor="accent4" w:themeShade="99"/>
          <w:insideV w:val="nil"/>
        </w:tcBorders>
        <w:shd w:val="clear" w:color="auto" w:fill="14141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41414" w:themeFill="accent4" w:themeFillShade="99"/>
      </w:tcPr>
    </w:tblStylePr>
    <w:tblStylePr w:type="band1Vert">
      <w:tblPr/>
      <w:tcPr>
        <w:shd w:val="clear" w:color="auto" w:fill="A8A5A5" w:themeFill="accent4" w:themeFillTint="66"/>
      </w:tcPr>
    </w:tblStylePr>
    <w:tblStylePr w:type="band1Horz">
      <w:tblPr/>
      <w:tcPr>
        <w:shd w:val="clear" w:color="auto" w:fill="928F8F" w:themeFill="accent4" w:themeFillTint="7F"/>
      </w:tcPr>
    </w:tblStylePr>
    <w:tblStylePr w:type="neCell">
      <w:rPr>
        <w:color w:val="393838" w:themeColor="text1"/>
      </w:rPr>
    </w:tblStylePr>
    <w:tblStylePr w:type="nwCell">
      <w:rPr>
        <w:color w:val="393838" w:themeColor="text1"/>
      </w:rPr>
    </w:tblStylePr>
  </w:style>
  <w:style w:type="table" w:styleId="ColorfulShading-Accent5">
    <w:name w:val="Colorful Shading Accent 5"/>
    <w:basedOn w:val="TableNormal"/>
    <w:uiPriority w:val="71"/>
    <w:semiHidden/>
    <w:rsid w:val="0021343A"/>
    <w:pPr>
      <w:spacing w:line="240" w:lineRule="auto"/>
    </w:pPr>
    <w:tblPr>
      <w:tblStyleRowBandSize w:val="1"/>
      <w:tblStyleColBandSize w:val="1"/>
      <w:tblBorders>
        <w:top w:val="single" w:sz="24" w:space="0" w:color="919090" w:themeColor="accent6"/>
        <w:left w:val="single" w:sz="4" w:space="0" w:color="656464" w:themeColor="accent5"/>
        <w:bottom w:val="single" w:sz="4" w:space="0" w:color="656464" w:themeColor="accent5"/>
        <w:right w:val="single" w:sz="4" w:space="0" w:color="656464" w:themeColor="accent5"/>
        <w:insideH w:val="single" w:sz="4" w:space="0" w:color="FFFFFF" w:themeColor="background1"/>
        <w:insideV w:val="single" w:sz="4" w:space="0" w:color="FFFFFF" w:themeColor="background1"/>
      </w:tblBorders>
    </w:tblPr>
    <w:tcPr>
      <w:shd w:val="clear" w:color="auto" w:fill="F0EFEF" w:themeFill="accent5" w:themeFillTint="19"/>
    </w:tcPr>
    <w:tblStylePr w:type="firstRow">
      <w:rPr>
        <w:b/>
        <w:bCs/>
      </w:rPr>
      <w:tblPr/>
      <w:tcPr>
        <w:tcBorders>
          <w:top w:val="nil"/>
          <w:left w:val="nil"/>
          <w:bottom w:val="single" w:sz="24" w:space="0" w:color="91909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C3C" w:themeFill="accent5" w:themeFillShade="99"/>
      </w:tcPr>
    </w:tblStylePr>
    <w:tblStylePr w:type="firstCol">
      <w:rPr>
        <w:color w:val="FFFFFF" w:themeColor="background1"/>
      </w:rPr>
      <w:tblPr/>
      <w:tcPr>
        <w:tcBorders>
          <w:top w:val="nil"/>
          <w:left w:val="nil"/>
          <w:bottom w:val="nil"/>
          <w:right w:val="nil"/>
          <w:insideH w:val="single" w:sz="4" w:space="0" w:color="3C3C3C" w:themeColor="accent5" w:themeShade="99"/>
          <w:insideV w:val="nil"/>
        </w:tcBorders>
        <w:shd w:val="clear" w:color="auto" w:fill="3C3C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3C3C" w:themeFill="accent5" w:themeFillShade="99"/>
      </w:tcPr>
    </w:tblStylePr>
    <w:tblStylePr w:type="band1Vert">
      <w:tblPr/>
      <w:tcPr>
        <w:shd w:val="clear" w:color="auto" w:fill="C1C0C0" w:themeFill="accent5" w:themeFillTint="66"/>
      </w:tcPr>
    </w:tblStylePr>
    <w:tblStylePr w:type="band1Horz">
      <w:tblPr/>
      <w:tcPr>
        <w:shd w:val="clear" w:color="auto" w:fill="B2B1B1" w:themeFill="accent5" w:themeFillTint="7F"/>
      </w:tcPr>
    </w:tblStylePr>
    <w:tblStylePr w:type="neCell">
      <w:rPr>
        <w:color w:val="393838" w:themeColor="text1"/>
      </w:rPr>
    </w:tblStylePr>
    <w:tblStylePr w:type="nwCell">
      <w:rPr>
        <w:color w:val="393838" w:themeColor="text1"/>
      </w:rPr>
    </w:tblStylePr>
  </w:style>
  <w:style w:type="table" w:styleId="ColorfulShading-Accent6">
    <w:name w:val="Colorful Shading Accent 6"/>
    <w:basedOn w:val="TableNormal"/>
    <w:uiPriority w:val="71"/>
    <w:semiHidden/>
    <w:rsid w:val="0021343A"/>
    <w:pPr>
      <w:spacing w:line="240" w:lineRule="auto"/>
    </w:pPr>
    <w:tblPr>
      <w:tblStyleRowBandSize w:val="1"/>
      <w:tblStyleColBandSize w:val="1"/>
      <w:tblBorders>
        <w:top w:val="single" w:sz="24" w:space="0" w:color="656464" w:themeColor="accent5"/>
        <w:left w:val="single" w:sz="4" w:space="0" w:color="919090" w:themeColor="accent6"/>
        <w:bottom w:val="single" w:sz="4" w:space="0" w:color="919090" w:themeColor="accent6"/>
        <w:right w:val="single" w:sz="4" w:space="0" w:color="919090"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6564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656" w:themeFill="accent6" w:themeFillShade="99"/>
      </w:tcPr>
    </w:tblStylePr>
    <w:tblStylePr w:type="firstCol">
      <w:rPr>
        <w:color w:val="FFFFFF" w:themeColor="background1"/>
      </w:rPr>
      <w:tblPr/>
      <w:tcPr>
        <w:tcBorders>
          <w:top w:val="nil"/>
          <w:left w:val="nil"/>
          <w:bottom w:val="nil"/>
          <w:right w:val="nil"/>
          <w:insideH w:val="single" w:sz="4" w:space="0" w:color="575656" w:themeColor="accent6" w:themeShade="99"/>
          <w:insideV w:val="nil"/>
        </w:tcBorders>
        <w:shd w:val="clear" w:color="auto" w:fill="5756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75656" w:themeFill="accent6" w:themeFillShade="99"/>
      </w:tcPr>
    </w:tblStylePr>
    <w:tblStylePr w:type="band1Vert">
      <w:tblPr/>
      <w:tcPr>
        <w:shd w:val="clear" w:color="auto" w:fill="D3D2D2" w:themeFill="accent6" w:themeFillTint="66"/>
      </w:tcPr>
    </w:tblStylePr>
    <w:tblStylePr w:type="band1Horz">
      <w:tblPr/>
      <w:tcPr>
        <w:shd w:val="clear" w:color="auto" w:fill="C8C7C7" w:themeFill="accent6" w:themeFillTint="7F"/>
      </w:tcPr>
    </w:tblStylePr>
    <w:tblStylePr w:type="neCell">
      <w:rPr>
        <w:color w:val="393838" w:themeColor="text1"/>
      </w:rPr>
    </w:tblStylePr>
    <w:tblStylePr w:type="nwCell">
      <w:rPr>
        <w:color w:val="393838" w:themeColor="text1"/>
      </w:rPr>
    </w:tblStylePr>
  </w:style>
  <w:style w:type="table" w:styleId="DarkList">
    <w:name w:val="Dark List"/>
    <w:basedOn w:val="TableNormal"/>
    <w:uiPriority w:val="70"/>
    <w:semiHidden/>
    <w:rsid w:val="0021343A"/>
    <w:pPr>
      <w:spacing w:line="240" w:lineRule="auto"/>
    </w:pPr>
    <w:rPr>
      <w:color w:val="FFFFFF" w:themeColor="background1"/>
    </w:rPr>
    <w:tblPr>
      <w:tblStyleRowBandSize w:val="1"/>
      <w:tblStyleColBandSize w:val="1"/>
    </w:tblPr>
    <w:tcPr>
      <w:shd w:val="clear" w:color="auto" w:fill="393838" w:themeFill="text1"/>
    </w:tcPr>
    <w:tblStylePr w:type="firstRow">
      <w:rPr>
        <w:b/>
        <w:bCs/>
      </w:rPr>
      <w:tblPr/>
      <w:tcPr>
        <w:tcBorders>
          <w:top w:val="nil"/>
          <w:left w:val="nil"/>
          <w:bottom w:val="single" w:sz="18" w:space="0" w:color="FFFFFF" w:themeColor="background1"/>
          <w:right w:val="nil"/>
          <w:insideH w:val="nil"/>
          <w:insideV w:val="nil"/>
        </w:tcBorders>
        <w:shd w:val="clear" w:color="auto" w:fill="393838" w:themeFill="text1"/>
      </w:tcPr>
    </w:tblStylePr>
    <w:tblStylePr w:type="lastRow">
      <w:tblPr/>
      <w:tcPr>
        <w:tcBorders>
          <w:top w:val="single" w:sz="18" w:space="0" w:color="FFFFFF" w:themeColor="background1"/>
          <w:left w:val="nil"/>
          <w:bottom w:val="nil"/>
          <w:right w:val="nil"/>
          <w:insideH w:val="nil"/>
          <w:insideV w:val="nil"/>
        </w:tcBorders>
        <w:shd w:val="clear" w:color="auto" w:fill="1C1B1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A292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A2929" w:themeFill="text1" w:themeFillShade="BF"/>
      </w:tcPr>
    </w:tblStylePr>
    <w:tblStylePr w:type="band1Vert">
      <w:tblPr/>
      <w:tcPr>
        <w:tcBorders>
          <w:top w:val="nil"/>
          <w:left w:val="nil"/>
          <w:bottom w:val="nil"/>
          <w:right w:val="nil"/>
          <w:insideH w:val="nil"/>
          <w:insideV w:val="nil"/>
        </w:tcBorders>
        <w:shd w:val="clear" w:color="auto" w:fill="2A2929" w:themeFill="text1" w:themeFillShade="BF"/>
      </w:tcPr>
    </w:tblStylePr>
    <w:tblStylePr w:type="band1Horz">
      <w:tblPr/>
      <w:tcPr>
        <w:tcBorders>
          <w:top w:val="nil"/>
          <w:left w:val="nil"/>
          <w:bottom w:val="nil"/>
          <w:right w:val="nil"/>
          <w:insideH w:val="nil"/>
          <w:insideV w:val="nil"/>
        </w:tcBorders>
        <w:shd w:val="clear" w:color="auto" w:fill="2A2929" w:themeFill="text1" w:themeFillShade="BF"/>
      </w:tcPr>
    </w:tblStylePr>
  </w:style>
  <w:style w:type="table" w:styleId="DarkList-Accent1">
    <w:name w:val="Dark List Accent 1"/>
    <w:basedOn w:val="TableNormal"/>
    <w:uiPriority w:val="70"/>
    <w:semiHidden/>
    <w:rsid w:val="0021343A"/>
    <w:pPr>
      <w:spacing w:line="240" w:lineRule="auto"/>
    </w:pPr>
    <w:rPr>
      <w:color w:val="FFFFFF" w:themeColor="background1"/>
    </w:rPr>
    <w:tblPr>
      <w:tblStyleRowBandSize w:val="1"/>
      <w:tblStyleColBandSize w:val="1"/>
    </w:tblPr>
    <w:tcPr>
      <w:shd w:val="clear" w:color="auto" w:fill="4F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93838" w:themeFill="text1"/>
      </w:tcPr>
    </w:tblStylePr>
    <w:tblStylePr w:type="lastRow">
      <w:tblPr/>
      <w:tcPr>
        <w:tcBorders>
          <w:top w:val="single" w:sz="18" w:space="0" w:color="FFFFFF" w:themeColor="background1"/>
          <w:left w:val="nil"/>
          <w:bottom w:val="nil"/>
          <w:right w:val="nil"/>
          <w:insideH w:val="nil"/>
          <w:insideV w:val="nil"/>
        </w:tcBorders>
        <w:shd w:val="clear" w:color="auto" w:fill="27262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3A3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3A3A" w:themeFill="accent1" w:themeFillShade="BF"/>
      </w:tcPr>
    </w:tblStylePr>
    <w:tblStylePr w:type="band1Vert">
      <w:tblPr/>
      <w:tcPr>
        <w:tcBorders>
          <w:top w:val="nil"/>
          <w:left w:val="nil"/>
          <w:bottom w:val="nil"/>
          <w:right w:val="nil"/>
          <w:insideH w:val="nil"/>
          <w:insideV w:val="nil"/>
        </w:tcBorders>
        <w:shd w:val="clear" w:color="auto" w:fill="3B3A3A" w:themeFill="accent1" w:themeFillShade="BF"/>
      </w:tcPr>
    </w:tblStylePr>
    <w:tblStylePr w:type="band1Horz">
      <w:tblPr/>
      <w:tcPr>
        <w:tcBorders>
          <w:top w:val="nil"/>
          <w:left w:val="nil"/>
          <w:bottom w:val="nil"/>
          <w:right w:val="nil"/>
          <w:insideH w:val="nil"/>
          <w:insideV w:val="nil"/>
        </w:tcBorders>
        <w:shd w:val="clear" w:color="auto" w:fill="3B3A3A" w:themeFill="accent1" w:themeFillShade="BF"/>
      </w:tcPr>
    </w:tblStylePr>
  </w:style>
  <w:style w:type="table" w:styleId="DarkList-Accent2">
    <w:name w:val="Dark List Accent 2"/>
    <w:basedOn w:val="TableNormal"/>
    <w:uiPriority w:val="70"/>
    <w:semiHidden/>
    <w:rsid w:val="0021343A"/>
    <w:pPr>
      <w:spacing w:line="240" w:lineRule="auto"/>
    </w:pPr>
    <w:rPr>
      <w:color w:val="FFFFFF" w:themeColor="background1"/>
    </w:rPr>
    <w:tblPr>
      <w:tblStyleRowBandSize w:val="1"/>
      <w:tblStyleColBandSize w:val="1"/>
    </w:tblPr>
    <w:tcPr>
      <w:shd w:val="clear" w:color="auto" w:fill="7B7A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93838" w:themeFill="text1"/>
      </w:tcPr>
    </w:tblStylePr>
    <w:tblStylePr w:type="lastRow">
      <w:tblPr/>
      <w:tcPr>
        <w:tcBorders>
          <w:top w:val="single" w:sz="18" w:space="0" w:color="FFFFFF" w:themeColor="background1"/>
          <w:left w:val="nil"/>
          <w:bottom w:val="nil"/>
          <w:right w:val="nil"/>
          <w:insideH w:val="nil"/>
          <w:insideV w:val="nil"/>
        </w:tcBorders>
        <w:shd w:val="clear" w:color="auto" w:fill="3D3C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C5B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C5B5B" w:themeFill="accent2" w:themeFillShade="BF"/>
      </w:tcPr>
    </w:tblStylePr>
    <w:tblStylePr w:type="band1Vert">
      <w:tblPr/>
      <w:tcPr>
        <w:tcBorders>
          <w:top w:val="nil"/>
          <w:left w:val="nil"/>
          <w:bottom w:val="nil"/>
          <w:right w:val="nil"/>
          <w:insideH w:val="nil"/>
          <w:insideV w:val="nil"/>
        </w:tcBorders>
        <w:shd w:val="clear" w:color="auto" w:fill="5C5B5B" w:themeFill="accent2" w:themeFillShade="BF"/>
      </w:tcPr>
    </w:tblStylePr>
    <w:tblStylePr w:type="band1Horz">
      <w:tblPr/>
      <w:tcPr>
        <w:tcBorders>
          <w:top w:val="nil"/>
          <w:left w:val="nil"/>
          <w:bottom w:val="nil"/>
          <w:right w:val="nil"/>
          <w:insideH w:val="nil"/>
          <w:insideV w:val="nil"/>
        </w:tcBorders>
        <w:shd w:val="clear" w:color="auto" w:fill="5C5B5B" w:themeFill="accent2" w:themeFillShade="BF"/>
      </w:tcPr>
    </w:tblStylePr>
  </w:style>
  <w:style w:type="table" w:styleId="DarkList-Accent3">
    <w:name w:val="Dark List Accent 3"/>
    <w:basedOn w:val="TableNormal"/>
    <w:uiPriority w:val="70"/>
    <w:semiHidden/>
    <w:rsid w:val="0021343A"/>
    <w:pPr>
      <w:spacing w:line="240" w:lineRule="auto"/>
    </w:pPr>
    <w:rPr>
      <w:color w:val="FFFFFF" w:themeColor="background1"/>
    </w:rPr>
    <w:tblPr>
      <w:tblStyleRowBandSize w:val="1"/>
      <w:tblStyleColBandSize w:val="1"/>
    </w:tblPr>
    <w:tcPr>
      <w:shd w:val="clear" w:color="auto" w:fill="A7A7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93838" w:themeFill="text1"/>
      </w:tcPr>
    </w:tblStylePr>
    <w:tblStylePr w:type="lastRow">
      <w:tblPr/>
      <w:tcPr>
        <w:tcBorders>
          <w:top w:val="single" w:sz="18" w:space="0" w:color="FFFFFF" w:themeColor="background1"/>
          <w:left w:val="nil"/>
          <w:bottom w:val="nil"/>
          <w:right w:val="nil"/>
          <w:insideH w:val="nil"/>
          <w:insideV w:val="nil"/>
        </w:tcBorders>
        <w:shd w:val="clear" w:color="auto" w:fill="5353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D7D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D7D7C" w:themeFill="accent3" w:themeFillShade="BF"/>
      </w:tcPr>
    </w:tblStylePr>
    <w:tblStylePr w:type="band1Vert">
      <w:tblPr/>
      <w:tcPr>
        <w:tcBorders>
          <w:top w:val="nil"/>
          <w:left w:val="nil"/>
          <w:bottom w:val="nil"/>
          <w:right w:val="nil"/>
          <w:insideH w:val="nil"/>
          <w:insideV w:val="nil"/>
        </w:tcBorders>
        <w:shd w:val="clear" w:color="auto" w:fill="7D7D7C" w:themeFill="accent3" w:themeFillShade="BF"/>
      </w:tcPr>
    </w:tblStylePr>
    <w:tblStylePr w:type="band1Horz">
      <w:tblPr/>
      <w:tcPr>
        <w:tcBorders>
          <w:top w:val="nil"/>
          <w:left w:val="nil"/>
          <w:bottom w:val="nil"/>
          <w:right w:val="nil"/>
          <w:insideH w:val="nil"/>
          <w:insideV w:val="nil"/>
        </w:tcBorders>
        <w:shd w:val="clear" w:color="auto" w:fill="7D7D7C" w:themeFill="accent3" w:themeFillShade="BF"/>
      </w:tcPr>
    </w:tblStylePr>
  </w:style>
  <w:style w:type="table" w:styleId="DarkList-Accent4">
    <w:name w:val="Dark List Accent 4"/>
    <w:basedOn w:val="TableNormal"/>
    <w:uiPriority w:val="70"/>
    <w:semiHidden/>
    <w:rsid w:val="0021343A"/>
    <w:pPr>
      <w:spacing w:line="240" w:lineRule="auto"/>
    </w:pPr>
    <w:rPr>
      <w:color w:val="FFFFFF" w:themeColor="background1"/>
    </w:rPr>
    <w:tblPr>
      <w:tblStyleRowBandSize w:val="1"/>
      <w:tblStyleColBandSize w:val="1"/>
    </w:tblPr>
    <w:tcPr>
      <w:shd w:val="clear" w:color="auto" w:fill="23222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93838"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accent4" w:themeFillShade="BF"/>
      </w:tcPr>
    </w:tblStylePr>
    <w:tblStylePr w:type="band1Vert">
      <w:tblPr/>
      <w:tcPr>
        <w:tcBorders>
          <w:top w:val="nil"/>
          <w:left w:val="nil"/>
          <w:bottom w:val="nil"/>
          <w:right w:val="nil"/>
          <w:insideH w:val="nil"/>
          <w:insideV w:val="nil"/>
        </w:tcBorders>
        <w:shd w:val="clear" w:color="auto" w:fill="1A1919" w:themeFill="accent4" w:themeFillShade="BF"/>
      </w:tcPr>
    </w:tblStylePr>
    <w:tblStylePr w:type="band1Horz">
      <w:tblPr/>
      <w:tcPr>
        <w:tcBorders>
          <w:top w:val="nil"/>
          <w:left w:val="nil"/>
          <w:bottom w:val="nil"/>
          <w:right w:val="nil"/>
          <w:insideH w:val="nil"/>
          <w:insideV w:val="nil"/>
        </w:tcBorders>
        <w:shd w:val="clear" w:color="auto" w:fill="1A1919" w:themeFill="accent4" w:themeFillShade="BF"/>
      </w:tcPr>
    </w:tblStylePr>
  </w:style>
  <w:style w:type="table" w:styleId="DarkList-Accent5">
    <w:name w:val="Dark List Accent 5"/>
    <w:basedOn w:val="TableNormal"/>
    <w:uiPriority w:val="70"/>
    <w:semiHidden/>
    <w:rsid w:val="0021343A"/>
    <w:pPr>
      <w:spacing w:line="240" w:lineRule="auto"/>
    </w:pPr>
    <w:rPr>
      <w:color w:val="FFFFFF" w:themeColor="background1"/>
    </w:rPr>
    <w:tblPr>
      <w:tblStyleRowBandSize w:val="1"/>
      <w:tblStyleColBandSize w:val="1"/>
    </w:tblPr>
    <w:tcPr>
      <w:shd w:val="clear" w:color="auto" w:fill="6564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93838" w:themeFill="text1"/>
      </w:tcPr>
    </w:tblStylePr>
    <w:tblStylePr w:type="lastRow">
      <w:tblPr/>
      <w:tcPr>
        <w:tcBorders>
          <w:top w:val="single" w:sz="18" w:space="0" w:color="FFFFFF" w:themeColor="background1"/>
          <w:left w:val="nil"/>
          <w:bottom w:val="nil"/>
          <w:right w:val="nil"/>
          <w:insideH w:val="nil"/>
          <w:insideV w:val="nil"/>
        </w:tcBorders>
        <w:shd w:val="clear" w:color="auto" w:fill="3231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4A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4A4A" w:themeFill="accent5" w:themeFillShade="BF"/>
      </w:tcPr>
    </w:tblStylePr>
    <w:tblStylePr w:type="band1Vert">
      <w:tblPr/>
      <w:tcPr>
        <w:tcBorders>
          <w:top w:val="nil"/>
          <w:left w:val="nil"/>
          <w:bottom w:val="nil"/>
          <w:right w:val="nil"/>
          <w:insideH w:val="nil"/>
          <w:insideV w:val="nil"/>
        </w:tcBorders>
        <w:shd w:val="clear" w:color="auto" w:fill="4B4A4A" w:themeFill="accent5" w:themeFillShade="BF"/>
      </w:tcPr>
    </w:tblStylePr>
    <w:tblStylePr w:type="band1Horz">
      <w:tblPr/>
      <w:tcPr>
        <w:tcBorders>
          <w:top w:val="nil"/>
          <w:left w:val="nil"/>
          <w:bottom w:val="nil"/>
          <w:right w:val="nil"/>
          <w:insideH w:val="nil"/>
          <w:insideV w:val="nil"/>
        </w:tcBorders>
        <w:shd w:val="clear" w:color="auto" w:fill="4B4A4A" w:themeFill="accent5" w:themeFillShade="BF"/>
      </w:tcPr>
    </w:tblStylePr>
  </w:style>
  <w:style w:type="table" w:styleId="DarkList-Accent6">
    <w:name w:val="Dark List Accent 6"/>
    <w:basedOn w:val="TableNormal"/>
    <w:uiPriority w:val="70"/>
    <w:semiHidden/>
    <w:rsid w:val="0021343A"/>
    <w:pPr>
      <w:spacing w:line="240" w:lineRule="auto"/>
    </w:pPr>
    <w:rPr>
      <w:color w:val="FFFFFF" w:themeColor="background1"/>
    </w:rPr>
    <w:tblPr>
      <w:tblStyleRowBandSize w:val="1"/>
      <w:tblStyleColBandSize w:val="1"/>
    </w:tblPr>
    <w:tcPr>
      <w:shd w:val="clear" w:color="auto" w:fill="91909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93838" w:themeFill="text1"/>
      </w:tcPr>
    </w:tblStylePr>
    <w:tblStylePr w:type="lastRow">
      <w:tblPr/>
      <w:tcPr>
        <w:tcBorders>
          <w:top w:val="single" w:sz="18" w:space="0" w:color="FFFFFF" w:themeColor="background1"/>
          <w:left w:val="nil"/>
          <w:bottom w:val="nil"/>
          <w:right w:val="nil"/>
          <w:insideH w:val="nil"/>
          <w:insideV w:val="nil"/>
        </w:tcBorders>
        <w:shd w:val="clear" w:color="auto" w:fill="48474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B6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B6B" w:themeFill="accent6" w:themeFillShade="BF"/>
      </w:tcPr>
    </w:tblStylePr>
    <w:tblStylePr w:type="band1Vert">
      <w:tblPr/>
      <w:tcPr>
        <w:tcBorders>
          <w:top w:val="nil"/>
          <w:left w:val="nil"/>
          <w:bottom w:val="nil"/>
          <w:right w:val="nil"/>
          <w:insideH w:val="nil"/>
          <w:insideV w:val="nil"/>
        </w:tcBorders>
        <w:shd w:val="clear" w:color="auto" w:fill="6C6B6B" w:themeFill="accent6" w:themeFillShade="BF"/>
      </w:tcPr>
    </w:tblStylePr>
    <w:tblStylePr w:type="band1Horz">
      <w:tblPr/>
      <w:tcPr>
        <w:tcBorders>
          <w:top w:val="nil"/>
          <w:left w:val="nil"/>
          <w:bottom w:val="nil"/>
          <w:right w:val="nil"/>
          <w:insideH w:val="nil"/>
          <w:insideV w:val="nil"/>
        </w:tcBorders>
        <w:shd w:val="clear" w:color="auto" w:fill="6C6B6B" w:themeFill="accent6" w:themeFillShade="BF"/>
      </w:tcPr>
    </w:tblStylePr>
  </w:style>
  <w:style w:type="table" w:styleId="GridTable1Light">
    <w:name w:val="Grid Table 1 Light"/>
    <w:basedOn w:val="TableNormal"/>
    <w:uiPriority w:val="46"/>
    <w:semiHidden/>
    <w:rsid w:val="0021343A"/>
    <w:pPr>
      <w:spacing w:line="240" w:lineRule="auto"/>
    </w:pPr>
    <w:tblPr>
      <w:tblStyleRowBandSize w:val="1"/>
      <w:tblStyleColBandSize w:val="1"/>
      <w:tblBorders>
        <w:top w:val="single" w:sz="4" w:space="0" w:color="B0AEAE" w:themeColor="text1" w:themeTint="66"/>
        <w:left w:val="single" w:sz="4" w:space="0" w:color="B0AEAE" w:themeColor="text1" w:themeTint="66"/>
        <w:bottom w:val="single" w:sz="4" w:space="0" w:color="B0AEAE" w:themeColor="text1" w:themeTint="66"/>
        <w:right w:val="single" w:sz="4" w:space="0" w:color="B0AEAE" w:themeColor="text1" w:themeTint="66"/>
        <w:insideH w:val="single" w:sz="4" w:space="0" w:color="B0AEAE" w:themeColor="text1" w:themeTint="66"/>
        <w:insideV w:val="single" w:sz="4" w:space="0" w:color="B0AEAE" w:themeColor="text1" w:themeTint="66"/>
      </w:tblBorders>
    </w:tblPr>
    <w:tblStylePr w:type="firstRow">
      <w:rPr>
        <w:b/>
        <w:bCs/>
      </w:rPr>
      <w:tblPr/>
      <w:tcPr>
        <w:tcBorders>
          <w:bottom w:val="single" w:sz="12" w:space="0" w:color="898686" w:themeColor="text1" w:themeTint="99"/>
        </w:tcBorders>
      </w:tcPr>
    </w:tblStylePr>
    <w:tblStylePr w:type="lastRow">
      <w:rPr>
        <w:b/>
        <w:bCs/>
      </w:rPr>
      <w:tblPr/>
      <w:tcPr>
        <w:tcBorders>
          <w:top w:val="double" w:sz="2" w:space="0" w:color="89868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1343A"/>
    <w:pPr>
      <w:spacing w:line="240" w:lineRule="auto"/>
    </w:pPr>
    <w:tblPr>
      <w:tblStyleRowBandSize w:val="1"/>
      <w:tblStyleColBandSize w:val="1"/>
      <w:tblBorders>
        <w:top w:val="single" w:sz="4" w:space="0" w:color="B8B7B7" w:themeColor="accent1" w:themeTint="66"/>
        <w:left w:val="single" w:sz="4" w:space="0" w:color="B8B7B7" w:themeColor="accent1" w:themeTint="66"/>
        <w:bottom w:val="single" w:sz="4" w:space="0" w:color="B8B7B7" w:themeColor="accent1" w:themeTint="66"/>
        <w:right w:val="single" w:sz="4" w:space="0" w:color="B8B7B7" w:themeColor="accent1" w:themeTint="66"/>
        <w:insideH w:val="single" w:sz="4" w:space="0" w:color="B8B7B7" w:themeColor="accent1" w:themeTint="66"/>
        <w:insideV w:val="single" w:sz="4" w:space="0" w:color="B8B7B7" w:themeColor="accent1" w:themeTint="66"/>
      </w:tblBorders>
    </w:tblPr>
    <w:tblStylePr w:type="firstRow">
      <w:rPr>
        <w:b/>
        <w:bCs/>
      </w:rPr>
      <w:tblPr/>
      <w:tcPr>
        <w:tcBorders>
          <w:bottom w:val="single" w:sz="12" w:space="0" w:color="959494" w:themeColor="accent1" w:themeTint="99"/>
        </w:tcBorders>
      </w:tcPr>
    </w:tblStylePr>
    <w:tblStylePr w:type="lastRow">
      <w:rPr>
        <w:b/>
        <w:bCs/>
      </w:rPr>
      <w:tblPr/>
      <w:tcPr>
        <w:tcBorders>
          <w:top w:val="double" w:sz="2" w:space="0" w:color="95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1343A"/>
    <w:pPr>
      <w:spacing w:line="240" w:lineRule="auto"/>
    </w:pPr>
    <w:tblPr>
      <w:tblStyleRowBandSize w:val="1"/>
      <w:tblStyleColBandSize w:val="1"/>
      <w:tblBorders>
        <w:top w:val="single" w:sz="4" w:space="0" w:color="CAC9C9" w:themeColor="accent2" w:themeTint="66"/>
        <w:left w:val="single" w:sz="4" w:space="0" w:color="CAC9C9" w:themeColor="accent2" w:themeTint="66"/>
        <w:bottom w:val="single" w:sz="4" w:space="0" w:color="CAC9C9" w:themeColor="accent2" w:themeTint="66"/>
        <w:right w:val="single" w:sz="4" w:space="0" w:color="CAC9C9" w:themeColor="accent2" w:themeTint="66"/>
        <w:insideH w:val="single" w:sz="4" w:space="0" w:color="CAC9C9" w:themeColor="accent2" w:themeTint="66"/>
        <w:insideV w:val="single" w:sz="4" w:space="0" w:color="CAC9C9" w:themeColor="accent2" w:themeTint="66"/>
      </w:tblBorders>
    </w:tblPr>
    <w:tblStylePr w:type="firstRow">
      <w:rPr>
        <w:b/>
        <w:bCs/>
      </w:rPr>
      <w:tblPr/>
      <w:tcPr>
        <w:tcBorders>
          <w:bottom w:val="single" w:sz="12" w:space="0" w:color="AFAFAF" w:themeColor="accent2" w:themeTint="99"/>
        </w:tcBorders>
      </w:tcPr>
    </w:tblStylePr>
    <w:tblStylePr w:type="lastRow">
      <w:rPr>
        <w:b/>
        <w:bCs/>
      </w:rPr>
      <w:tblPr/>
      <w:tcPr>
        <w:tcBorders>
          <w:top w:val="double" w:sz="2" w:space="0" w:color="AFAFA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1343A"/>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ACAC9" w:themeColor="accent3" w:themeTint="99"/>
        </w:tcBorders>
      </w:tcPr>
    </w:tblStylePr>
    <w:tblStylePr w:type="lastRow">
      <w:rPr>
        <w:b/>
        <w:bCs/>
      </w:rPr>
      <w:tblPr/>
      <w:tcPr>
        <w:tcBorders>
          <w:top w:val="double" w:sz="2" w:space="0" w:color="CACA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1343A"/>
    <w:pPr>
      <w:spacing w:line="240" w:lineRule="auto"/>
    </w:pPr>
    <w:tblPr>
      <w:tblStyleRowBandSize w:val="1"/>
      <w:tblStyleColBandSize w:val="1"/>
      <w:tblBorders>
        <w:top w:val="single" w:sz="4" w:space="0" w:color="A8A5A5" w:themeColor="accent4" w:themeTint="66"/>
        <w:left w:val="single" w:sz="4" w:space="0" w:color="A8A5A5" w:themeColor="accent4" w:themeTint="66"/>
        <w:bottom w:val="single" w:sz="4" w:space="0" w:color="A8A5A5" w:themeColor="accent4" w:themeTint="66"/>
        <w:right w:val="single" w:sz="4" w:space="0" w:color="A8A5A5" w:themeColor="accent4" w:themeTint="66"/>
        <w:insideH w:val="single" w:sz="4" w:space="0" w:color="A8A5A5" w:themeColor="accent4" w:themeTint="66"/>
        <w:insideV w:val="single" w:sz="4" w:space="0" w:color="A8A5A5" w:themeColor="accent4" w:themeTint="66"/>
      </w:tblBorders>
    </w:tblPr>
    <w:tblStylePr w:type="firstRow">
      <w:rPr>
        <w:b/>
        <w:bCs/>
      </w:rPr>
      <w:tblPr/>
      <w:tcPr>
        <w:tcBorders>
          <w:bottom w:val="single" w:sz="12" w:space="0" w:color="7C7979" w:themeColor="accent4" w:themeTint="99"/>
        </w:tcBorders>
      </w:tcPr>
    </w:tblStylePr>
    <w:tblStylePr w:type="lastRow">
      <w:rPr>
        <w:b/>
        <w:bCs/>
      </w:rPr>
      <w:tblPr/>
      <w:tcPr>
        <w:tcBorders>
          <w:top w:val="double" w:sz="2" w:space="0" w:color="7C79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1343A"/>
    <w:pPr>
      <w:spacing w:line="240" w:lineRule="auto"/>
    </w:pPr>
    <w:tblPr>
      <w:tblStyleRowBandSize w:val="1"/>
      <w:tblStyleColBandSize w:val="1"/>
      <w:tblBorders>
        <w:top w:val="single" w:sz="4" w:space="0" w:color="C1C0C0" w:themeColor="accent5" w:themeTint="66"/>
        <w:left w:val="single" w:sz="4" w:space="0" w:color="C1C0C0" w:themeColor="accent5" w:themeTint="66"/>
        <w:bottom w:val="single" w:sz="4" w:space="0" w:color="C1C0C0" w:themeColor="accent5" w:themeTint="66"/>
        <w:right w:val="single" w:sz="4" w:space="0" w:color="C1C0C0" w:themeColor="accent5" w:themeTint="66"/>
        <w:insideH w:val="single" w:sz="4" w:space="0" w:color="C1C0C0" w:themeColor="accent5" w:themeTint="66"/>
        <w:insideV w:val="single" w:sz="4" w:space="0" w:color="C1C0C0" w:themeColor="accent5" w:themeTint="66"/>
      </w:tblBorders>
    </w:tblPr>
    <w:tblStylePr w:type="firstRow">
      <w:rPr>
        <w:b/>
        <w:bCs/>
      </w:rPr>
      <w:tblPr/>
      <w:tcPr>
        <w:tcBorders>
          <w:bottom w:val="single" w:sz="12" w:space="0" w:color="A2A1A1" w:themeColor="accent5" w:themeTint="99"/>
        </w:tcBorders>
      </w:tcPr>
    </w:tblStylePr>
    <w:tblStylePr w:type="lastRow">
      <w:rPr>
        <w:b/>
        <w:bCs/>
      </w:rPr>
      <w:tblPr/>
      <w:tcPr>
        <w:tcBorders>
          <w:top w:val="double" w:sz="2" w:space="0" w:color="A2A1A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1343A"/>
    <w:pPr>
      <w:spacing w:line="240" w:lineRule="auto"/>
    </w:pPr>
    <w:tblPr>
      <w:tblStyleRowBandSize w:val="1"/>
      <w:tblStyleColBandSize w:val="1"/>
      <w:tblBorders>
        <w:top w:val="single" w:sz="4" w:space="0" w:color="D3D2D2" w:themeColor="accent6" w:themeTint="66"/>
        <w:left w:val="single" w:sz="4" w:space="0" w:color="D3D2D2" w:themeColor="accent6" w:themeTint="66"/>
        <w:bottom w:val="single" w:sz="4" w:space="0" w:color="D3D2D2" w:themeColor="accent6" w:themeTint="66"/>
        <w:right w:val="single" w:sz="4" w:space="0" w:color="D3D2D2" w:themeColor="accent6" w:themeTint="66"/>
        <w:insideH w:val="single" w:sz="4" w:space="0" w:color="D3D2D2" w:themeColor="accent6" w:themeTint="66"/>
        <w:insideV w:val="single" w:sz="4" w:space="0" w:color="D3D2D2" w:themeColor="accent6" w:themeTint="66"/>
      </w:tblBorders>
    </w:tblPr>
    <w:tblStylePr w:type="firstRow">
      <w:rPr>
        <w:b/>
        <w:bCs/>
      </w:rPr>
      <w:tblPr/>
      <w:tcPr>
        <w:tcBorders>
          <w:bottom w:val="single" w:sz="12" w:space="0" w:color="BDBCBC" w:themeColor="accent6" w:themeTint="99"/>
        </w:tcBorders>
      </w:tcPr>
    </w:tblStylePr>
    <w:tblStylePr w:type="lastRow">
      <w:rPr>
        <w:b/>
        <w:bCs/>
      </w:rPr>
      <w:tblPr/>
      <w:tcPr>
        <w:tcBorders>
          <w:top w:val="double" w:sz="2" w:space="0" w:color="BDBCB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1343A"/>
    <w:pPr>
      <w:spacing w:line="240" w:lineRule="auto"/>
    </w:pPr>
    <w:tblPr>
      <w:tblStyleRowBandSize w:val="1"/>
      <w:tblStyleColBandSize w:val="1"/>
      <w:tblBorders>
        <w:top w:val="single" w:sz="2" w:space="0" w:color="898686" w:themeColor="text1" w:themeTint="99"/>
        <w:bottom w:val="single" w:sz="2" w:space="0" w:color="898686" w:themeColor="text1" w:themeTint="99"/>
        <w:insideH w:val="single" w:sz="2" w:space="0" w:color="898686" w:themeColor="text1" w:themeTint="99"/>
        <w:insideV w:val="single" w:sz="2" w:space="0" w:color="898686" w:themeColor="text1" w:themeTint="99"/>
      </w:tblBorders>
    </w:tblPr>
    <w:tblStylePr w:type="firstRow">
      <w:rPr>
        <w:b/>
        <w:bCs/>
      </w:rPr>
      <w:tblPr/>
      <w:tcPr>
        <w:tcBorders>
          <w:top w:val="nil"/>
          <w:bottom w:val="single" w:sz="12" w:space="0" w:color="898686" w:themeColor="text1" w:themeTint="99"/>
          <w:insideH w:val="nil"/>
          <w:insideV w:val="nil"/>
        </w:tcBorders>
        <w:shd w:val="clear" w:color="auto" w:fill="FFFFFF" w:themeFill="background1"/>
      </w:tcPr>
    </w:tblStylePr>
    <w:tblStylePr w:type="lastRow">
      <w:rPr>
        <w:b/>
        <w:bCs/>
      </w:rPr>
      <w:tblPr/>
      <w:tcPr>
        <w:tcBorders>
          <w:top w:val="double" w:sz="2" w:space="0" w:color="89868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GridTable2-Accent1">
    <w:name w:val="Grid Table 2 Accent 1"/>
    <w:basedOn w:val="TableNormal"/>
    <w:uiPriority w:val="47"/>
    <w:semiHidden/>
    <w:rsid w:val="0021343A"/>
    <w:pPr>
      <w:spacing w:line="240" w:lineRule="auto"/>
    </w:pPr>
    <w:tblPr>
      <w:tblStyleRowBandSize w:val="1"/>
      <w:tblStyleColBandSize w:val="1"/>
      <w:tblBorders>
        <w:top w:val="single" w:sz="2" w:space="0" w:color="959494" w:themeColor="accent1" w:themeTint="99"/>
        <w:bottom w:val="single" w:sz="2" w:space="0" w:color="959494" w:themeColor="accent1" w:themeTint="99"/>
        <w:insideH w:val="single" w:sz="2" w:space="0" w:color="959494" w:themeColor="accent1" w:themeTint="99"/>
        <w:insideV w:val="single" w:sz="2" w:space="0" w:color="959494" w:themeColor="accent1" w:themeTint="99"/>
      </w:tblBorders>
    </w:tblPr>
    <w:tblStylePr w:type="firstRow">
      <w:rPr>
        <w:b/>
        <w:bCs/>
      </w:rPr>
      <w:tblPr/>
      <w:tcPr>
        <w:tcBorders>
          <w:top w:val="nil"/>
          <w:bottom w:val="single" w:sz="12" w:space="0" w:color="959494" w:themeColor="accent1" w:themeTint="99"/>
          <w:insideH w:val="nil"/>
          <w:insideV w:val="nil"/>
        </w:tcBorders>
        <w:shd w:val="clear" w:color="auto" w:fill="FFFFFF" w:themeFill="background1"/>
      </w:tcPr>
    </w:tblStylePr>
    <w:tblStylePr w:type="lastRow">
      <w:rPr>
        <w:b/>
        <w:bCs/>
      </w:rPr>
      <w:tblPr/>
      <w:tcPr>
        <w:tcBorders>
          <w:top w:val="double" w:sz="2" w:space="0" w:color="95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BDB" w:themeFill="accent1" w:themeFillTint="33"/>
      </w:tcPr>
    </w:tblStylePr>
    <w:tblStylePr w:type="band1Horz">
      <w:tblPr/>
      <w:tcPr>
        <w:shd w:val="clear" w:color="auto" w:fill="DCDBDB" w:themeFill="accent1" w:themeFillTint="33"/>
      </w:tcPr>
    </w:tblStylePr>
  </w:style>
  <w:style w:type="table" w:styleId="GridTable2-Accent2">
    <w:name w:val="Grid Table 2 Accent 2"/>
    <w:basedOn w:val="TableNormal"/>
    <w:uiPriority w:val="47"/>
    <w:semiHidden/>
    <w:rsid w:val="0021343A"/>
    <w:pPr>
      <w:spacing w:line="240" w:lineRule="auto"/>
    </w:pPr>
    <w:tblPr>
      <w:tblStyleRowBandSize w:val="1"/>
      <w:tblStyleColBandSize w:val="1"/>
      <w:tblBorders>
        <w:top w:val="single" w:sz="2" w:space="0" w:color="AFAFAF" w:themeColor="accent2" w:themeTint="99"/>
        <w:bottom w:val="single" w:sz="2" w:space="0" w:color="AFAFAF" w:themeColor="accent2" w:themeTint="99"/>
        <w:insideH w:val="single" w:sz="2" w:space="0" w:color="AFAFAF" w:themeColor="accent2" w:themeTint="99"/>
        <w:insideV w:val="single" w:sz="2" w:space="0" w:color="AFAFAF" w:themeColor="accent2" w:themeTint="99"/>
      </w:tblBorders>
    </w:tblPr>
    <w:tblStylePr w:type="firstRow">
      <w:rPr>
        <w:b/>
        <w:bCs/>
      </w:rPr>
      <w:tblPr/>
      <w:tcPr>
        <w:tcBorders>
          <w:top w:val="nil"/>
          <w:bottom w:val="single" w:sz="12" w:space="0" w:color="AFAFAF" w:themeColor="accent2" w:themeTint="99"/>
          <w:insideH w:val="nil"/>
          <w:insideV w:val="nil"/>
        </w:tcBorders>
        <w:shd w:val="clear" w:color="auto" w:fill="FFFFFF" w:themeFill="background1"/>
      </w:tcPr>
    </w:tblStylePr>
    <w:tblStylePr w:type="lastRow">
      <w:rPr>
        <w:b/>
        <w:bCs/>
      </w:rPr>
      <w:tblPr/>
      <w:tcPr>
        <w:tcBorders>
          <w:top w:val="double" w:sz="2" w:space="0" w:color="AFAF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4E4" w:themeFill="accent2" w:themeFillTint="33"/>
      </w:tcPr>
    </w:tblStylePr>
    <w:tblStylePr w:type="band1Horz">
      <w:tblPr/>
      <w:tcPr>
        <w:shd w:val="clear" w:color="auto" w:fill="E4E4E4" w:themeFill="accent2" w:themeFillTint="33"/>
      </w:tcPr>
    </w:tblStylePr>
  </w:style>
  <w:style w:type="table" w:styleId="GridTable2-Accent3">
    <w:name w:val="Grid Table 2 Accent 3"/>
    <w:basedOn w:val="TableNormal"/>
    <w:uiPriority w:val="47"/>
    <w:semiHidden/>
    <w:rsid w:val="0021343A"/>
    <w:pPr>
      <w:spacing w:line="240" w:lineRule="auto"/>
    </w:pPr>
    <w:tblPr>
      <w:tblStyleRowBandSize w:val="1"/>
      <w:tblStyleColBandSize w:val="1"/>
      <w:tblBorders>
        <w:top w:val="single" w:sz="2" w:space="0" w:color="CACAC9" w:themeColor="accent3" w:themeTint="99"/>
        <w:bottom w:val="single" w:sz="2" w:space="0" w:color="CACAC9" w:themeColor="accent3" w:themeTint="99"/>
        <w:insideH w:val="single" w:sz="2" w:space="0" w:color="CACAC9" w:themeColor="accent3" w:themeTint="99"/>
        <w:insideV w:val="single" w:sz="2" w:space="0" w:color="CACAC9" w:themeColor="accent3" w:themeTint="99"/>
      </w:tblBorders>
    </w:tblPr>
    <w:tblStylePr w:type="firstRow">
      <w:rPr>
        <w:b/>
        <w:bCs/>
      </w:rPr>
      <w:tblPr/>
      <w:tcPr>
        <w:tcBorders>
          <w:top w:val="nil"/>
          <w:bottom w:val="single" w:sz="12" w:space="0" w:color="CACAC9" w:themeColor="accent3" w:themeTint="99"/>
          <w:insideH w:val="nil"/>
          <w:insideV w:val="nil"/>
        </w:tcBorders>
        <w:shd w:val="clear" w:color="auto" w:fill="FFFFFF" w:themeFill="background1"/>
      </w:tcPr>
    </w:tblStylePr>
    <w:tblStylePr w:type="lastRow">
      <w:rPr>
        <w:b/>
        <w:bCs/>
      </w:rPr>
      <w:tblPr/>
      <w:tcPr>
        <w:tcBorders>
          <w:top w:val="double" w:sz="2" w:space="0" w:color="CACA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21343A"/>
    <w:pPr>
      <w:spacing w:line="240" w:lineRule="auto"/>
    </w:pPr>
    <w:tblPr>
      <w:tblStyleRowBandSize w:val="1"/>
      <w:tblStyleColBandSize w:val="1"/>
      <w:tblBorders>
        <w:top w:val="single" w:sz="2" w:space="0" w:color="7C7979" w:themeColor="accent4" w:themeTint="99"/>
        <w:bottom w:val="single" w:sz="2" w:space="0" w:color="7C7979" w:themeColor="accent4" w:themeTint="99"/>
        <w:insideH w:val="single" w:sz="2" w:space="0" w:color="7C7979" w:themeColor="accent4" w:themeTint="99"/>
        <w:insideV w:val="single" w:sz="2" w:space="0" w:color="7C7979" w:themeColor="accent4" w:themeTint="99"/>
      </w:tblBorders>
    </w:tblPr>
    <w:tblStylePr w:type="firstRow">
      <w:rPr>
        <w:b/>
        <w:bCs/>
      </w:rPr>
      <w:tblPr/>
      <w:tcPr>
        <w:tcBorders>
          <w:top w:val="nil"/>
          <w:bottom w:val="single" w:sz="12" w:space="0" w:color="7C7979" w:themeColor="accent4" w:themeTint="99"/>
          <w:insideH w:val="nil"/>
          <w:insideV w:val="nil"/>
        </w:tcBorders>
        <w:shd w:val="clear" w:color="auto" w:fill="FFFFFF" w:themeFill="background1"/>
      </w:tcPr>
    </w:tblStylePr>
    <w:tblStylePr w:type="lastRow">
      <w:rPr>
        <w:b/>
        <w:bCs/>
      </w:rPr>
      <w:tblPr/>
      <w:tcPr>
        <w:tcBorders>
          <w:top w:val="double" w:sz="2" w:space="0" w:color="7C79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accent4" w:themeFillTint="33"/>
      </w:tcPr>
    </w:tblStylePr>
    <w:tblStylePr w:type="band1Horz">
      <w:tblPr/>
      <w:tcPr>
        <w:shd w:val="clear" w:color="auto" w:fill="D3D2D2" w:themeFill="accent4" w:themeFillTint="33"/>
      </w:tcPr>
    </w:tblStylePr>
  </w:style>
  <w:style w:type="table" w:styleId="GridTable2-Accent5">
    <w:name w:val="Grid Table 2 Accent 5"/>
    <w:basedOn w:val="TableNormal"/>
    <w:uiPriority w:val="47"/>
    <w:semiHidden/>
    <w:rsid w:val="0021343A"/>
    <w:pPr>
      <w:spacing w:line="240" w:lineRule="auto"/>
    </w:pPr>
    <w:tblPr>
      <w:tblStyleRowBandSize w:val="1"/>
      <w:tblStyleColBandSize w:val="1"/>
      <w:tblBorders>
        <w:top w:val="single" w:sz="2" w:space="0" w:color="A2A1A1" w:themeColor="accent5" w:themeTint="99"/>
        <w:bottom w:val="single" w:sz="2" w:space="0" w:color="A2A1A1" w:themeColor="accent5" w:themeTint="99"/>
        <w:insideH w:val="single" w:sz="2" w:space="0" w:color="A2A1A1" w:themeColor="accent5" w:themeTint="99"/>
        <w:insideV w:val="single" w:sz="2" w:space="0" w:color="A2A1A1" w:themeColor="accent5" w:themeTint="99"/>
      </w:tblBorders>
    </w:tblPr>
    <w:tblStylePr w:type="firstRow">
      <w:rPr>
        <w:b/>
        <w:bCs/>
      </w:rPr>
      <w:tblPr/>
      <w:tcPr>
        <w:tcBorders>
          <w:top w:val="nil"/>
          <w:bottom w:val="single" w:sz="12" w:space="0" w:color="A2A1A1" w:themeColor="accent5" w:themeTint="99"/>
          <w:insideH w:val="nil"/>
          <w:insideV w:val="nil"/>
        </w:tcBorders>
        <w:shd w:val="clear" w:color="auto" w:fill="FFFFFF" w:themeFill="background1"/>
      </w:tcPr>
    </w:tblStylePr>
    <w:tblStylePr w:type="lastRow">
      <w:rPr>
        <w:b/>
        <w:bCs/>
      </w:rPr>
      <w:tblPr/>
      <w:tcPr>
        <w:tcBorders>
          <w:top w:val="double" w:sz="2" w:space="0" w:color="A2A1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DF" w:themeFill="accent5" w:themeFillTint="33"/>
      </w:tcPr>
    </w:tblStylePr>
    <w:tblStylePr w:type="band1Horz">
      <w:tblPr/>
      <w:tcPr>
        <w:shd w:val="clear" w:color="auto" w:fill="E0DFDF" w:themeFill="accent5" w:themeFillTint="33"/>
      </w:tcPr>
    </w:tblStylePr>
  </w:style>
  <w:style w:type="table" w:styleId="GridTable2-Accent6">
    <w:name w:val="Grid Table 2 Accent 6"/>
    <w:basedOn w:val="TableNormal"/>
    <w:uiPriority w:val="47"/>
    <w:semiHidden/>
    <w:rsid w:val="0021343A"/>
    <w:pPr>
      <w:spacing w:line="240" w:lineRule="auto"/>
    </w:pPr>
    <w:tblPr>
      <w:tblStyleRowBandSize w:val="1"/>
      <w:tblStyleColBandSize w:val="1"/>
      <w:tblBorders>
        <w:top w:val="single" w:sz="2" w:space="0" w:color="BDBCBC" w:themeColor="accent6" w:themeTint="99"/>
        <w:bottom w:val="single" w:sz="2" w:space="0" w:color="BDBCBC" w:themeColor="accent6" w:themeTint="99"/>
        <w:insideH w:val="single" w:sz="2" w:space="0" w:color="BDBCBC" w:themeColor="accent6" w:themeTint="99"/>
        <w:insideV w:val="single" w:sz="2" w:space="0" w:color="BDBCBC" w:themeColor="accent6" w:themeTint="99"/>
      </w:tblBorders>
    </w:tblPr>
    <w:tblStylePr w:type="firstRow">
      <w:rPr>
        <w:b/>
        <w:bCs/>
      </w:rPr>
      <w:tblPr/>
      <w:tcPr>
        <w:tcBorders>
          <w:top w:val="nil"/>
          <w:bottom w:val="single" w:sz="12" w:space="0" w:color="BDBCBC" w:themeColor="accent6" w:themeTint="99"/>
          <w:insideH w:val="nil"/>
          <w:insideV w:val="nil"/>
        </w:tcBorders>
        <w:shd w:val="clear" w:color="auto" w:fill="FFFFFF" w:themeFill="background1"/>
      </w:tcPr>
    </w:tblStylePr>
    <w:tblStylePr w:type="lastRow">
      <w:rPr>
        <w:b/>
        <w:bCs/>
      </w:rPr>
      <w:tblPr/>
      <w:tcPr>
        <w:tcBorders>
          <w:top w:val="double" w:sz="2" w:space="0" w:color="BDBCB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8E8" w:themeFill="accent6" w:themeFillTint="33"/>
      </w:tcPr>
    </w:tblStylePr>
    <w:tblStylePr w:type="band1Horz">
      <w:tblPr/>
      <w:tcPr>
        <w:shd w:val="clear" w:color="auto" w:fill="E9E8E8" w:themeFill="accent6" w:themeFillTint="33"/>
      </w:tcPr>
    </w:tblStylePr>
  </w:style>
  <w:style w:type="table" w:styleId="GridTable3">
    <w:name w:val="Grid Table 3"/>
    <w:basedOn w:val="TableNormal"/>
    <w:uiPriority w:val="48"/>
    <w:semiHidden/>
    <w:rsid w:val="0021343A"/>
    <w:pPr>
      <w:spacing w:line="240" w:lineRule="auto"/>
    </w:pPr>
    <w:tblPr>
      <w:tblStyleRowBandSize w:val="1"/>
      <w:tblStyleColBandSize w:val="1"/>
      <w:tblBorders>
        <w:top w:val="single" w:sz="4" w:space="0" w:color="898686" w:themeColor="text1" w:themeTint="99"/>
        <w:left w:val="single" w:sz="4" w:space="0" w:color="898686" w:themeColor="text1" w:themeTint="99"/>
        <w:bottom w:val="single" w:sz="4" w:space="0" w:color="898686" w:themeColor="text1" w:themeTint="99"/>
        <w:right w:val="single" w:sz="4" w:space="0" w:color="898686" w:themeColor="text1" w:themeTint="99"/>
        <w:insideH w:val="single" w:sz="4" w:space="0" w:color="898686" w:themeColor="text1" w:themeTint="99"/>
        <w:insideV w:val="single" w:sz="4" w:space="0" w:color="89868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98686" w:themeColor="text1" w:themeTint="99"/>
        </w:tcBorders>
      </w:tcPr>
    </w:tblStylePr>
    <w:tblStylePr w:type="nwCell">
      <w:tblPr/>
      <w:tcPr>
        <w:tcBorders>
          <w:bottom w:val="single" w:sz="4" w:space="0" w:color="898686" w:themeColor="text1" w:themeTint="99"/>
        </w:tcBorders>
      </w:tcPr>
    </w:tblStylePr>
    <w:tblStylePr w:type="seCell">
      <w:tblPr/>
      <w:tcPr>
        <w:tcBorders>
          <w:top w:val="single" w:sz="4" w:space="0" w:color="898686" w:themeColor="text1" w:themeTint="99"/>
        </w:tcBorders>
      </w:tcPr>
    </w:tblStylePr>
    <w:tblStylePr w:type="swCell">
      <w:tblPr/>
      <w:tcPr>
        <w:tcBorders>
          <w:top w:val="single" w:sz="4" w:space="0" w:color="898686" w:themeColor="text1" w:themeTint="99"/>
        </w:tcBorders>
      </w:tcPr>
    </w:tblStylePr>
  </w:style>
  <w:style w:type="table" w:styleId="GridTable3-Accent1">
    <w:name w:val="Grid Table 3 Accent 1"/>
    <w:basedOn w:val="TableNormal"/>
    <w:uiPriority w:val="48"/>
    <w:semiHidden/>
    <w:rsid w:val="0021343A"/>
    <w:pPr>
      <w:spacing w:line="240" w:lineRule="auto"/>
    </w:pPr>
    <w:tblPr>
      <w:tblStyleRowBandSize w:val="1"/>
      <w:tblStyleColBandSize w:val="1"/>
      <w:tblBorders>
        <w:top w:val="single" w:sz="4" w:space="0" w:color="959494" w:themeColor="accent1" w:themeTint="99"/>
        <w:left w:val="single" w:sz="4" w:space="0" w:color="959494" w:themeColor="accent1" w:themeTint="99"/>
        <w:bottom w:val="single" w:sz="4" w:space="0" w:color="959494" w:themeColor="accent1" w:themeTint="99"/>
        <w:right w:val="single" w:sz="4" w:space="0" w:color="959494" w:themeColor="accent1" w:themeTint="99"/>
        <w:insideH w:val="single" w:sz="4" w:space="0" w:color="959494" w:themeColor="accent1" w:themeTint="99"/>
        <w:insideV w:val="single" w:sz="4" w:space="0" w:color="95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BDB" w:themeFill="accent1" w:themeFillTint="33"/>
      </w:tcPr>
    </w:tblStylePr>
    <w:tblStylePr w:type="band1Horz">
      <w:tblPr/>
      <w:tcPr>
        <w:shd w:val="clear" w:color="auto" w:fill="DCDBDB" w:themeFill="accent1" w:themeFillTint="33"/>
      </w:tcPr>
    </w:tblStylePr>
    <w:tblStylePr w:type="neCell">
      <w:tblPr/>
      <w:tcPr>
        <w:tcBorders>
          <w:bottom w:val="single" w:sz="4" w:space="0" w:color="959494" w:themeColor="accent1" w:themeTint="99"/>
        </w:tcBorders>
      </w:tcPr>
    </w:tblStylePr>
    <w:tblStylePr w:type="nwCell">
      <w:tblPr/>
      <w:tcPr>
        <w:tcBorders>
          <w:bottom w:val="single" w:sz="4" w:space="0" w:color="959494" w:themeColor="accent1" w:themeTint="99"/>
        </w:tcBorders>
      </w:tcPr>
    </w:tblStylePr>
    <w:tblStylePr w:type="seCell">
      <w:tblPr/>
      <w:tcPr>
        <w:tcBorders>
          <w:top w:val="single" w:sz="4" w:space="0" w:color="959494" w:themeColor="accent1" w:themeTint="99"/>
        </w:tcBorders>
      </w:tcPr>
    </w:tblStylePr>
    <w:tblStylePr w:type="swCell">
      <w:tblPr/>
      <w:tcPr>
        <w:tcBorders>
          <w:top w:val="single" w:sz="4" w:space="0" w:color="959494" w:themeColor="accent1" w:themeTint="99"/>
        </w:tcBorders>
      </w:tcPr>
    </w:tblStylePr>
  </w:style>
  <w:style w:type="table" w:styleId="GridTable3-Accent2">
    <w:name w:val="Grid Table 3 Accent 2"/>
    <w:basedOn w:val="TableNormal"/>
    <w:uiPriority w:val="48"/>
    <w:semiHidden/>
    <w:rsid w:val="0021343A"/>
    <w:pPr>
      <w:spacing w:line="240" w:lineRule="auto"/>
    </w:pPr>
    <w:tblPr>
      <w:tblStyleRowBandSize w:val="1"/>
      <w:tblStyleColBandSize w:val="1"/>
      <w:tblBorders>
        <w:top w:val="single" w:sz="4" w:space="0" w:color="AFAFAF" w:themeColor="accent2" w:themeTint="99"/>
        <w:left w:val="single" w:sz="4" w:space="0" w:color="AFAFAF" w:themeColor="accent2" w:themeTint="99"/>
        <w:bottom w:val="single" w:sz="4" w:space="0" w:color="AFAFAF" w:themeColor="accent2" w:themeTint="99"/>
        <w:right w:val="single" w:sz="4" w:space="0" w:color="AFAFAF" w:themeColor="accent2" w:themeTint="99"/>
        <w:insideH w:val="single" w:sz="4" w:space="0" w:color="AFAFAF" w:themeColor="accent2" w:themeTint="99"/>
        <w:insideV w:val="single" w:sz="4" w:space="0" w:color="AFAF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4E4" w:themeFill="accent2" w:themeFillTint="33"/>
      </w:tcPr>
    </w:tblStylePr>
    <w:tblStylePr w:type="band1Horz">
      <w:tblPr/>
      <w:tcPr>
        <w:shd w:val="clear" w:color="auto" w:fill="E4E4E4" w:themeFill="accent2" w:themeFillTint="33"/>
      </w:tcPr>
    </w:tblStylePr>
    <w:tblStylePr w:type="neCell">
      <w:tblPr/>
      <w:tcPr>
        <w:tcBorders>
          <w:bottom w:val="single" w:sz="4" w:space="0" w:color="AFAFAF" w:themeColor="accent2" w:themeTint="99"/>
        </w:tcBorders>
      </w:tcPr>
    </w:tblStylePr>
    <w:tblStylePr w:type="nwCell">
      <w:tblPr/>
      <w:tcPr>
        <w:tcBorders>
          <w:bottom w:val="single" w:sz="4" w:space="0" w:color="AFAFAF" w:themeColor="accent2" w:themeTint="99"/>
        </w:tcBorders>
      </w:tcPr>
    </w:tblStylePr>
    <w:tblStylePr w:type="seCell">
      <w:tblPr/>
      <w:tcPr>
        <w:tcBorders>
          <w:top w:val="single" w:sz="4" w:space="0" w:color="AFAFAF" w:themeColor="accent2" w:themeTint="99"/>
        </w:tcBorders>
      </w:tcPr>
    </w:tblStylePr>
    <w:tblStylePr w:type="swCell">
      <w:tblPr/>
      <w:tcPr>
        <w:tcBorders>
          <w:top w:val="single" w:sz="4" w:space="0" w:color="AFAFAF" w:themeColor="accent2" w:themeTint="99"/>
        </w:tcBorders>
      </w:tcPr>
    </w:tblStylePr>
  </w:style>
  <w:style w:type="table" w:styleId="GridTable3-Accent3">
    <w:name w:val="Grid Table 3 Accent 3"/>
    <w:basedOn w:val="TableNormal"/>
    <w:uiPriority w:val="48"/>
    <w:semiHidden/>
    <w:rsid w:val="0021343A"/>
    <w:pPr>
      <w:spacing w:line="240" w:lineRule="auto"/>
    </w:pPr>
    <w:tblPr>
      <w:tblStyleRowBandSize w:val="1"/>
      <w:tblStyleColBandSize w:val="1"/>
      <w:tblBorders>
        <w:top w:val="single" w:sz="4" w:space="0" w:color="CACAC9" w:themeColor="accent3" w:themeTint="99"/>
        <w:left w:val="single" w:sz="4" w:space="0" w:color="CACAC9" w:themeColor="accent3" w:themeTint="99"/>
        <w:bottom w:val="single" w:sz="4" w:space="0" w:color="CACAC9" w:themeColor="accent3" w:themeTint="99"/>
        <w:right w:val="single" w:sz="4" w:space="0" w:color="CACAC9" w:themeColor="accent3" w:themeTint="99"/>
        <w:insideH w:val="single" w:sz="4" w:space="0" w:color="CACAC9" w:themeColor="accent3" w:themeTint="99"/>
        <w:insideV w:val="single" w:sz="4" w:space="0" w:color="CACA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ACAC9" w:themeColor="accent3" w:themeTint="99"/>
        </w:tcBorders>
      </w:tcPr>
    </w:tblStylePr>
    <w:tblStylePr w:type="nwCell">
      <w:tblPr/>
      <w:tcPr>
        <w:tcBorders>
          <w:bottom w:val="single" w:sz="4" w:space="0" w:color="CACAC9" w:themeColor="accent3" w:themeTint="99"/>
        </w:tcBorders>
      </w:tcPr>
    </w:tblStylePr>
    <w:tblStylePr w:type="seCell">
      <w:tblPr/>
      <w:tcPr>
        <w:tcBorders>
          <w:top w:val="single" w:sz="4" w:space="0" w:color="CACAC9" w:themeColor="accent3" w:themeTint="99"/>
        </w:tcBorders>
      </w:tcPr>
    </w:tblStylePr>
    <w:tblStylePr w:type="swCell">
      <w:tblPr/>
      <w:tcPr>
        <w:tcBorders>
          <w:top w:val="single" w:sz="4" w:space="0" w:color="CACAC9" w:themeColor="accent3" w:themeTint="99"/>
        </w:tcBorders>
      </w:tcPr>
    </w:tblStylePr>
  </w:style>
  <w:style w:type="table" w:styleId="GridTable3-Accent4">
    <w:name w:val="Grid Table 3 Accent 4"/>
    <w:basedOn w:val="TableNormal"/>
    <w:uiPriority w:val="48"/>
    <w:semiHidden/>
    <w:rsid w:val="0021343A"/>
    <w:pPr>
      <w:spacing w:line="240" w:lineRule="auto"/>
    </w:pPr>
    <w:tblPr>
      <w:tblStyleRowBandSize w:val="1"/>
      <w:tblStyleColBandSize w:val="1"/>
      <w:tblBorders>
        <w:top w:val="single" w:sz="4" w:space="0" w:color="7C7979" w:themeColor="accent4" w:themeTint="99"/>
        <w:left w:val="single" w:sz="4" w:space="0" w:color="7C7979" w:themeColor="accent4" w:themeTint="99"/>
        <w:bottom w:val="single" w:sz="4" w:space="0" w:color="7C7979" w:themeColor="accent4" w:themeTint="99"/>
        <w:right w:val="single" w:sz="4" w:space="0" w:color="7C7979" w:themeColor="accent4" w:themeTint="99"/>
        <w:insideH w:val="single" w:sz="4" w:space="0" w:color="7C7979" w:themeColor="accent4" w:themeTint="99"/>
        <w:insideV w:val="single" w:sz="4" w:space="0" w:color="7C79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accent4" w:themeFillTint="33"/>
      </w:tcPr>
    </w:tblStylePr>
    <w:tblStylePr w:type="band1Horz">
      <w:tblPr/>
      <w:tcPr>
        <w:shd w:val="clear" w:color="auto" w:fill="D3D2D2" w:themeFill="accent4" w:themeFillTint="33"/>
      </w:tcPr>
    </w:tblStylePr>
    <w:tblStylePr w:type="neCell">
      <w:tblPr/>
      <w:tcPr>
        <w:tcBorders>
          <w:bottom w:val="single" w:sz="4" w:space="0" w:color="7C7979" w:themeColor="accent4" w:themeTint="99"/>
        </w:tcBorders>
      </w:tcPr>
    </w:tblStylePr>
    <w:tblStylePr w:type="nwCell">
      <w:tblPr/>
      <w:tcPr>
        <w:tcBorders>
          <w:bottom w:val="single" w:sz="4" w:space="0" w:color="7C7979" w:themeColor="accent4" w:themeTint="99"/>
        </w:tcBorders>
      </w:tcPr>
    </w:tblStylePr>
    <w:tblStylePr w:type="seCell">
      <w:tblPr/>
      <w:tcPr>
        <w:tcBorders>
          <w:top w:val="single" w:sz="4" w:space="0" w:color="7C7979" w:themeColor="accent4" w:themeTint="99"/>
        </w:tcBorders>
      </w:tcPr>
    </w:tblStylePr>
    <w:tblStylePr w:type="swCell">
      <w:tblPr/>
      <w:tcPr>
        <w:tcBorders>
          <w:top w:val="single" w:sz="4" w:space="0" w:color="7C7979" w:themeColor="accent4" w:themeTint="99"/>
        </w:tcBorders>
      </w:tcPr>
    </w:tblStylePr>
  </w:style>
  <w:style w:type="table" w:styleId="GridTable3-Accent5">
    <w:name w:val="Grid Table 3 Accent 5"/>
    <w:basedOn w:val="TableNormal"/>
    <w:uiPriority w:val="48"/>
    <w:semiHidden/>
    <w:rsid w:val="0021343A"/>
    <w:pPr>
      <w:spacing w:line="240" w:lineRule="auto"/>
    </w:pPr>
    <w:tblPr>
      <w:tblStyleRowBandSize w:val="1"/>
      <w:tblStyleColBandSize w:val="1"/>
      <w:tblBorders>
        <w:top w:val="single" w:sz="4" w:space="0" w:color="A2A1A1" w:themeColor="accent5" w:themeTint="99"/>
        <w:left w:val="single" w:sz="4" w:space="0" w:color="A2A1A1" w:themeColor="accent5" w:themeTint="99"/>
        <w:bottom w:val="single" w:sz="4" w:space="0" w:color="A2A1A1" w:themeColor="accent5" w:themeTint="99"/>
        <w:right w:val="single" w:sz="4" w:space="0" w:color="A2A1A1" w:themeColor="accent5" w:themeTint="99"/>
        <w:insideH w:val="single" w:sz="4" w:space="0" w:color="A2A1A1" w:themeColor="accent5" w:themeTint="99"/>
        <w:insideV w:val="single" w:sz="4" w:space="0" w:color="A2A1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F" w:themeFill="accent5" w:themeFillTint="33"/>
      </w:tcPr>
    </w:tblStylePr>
    <w:tblStylePr w:type="band1Horz">
      <w:tblPr/>
      <w:tcPr>
        <w:shd w:val="clear" w:color="auto" w:fill="E0DFDF" w:themeFill="accent5" w:themeFillTint="33"/>
      </w:tcPr>
    </w:tblStylePr>
    <w:tblStylePr w:type="neCell">
      <w:tblPr/>
      <w:tcPr>
        <w:tcBorders>
          <w:bottom w:val="single" w:sz="4" w:space="0" w:color="A2A1A1" w:themeColor="accent5" w:themeTint="99"/>
        </w:tcBorders>
      </w:tcPr>
    </w:tblStylePr>
    <w:tblStylePr w:type="nwCell">
      <w:tblPr/>
      <w:tcPr>
        <w:tcBorders>
          <w:bottom w:val="single" w:sz="4" w:space="0" w:color="A2A1A1" w:themeColor="accent5" w:themeTint="99"/>
        </w:tcBorders>
      </w:tcPr>
    </w:tblStylePr>
    <w:tblStylePr w:type="seCell">
      <w:tblPr/>
      <w:tcPr>
        <w:tcBorders>
          <w:top w:val="single" w:sz="4" w:space="0" w:color="A2A1A1" w:themeColor="accent5" w:themeTint="99"/>
        </w:tcBorders>
      </w:tcPr>
    </w:tblStylePr>
    <w:tblStylePr w:type="swCell">
      <w:tblPr/>
      <w:tcPr>
        <w:tcBorders>
          <w:top w:val="single" w:sz="4" w:space="0" w:color="A2A1A1" w:themeColor="accent5" w:themeTint="99"/>
        </w:tcBorders>
      </w:tcPr>
    </w:tblStylePr>
  </w:style>
  <w:style w:type="table" w:styleId="GridTable3-Accent6">
    <w:name w:val="Grid Table 3 Accent 6"/>
    <w:basedOn w:val="TableNormal"/>
    <w:uiPriority w:val="48"/>
    <w:semiHidden/>
    <w:rsid w:val="0021343A"/>
    <w:pPr>
      <w:spacing w:line="240" w:lineRule="auto"/>
    </w:pPr>
    <w:tblPr>
      <w:tblStyleRowBandSize w:val="1"/>
      <w:tblStyleColBandSize w:val="1"/>
      <w:tblBorders>
        <w:top w:val="single" w:sz="4" w:space="0" w:color="BDBCBC" w:themeColor="accent6" w:themeTint="99"/>
        <w:left w:val="single" w:sz="4" w:space="0" w:color="BDBCBC" w:themeColor="accent6" w:themeTint="99"/>
        <w:bottom w:val="single" w:sz="4" w:space="0" w:color="BDBCBC" w:themeColor="accent6" w:themeTint="99"/>
        <w:right w:val="single" w:sz="4" w:space="0" w:color="BDBCBC" w:themeColor="accent6" w:themeTint="99"/>
        <w:insideH w:val="single" w:sz="4" w:space="0" w:color="BDBCBC" w:themeColor="accent6" w:themeTint="99"/>
        <w:insideV w:val="single" w:sz="4" w:space="0" w:color="BDBCB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8E8" w:themeFill="accent6" w:themeFillTint="33"/>
      </w:tcPr>
    </w:tblStylePr>
    <w:tblStylePr w:type="band1Horz">
      <w:tblPr/>
      <w:tcPr>
        <w:shd w:val="clear" w:color="auto" w:fill="E9E8E8" w:themeFill="accent6" w:themeFillTint="33"/>
      </w:tcPr>
    </w:tblStylePr>
    <w:tblStylePr w:type="neCell">
      <w:tblPr/>
      <w:tcPr>
        <w:tcBorders>
          <w:bottom w:val="single" w:sz="4" w:space="0" w:color="BDBCBC" w:themeColor="accent6" w:themeTint="99"/>
        </w:tcBorders>
      </w:tcPr>
    </w:tblStylePr>
    <w:tblStylePr w:type="nwCell">
      <w:tblPr/>
      <w:tcPr>
        <w:tcBorders>
          <w:bottom w:val="single" w:sz="4" w:space="0" w:color="BDBCBC" w:themeColor="accent6" w:themeTint="99"/>
        </w:tcBorders>
      </w:tcPr>
    </w:tblStylePr>
    <w:tblStylePr w:type="seCell">
      <w:tblPr/>
      <w:tcPr>
        <w:tcBorders>
          <w:top w:val="single" w:sz="4" w:space="0" w:color="BDBCBC" w:themeColor="accent6" w:themeTint="99"/>
        </w:tcBorders>
      </w:tcPr>
    </w:tblStylePr>
    <w:tblStylePr w:type="swCell">
      <w:tblPr/>
      <w:tcPr>
        <w:tcBorders>
          <w:top w:val="single" w:sz="4" w:space="0" w:color="BDBCBC" w:themeColor="accent6" w:themeTint="99"/>
        </w:tcBorders>
      </w:tcPr>
    </w:tblStylePr>
  </w:style>
  <w:style w:type="table" w:styleId="GridTable4">
    <w:name w:val="Grid Table 4"/>
    <w:basedOn w:val="TableNormal"/>
    <w:uiPriority w:val="49"/>
    <w:semiHidden/>
    <w:rsid w:val="0021343A"/>
    <w:pPr>
      <w:spacing w:line="240" w:lineRule="auto"/>
    </w:pPr>
    <w:tblPr>
      <w:tblStyleRowBandSize w:val="1"/>
      <w:tblStyleColBandSize w:val="1"/>
      <w:tblBorders>
        <w:top w:val="single" w:sz="4" w:space="0" w:color="898686" w:themeColor="text1" w:themeTint="99"/>
        <w:left w:val="single" w:sz="4" w:space="0" w:color="898686" w:themeColor="text1" w:themeTint="99"/>
        <w:bottom w:val="single" w:sz="4" w:space="0" w:color="898686" w:themeColor="text1" w:themeTint="99"/>
        <w:right w:val="single" w:sz="4" w:space="0" w:color="898686" w:themeColor="text1" w:themeTint="99"/>
        <w:insideH w:val="single" w:sz="4" w:space="0" w:color="898686" w:themeColor="text1" w:themeTint="99"/>
        <w:insideV w:val="single" w:sz="4" w:space="0" w:color="898686" w:themeColor="text1" w:themeTint="99"/>
      </w:tblBorders>
    </w:tblPr>
    <w:tblStylePr w:type="firstRow">
      <w:rPr>
        <w:b/>
        <w:bCs/>
        <w:color w:val="FFFFFF" w:themeColor="background1"/>
      </w:rPr>
      <w:tblPr/>
      <w:tcPr>
        <w:tcBorders>
          <w:top w:val="single" w:sz="4" w:space="0" w:color="393838" w:themeColor="text1"/>
          <w:left w:val="single" w:sz="4" w:space="0" w:color="393838" w:themeColor="text1"/>
          <w:bottom w:val="single" w:sz="4" w:space="0" w:color="393838" w:themeColor="text1"/>
          <w:right w:val="single" w:sz="4" w:space="0" w:color="393838" w:themeColor="text1"/>
          <w:insideH w:val="nil"/>
          <w:insideV w:val="nil"/>
        </w:tcBorders>
        <w:shd w:val="clear" w:color="auto" w:fill="393838" w:themeFill="text1"/>
      </w:tcPr>
    </w:tblStylePr>
    <w:tblStylePr w:type="lastRow">
      <w:rPr>
        <w:b/>
        <w:bCs/>
      </w:rPr>
      <w:tblPr/>
      <w:tcPr>
        <w:tcBorders>
          <w:top w:val="double" w:sz="4" w:space="0" w:color="393838"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GridTable4-Accent1">
    <w:name w:val="Grid Table 4 Accent 1"/>
    <w:basedOn w:val="TableNormal"/>
    <w:uiPriority w:val="49"/>
    <w:semiHidden/>
    <w:rsid w:val="0021343A"/>
    <w:pPr>
      <w:spacing w:line="240" w:lineRule="auto"/>
    </w:pPr>
    <w:tblPr>
      <w:tblStyleRowBandSize w:val="1"/>
      <w:tblStyleColBandSize w:val="1"/>
      <w:tblBorders>
        <w:top w:val="single" w:sz="4" w:space="0" w:color="959494" w:themeColor="accent1" w:themeTint="99"/>
        <w:left w:val="single" w:sz="4" w:space="0" w:color="959494" w:themeColor="accent1" w:themeTint="99"/>
        <w:bottom w:val="single" w:sz="4" w:space="0" w:color="959494" w:themeColor="accent1" w:themeTint="99"/>
        <w:right w:val="single" w:sz="4" w:space="0" w:color="959494" w:themeColor="accent1" w:themeTint="99"/>
        <w:insideH w:val="single" w:sz="4" w:space="0" w:color="959494" w:themeColor="accent1" w:themeTint="99"/>
        <w:insideV w:val="single" w:sz="4" w:space="0" w:color="959494" w:themeColor="accent1" w:themeTint="99"/>
      </w:tblBorders>
    </w:tblPr>
    <w:tblStylePr w:type="firstRow">
      <w:rPr>
        <w:b/>
        <w:bCs/>
        <w:color w:val="FFFFFF" w:themeColor="background1"/>
      </w:rPr>
      <w:tblPr/>
      <w:tcPr>
        <w:tcBorders>
          <w:top w:val="single" w:sz="4" w:space="0" w:color="4F4E4E" w:themeColor="accent1"/>
          <w:left w:val="single" w:sz="4" w:space="0" w:color="4F4E4E" w:themeColor="accent1"/>
          <w:bottom w:val="single" w:sz="4" w:space="0" w:color="4F4E4E" w:themeColor="accent1"/>
          <w:right w:val="single" w:sz="4" w:space="0" w:color="4F4E4E" w:themeColor="accent1"/>
          <w:insideH w:val="nil"/>
          <w:insideV w:val="nil"/>
        </w:tcBorders>
        <w:shd w:val="clear" w:color="auto" w:fill="4F4E4E" w:themeFill="accent1"/>
      </w:tcPr>
    </w:tblStylePr>
    <w:tblStylePr w:type="lastRow">
      <w:rPr>
        <w:b/>
        <w:bCs/>
      </w:rPr>
      <w:tblPr/>
      <w:tcPr>
        <w:tcBorders>
          <w:top w:val="double" w:sz="4" w:space="0" w:color="4F4E4E" w:themeColor="accent1"/>
        </w:tcBorders>
      </w:tcPr>
    </w:tblStylePr>
    <w:tblStylePr w:type="firstCol">
      <w:rPr>
        <w:b/>
        <w:bCs/>
      </w:rPr>
    </w:tblStylePr>
    <w:tblStylePr w:type="lastCol">
      <w:rPr>
        <w:b/>
        <w:bCs/>
      </w:rPr>
    </w:tblStylePr>
    <w:tblStylePr w:type="band1Vert">
      <w:tblPr/>
      <w:tcPr>
        <w:shd w:val="clear" w:color="auto" w:fill="DCDBDB" w:themeFill="accent1" w:themeFillTint="33"/>
      </w:tcPr>
    </w:tblStylePr>
    <w:tblStylePr w:type="band1Horz">
      <w:tblPr/>
      <w:tcPr>
        <w:shd w:val="clear" w:color="auto" w:fill="DCDBDB" w:themeFill="accent1" w:themeFillTint="33"/>
      </w:tcPr>
    </w:tblStylePr>
  </w:style>
  <w:style w:type="table" w:styleId="GridTable4-Accent2">
    <w:name w:val="Grid Table 4 Accent 2"/>
    <w:basedOn w:val="TableNormal"/>
    <w:uiPriority w:val="49"/>
    <w:semiHidden/>
    <w:rsid w:val="0021343A"/>
    <w:pPr>
      <w:spacing w:line="240" w:lineRule="auto"/>
    </w:pPr>
    <w:tblPr>
      <w:tblStyleRowBandSize w:val="1"/>
      <w:tblStyleColBandSize w:val="1"/>
      <w:tblBorders>
        <w:top w:val="single" w:sz="4" w:space="0" w:color="AFAFAF" w:themeColor="accent2" w:themeTint="99"/>
        <w:left w:val="single" w:sz="4" w:space="0" w:color="AFAFAF" w:themeColor="accent2" w:themeTint="99"/>
        <w:bottom w:val="single" w:sz="4" w:space="0" w:color="AFAFAF" w:themeColor="accent2" w:themeTint="99"/>
        <w:right w:val="single" w:sz="4" w:space="0" w:color="AFAFAF" w:themeColor="accent2" w:themeTint="99"/>
        <w:insideH w:val="single" w:sz="4" w:space="0" w:color="AFAFAF" w:themeColor="accent2" w:themeTint="99"/>
        <w:insideV w:val="single" w:sz="4" w:space="0" w:color="AFAFAF" w:themeColor="accent2" w:themeTint="99"/>
      </w:tblBorders>
    </w:tblPr>
    <w:tblStylePr w:type="firstRow">
      <w:rPr>
        <w:b/>
        <w:bCs/>
        <w:color w:val="FFFFFF" w:themeColor="background1"/>
      </w:rPr>
      <w:tblPr/>
      <w:tcPr>
        <w:tcBorders>
          <w:top w:val="single" w:sz="4" w:space="0" w:color="7B7A7A" w:themeColor="accent2"/>
          <w:left w:val="single" w:sz="4" w:space="0" w:color="7B7A7A" w:themeColor="accent2"/>
          <w:bottom w:val="single" w:sz="4" w:space="0" w:color="7B7A7A" w:themeColor="accent2"/>
          <w:right w:val="single" w:sz="4" w:space="0" w:color="7B7A7A" w:themeColor="accent2"/>
          <w:insideH w:val="nil"/>
          <w:insideV w:val="nil"/>
        </w:tcBorders>
        <w:shd w:val="clear" w:color="auto" w:fill="7B7A7A" w:themeFill="accent2"/>
      </w:tcPr>
    </w:tblStylePr>
    <w:tblStylePr w:type="lastRow">
      <w:rPr>
        <w:b/>
        <w:bCs/>
      </w:rPr>
      <w:tblPr/>
      <w:tcPr>
        <w:tcBorders>
          <w:top w:val="double" w:sz="4" w:space="0" w:color="7B7A7A" w:themeColor="accent2"/>
        </w:tcBorders>
      </w:tcPr>
    </w:tblStylePr>
    <w:tblStylePr w:type="firstCol">
      <w:rPr>
        <w:b/>
        <w:bCs/>
      </w:rPr>
    </w:tblStylePr>
    <w:tblStylePr w:type="lastCol">
      <w:rPr>
        <w:b/>
        <w:bCs/>
      </w:rPr>
    </w:tblStylePr>
    <w:tblStylePr w:type="band1Vert">
      <w:tblPr/>
      <w:tcPr>
        <w:shd w:val="clear" w:color="auto" w:fill="E4E4E4" w:themeFill="accent2" w:themeFillTint="33"/>
      </w:tcPr>
    </w:tblStylePr>
    <w:tblStylePr w:type="band1Horz">
      <w:tblPr/>
      <w:tcPr>
        <w:shd w:val="clear" w:color="auto" w:fill="E4E4E4" w:themeFill="accent2" w:themeFillTint="33"/>
      </w:tcPr>
    </w:tblStylePr>
  </w:style>
  <w:style w:type="table" w:styleId="GridTable4-Accent3">
    <w:name w:val="Grid Table 4 Accent 3"/>
    <w:basedOn w:val="TableNormal"/>
    <w:uiPriority w:val="49"/>
    <w:semiHidden/>
    <w:rsid w:val="0021343A"/>
    <w:pPr>
      <w:spacing w:line="240" w:lineRule="auto"/>
    </w:pPr>
    <w:tblPr>
      <w:tblStyleRowBandSize w:val="1"/>
      <w:tblStyleColBandSize w:val="1"/>
      <w:tblBorders>
        <w:top w:val="single" w:sz="4" w:space="0" w:color="CACAC9" w:themeColor="accent3" w:themeTint="99"/>
        <w:left w:val="single" w:sz="4" w:space="0" w:color="CACAC9" w:themeColor="accent3" w:themeTint="99"/>
        <w:bottom w:val="single" w:sz="4" w:space="0" w:color="CACAC9" w:themeColor="accent3" w:themeTint="99"/>
        <w:right w:val="single" w:sz="4" w:space="0" w:color="CACAC9" w:themeColor="accent3" w:themeTint="99"/>
        <w:insideH w:val="single" w:sz="4" w:space="0" w:color="CACAC9" w:themeColor="accent3" w:themeTint="99"/>
        <w:insideV w:val="single" w:sz="4" w:space="0" w:color="CACAC9" w:themeColor="accent3" w:themeTint="99"/>
      </w:tblBorders>
    </w:tblPr>
    <w:tblStylePr w:type="firstRow">
      <w:rPr>
        <w:b/>
        <w:bCs/>
        <w:color w:val="FFFFFF" w:themeColor="background1"/>
      </w:rPr>
      <w:tblPr/>
      <w:tcPr>
        <w:tcBorders>
          <w:top w:val="single" w:sz="4" w:space="0" w:color="A7A7A6" w:themeColor="accent3"/>
          <w:left w:val="single" w:sz="4" w:space="0" w:color="A7A7A6" w:themeColor="accent3"/>
          <w:bottom w:val="single" w:sz="4" w:space="0" w:color="A7A7A6" w:themeColor="accent3"/>
          <w:right w:val="single" w:sz="4" w:space="0" w:color="A7A7A6" w:themeColor="accent3"/>
          <w:insideH w:val="nil"/>
          <w:insideV w:val="nil"/>
        </w:tcBorders>
        <w:shd w:val="clear" w:color="auto" w:fill="A7A7A6" w:themeFill="accent3"/>
      </w:tcPr>
    </w:tblStylePr>
    <w:tblStylePr w:type="lastRow">
      <w:rPr>
        <w:b/>
        <w:bCs/>
      </w:rPr>
      <w:tblPr/>
      <w:tcPr>
        <w:tcBorders>
          <w:top w:val="double" w:sz="4" w:space="0" w:color="A7A7A6"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21343A"/>
    <w:pPr>
      <w:spacing w:line="240" w:lineRule="auto"/>
    </w:pPr>
    <w:tblPr>
      <w:tblStyleRowBandSize w:val="1"/>
      <w:tblStyleColBandSize w:val="1"/>
      <w:tblBorders>
        <w:top w:val="single" w:sz="4" w:space="0" w:color="7C7979" w:themeColor="accent4" w:themeTint="99"/>
        <w:left w:val="single" w:sz="4" w:space="0" w:color="7C7979" w:themeColor="accent4" w:themeTint="99"/>
        <w:bottom w:val="single" w:sz="4" w:space="0" w:color="7C7979" w:themeColor="accent4" w:themeTint="99"/>
        <w:right w:val="single" w:sz="4" w:space="0" w:color="7C7979" w:themeColor="accent4" w:themeTint="99"/>
        <w:insideH w:val="single" w:sz="4" w:space="0" w:color="7C7979" w:themeColor="accent4" w:themeTint="99"/>
        <w:insideV w:val="single" w:sz="4" w:space="0" w:color="7C7979" w:themeColor="accent4" w:themeTint="99"/>
      </w:tblBorders>
    </w:tblPr>
    <w:tblStylePr w:type="firstRow">
      <w:rPr>
        <w:b/>
        <w:bCs/>
        <w:color w:val="FFFFFF" w:themeColor="background1"/>
      </w:rPr>
      <w:tblPr/>
      <w:tcPr>
        <w:tcBorders>
          <w:top w:val="single" w:sz="4" w:space="0" w:color="232222" w:themeColor="accent4"/>
          <w:left w:val="single" w:sz="4" w:space="0" w:color="232222" w:themeColor="accent4"/>
          <w:bottom w:val="single" w:sz="4" w:space="0" w:color="232222" w:themeColor="accent4"/>
          <w:right w:val="single" w:sz="4" w:space="0" w:color="232222" w:themeColor="accent4"/>
          <w:insideH w:val="nil"/>
          <w:insideV w:val="nil"/>
        </w:tcBorders>
        <w:shd w:val="clear" w:color="auto" w:fill="232222" w:themeFill="accent4"/>
      </w:tcPr>
    </w:tblStylePr>
    <w:tblStylePr w:type="lastRow">
      <w:rPr>
        <w:b/>
        <w:bCs/>
      </w:rPr>
      <w:tblPr/>
      <w:tcPr>
        <w:tcBorders>
          <w:top w:val="double" w:sz="4" w:space="0" w:color="232222" w:themeColor="accent4"/>
        </w:tcBorders>
      </w:tcPr>
    </w:tblStylePr>
    <w:tblStylePr w:type="firstCol">
      <w:rPr>
        <w:b/>
        <w:bCs/>
      </w:rPr>
    </w:tblStylePr>
    <w:tblStylePr w:type="lastCol">
      <w:rPr>
        <w:b/>
        <w:bCs/>
      </w:rPr>
    </w:tblStylePr>
    <w:tblStylePr w:type="band1Vert">
      <w:tblPr/>
      <w:tcPr>
        <w:shd w:val="clear" w:color="auto" w:fill="D3D2D2" w:themeFill="accent4" w:themeFillTint="33"/>
      </w:tcPr>
    </w:tblStylePr>
    <w:tblStylePr w:type="band1Horz">
      <w:tblPr/>
      <w:tcPr>
        <w:shd w:val="clear" w:color="auto" w:fill="D3D2D2" w:themeFill="accent4" w:themeFillTint="33"/>
      </w:tcPr>
    </w:tblStylePr>
  </w:style>
  <w:style w:type="table" w:styleId="GridTable4-Accent5">
    <w:name w:val="Grid Table 4 Accent 5"/>
    <w:basedOn w:val="TableNormal"/>
    <w:uiPriority w:val="49"/>
    <w:semiHidden/>
    <w:rsid w:val="0021343A"/>
    <w:pPr>
      <w:spacing w:line="240" w:lineRule="auto"/>
    </w:pPr>
    <w:tblPr>
      <w:tblStyleRowBandSize w:val="1"/>
      <w:tblStyleColBandSize w:val="1"/>
      <w:tblBorders>
        <w:top w:val="single" w:sz="4" w:space="0" w:color="A2A1A1" w:themeColor="accent5" w:themeTint="99"/>
        <w:left w:val="single" w:sz="4" w:space="0" w:color="A2A1A1" w:themeColor="accent5" w:themeTint="99"/>
        <w:bottom w:val="single" w:sz="4" w:space="0" w:color="A2A1A1" w:themeColor="accent5" w:themeTint="99"/>
        <w:right w:val="single" w:sz="4" w:space="0" w:color="A2A1A1" w:themeColor="accent5" w:themeTint="99"/>
        <w:insideH w:val="single" w:sz="4" w:space="0" w:color="A2A1A1" w:themeColor="accent5" w:themeTint="99"/>
        <w:insideV w:val="single" w:sz="4" w:space="0" w:color="A2A1A1" w:themeColor="accent5" w:themeTint="99"/>
      </w:tblBorders>
    </w:tblPr>
    <w:tblStylePr w:type="firstRow">
      <w:rPr>
        <w:b/>
        <w:bCs/>
        <w:color w:val="FFFFFF" w:themeColor="background1"/>
      </w:rPr>
      <w:tblPr/>
      <w:tcPr>
        <w:tcBorders>
          <w:top w:val="single" w:sz="4" w:space="0" w:color="656464" w:themeColor="accent5"/>
          <w:left w:val="single" w:sz="4" w:space="0" w:color="656464" w:themeColor="accent5"/>
          <w:bottom w:val="single" w:sz="4" w:space="0" w:color="656464" w:themeColor="accent5"/>
          <w:right w:val="single" w:sz="4" w:space="0" w:color="656464" w:themeColor="accent5"/>
          <w:insideH w:val="nil"/>
          <w:insideV w:val="nil"/>
        </w:tcBorders>
        <w:shd w:val="clear" w:color="auto" w:fill="656464" w:themeFill="accent5"/>
      </w:tcPr>
    </w:tblStylePr>
    <w:tblStylePr w:type="lastRow">
      <w:rPr>
        <w:b/>
        <w:bCs/>
      </w:rPr>
      <w:tblPr/>
      <w:tcPr>
        <w:tcBorders>
          <w:top w:val="double" w:sz="4" w:space="0" w:color="656464" w:themeColor="accent5"/>
        </w:tcBorders>
      </w:tcPr>
    </w:tblStylePr>
    <w:tblStylePr w:type="firstCol">
      <w:rPr>
        <w:b/>
        <w:bCs/>
      </w:rPr>
    </w:tblStylePr>
    <w:tblStylePr w:type="lastCol">
      <w:rPr>
        <w:b/>
        <w:bCs/>
      </w:rPr>
    </w:tblStylePr>
    <w:tblStylePr w:type="band1Vert">
      <w:tblPr/>
      <w:tcPr>
        <w:shd w:val="clear" w:color="auto" w:fill="E0DFDF" w:themeFill="accent5" w:themeFillTint="33"/>
      </w:tcPr>
    </w:tblStylePr>
    <w:tblStylePr w:type="band1Horz">
      <w:tblPr/>
      <w:tcPr>
        <w:shd w:val="clear" w:color="auto" w:fill="E0DFDF" w:themeFill="accent5" w:themeFillTint="33"/>
      </w:tcPr>
    </w:tblStylePr>
  </w:style>
  <w:style w:type="table" w:styleId="GridTable4-Accent6">
    <w:name w:val="Grid Table 4 Accent 6"/>
    <w:basedOn w:val="TableNormal"/>
    <w:uiPriority w:val="49"/>
    <w:semiHidden/>
    <w:rsid w:val="0021343A"/>
    <w:pPr>
      <w:spacing w:line="240" w:lineRule="auto"/>
    </w:pPr>
    <w:tblPr>
      <w:tblStyleRowBandSize w:val="1"/>
      <w:tblStyleColBandSize w:val="1"/>
      <w:tblBorders>
        <w:top w:val="single" w:sz="4" w:space="0" w:color="BDBCBC" w:themeColor="accent6" w:themeTint="99"/>
        <w:left w:val="single" w:sz="4" w:space="0" w:color="BDBCBC" w:themeColor="accent6" w:themeTint="99"/>
        <w:bottom w:val="single" w:sz="4" w:space="0" w:color="BDBCBC" w:themeColor="accent6" w:themeTint="99"/>
        <w:right w:val="single" w:sz="4" w:space="0" w:color="BDBCBC" w:themeColor="accent6" w:themeTint="99"/>
        <w:insideH w:val="single" w:sz="4" w:space="0" w:color="BDBCBC" w:themeColor="accent6" w:themeTint="99"/>
        <w:insideV w:val="single" w:sz="4" w:space="0" w:color="BDBCBC" w:themeColor="accent6" w:themeTint="99"/>
      </w:tblBorders>
    </w:tblPr>
    <w:tblStylePr w:type="firstRow">
      <w:rPr>
        <w:b/>
        <w:bCs/>
        <w:color w:val="FFFFFF" w:themeColor="background1"/>
      </w:rPr>
      <w:tblPr/>
      <w:tcPr>
        <w:tcBorders>
          <w:top w:val="single" w:sz="4" w:space="0" w:color="919090" w:themeColor="accent6"/>
          <w:left w:val="single" w:sz="4" w:space="0" w:color="919090" w:themeColor="accent6"/>
          <w:bottom w:val="single" w:sz="4" w:space="0" w:color="919090" w:themeColor="accent6"/>
          <w:right w:val="single" w:sz="4" w:space="0" w:color="919090" w:themeColor="accent6"/>
          <w:insideH w:val="nil"/>
          <w:insideV w:val="nil"/>
        </w:tcBorders>
        <w:shd w:val="clear" w:color="auto" w:fill="919090" w:themeFill="accent6"/>
      </w:tcPr>
    </w:tblStylePr>
    <w:tblStylePr w:type="lastRow">
      <w:rPr>
        <w:b/>
        <w:bCs/>
      </w:rPr>
      <w:tblPr/>
      <w:tcPr>
        <w:tcBorders>
          <w:top w:val="double" w:sz="4" w:space="0" w:color="919090" w:themeColor="accent6"/>
        </w:tcBorders>
      </w:tcPr>
    </w:tblStylePr>
    <w:tblStylePr w:type="firstCol">
      <w:rPr>
        <w:b/>
        <w:bCs/>
      </w:rPr>
    </w:tblStylePr>
    <w:tblStylePr w:type="lastCol">
      <w:rPr>
        <w:b/>
        <w:bCs/>
      </w:rPr>
    </w:tblStylePr>
    <w:tblStylePr w:type="band1Vert">
      <w:tblPr/>
      <w:tcPr>
        <w:shd w:val="clear" w:color="auto" w:fill="E9E8E8" w:themeFill="accent6" w:themeFillTint="33"/>
      </w:tcPr>
    </w:tblStylePr>
    <w:tblStylePr w:type="band1Horz">
      <w:tblPr/>
      <w:tcPr>
        <w:shd w:val="clear" w:color="auto" w:fill="E9E8E8" w:themeFill="accent6" w:themeFillTint="33"/>
      </w:tcPr>
    </w:tblStylePr>
  </w:style>
  <w:style w:type="table" w:styleId="GridTable5Dark">
    <w:name w:val="Grid Table 5 Dark"/>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383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383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383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3838" w:themeFill="text1"/>
      </w:tcPr>
    </w:tblStylePr>
    <w:tblStylePr w:type="band1Vert">
      <w:tblPr/>
      <w:tcPr>
        <w:shd w:val="clear" w:color="auto" w:fill="B0AEAE" w:themeFill="text1" w:themeFillTint="66"/>
      </w:tcPr>
    </w:tblStylePr>
    <w:tblStylePr w:type="band1Horz">
      <w:tblPr/>
      <w:tcPr>
        <w:shd w:val="clear" w:color="auto" w:fill="B0AEAE" w:themeFill="text1" w:themeFillTint="66"/>
      </w:tcPr>
    </w:tblStylePr>
  </w:style>
  <w:style w:type="table" w:styleId="GridTable5Dark-Accent1">
    <w:name w:val="Grid Table 5 Dark Accent 1"/>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4E4E" w:themeFill="accent1"/>
      </w:tcPr>
    </w:tblStylePr>
    <w:tblStylePr w:type="band1Vert">
      <w:tblPr/>
      <w:tcPr>
        <w:shd w:val="clear" w:color="auto" w:fill="B8B7B7" w:themeFill="accent1" w:themeFillTint="66"/>
      </w:tcPr>
    </w:tblStylePr>
    <w:tblStylePr w:type="band1Horz">
      <w:tblPr/>
      <w:tcPr>
        <w:shd w:val="clear" w:color="auto" w:fill="B8B7B7" w:themeFill="accent1" w:themeFillTint="66"/>
      </w:tcPr>
    </w:tblStylePr>
  </w:style>
  <w:style w:type="table" w:styleId="GridTable5Dark-Accent2">
    <w:name w:val="Grid Table 5 Dark Accent 2"/>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4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7A7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7A7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7A7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7A7A" w:themeFill="accent2"/>
      </w:tcPr>
    </w:tblStylePr>
    <w:tblStylePr w:type="band1Vert">
      <w:tblPr/>
      <w:tcPr>
        <w:shd w:val="clear" w:color="auto" w:fill="CAC9C9" w:themeFill="accent2" w:themeFillTint="66"/>
      </w:tcPr>
    </w:tblStylePr>
    <w:tblStylePr w:type="band1Horz">
      <w:tblPr/>
      <w:tcPr>
        <w:shd w:val="clear" w:color="auto" w:fill="CAC9C9" w:themeFill="accent2" w:themeFillTint="66"/>
      </w:tcPr>
    </w:tblStylePr>
  </w:style>
  <w:style w:type="table" w:styleId="GridTable5Dark-Accent3">
    <w:name w:val="Grid Table 5 Dark Accent 3"/>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7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7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7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7A6"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accent4"/>
      </w:tcPr>
    </w:tblStylePr>
    <w:tblStylePr w:type="band1Vert">
      <w:tblPr/>
      <w:tcPr>
        <w:shd w:val="clear" w:color="auto" w:fill="A8A5A5" w:themeFill="accent4" w:themeFillTint="66"/>
      </w:tcPr>
    </w:tblStylePr>
    <w:tblStylePr w:type="band1Horz">
      <w:tblPr/>
      <w:tcPr>
        <w:shd w:val="clear" w:color="auto" w:fill="A8A5A5" w:themeFill="accent4" w:themeFillTint="66"/>
      </w:tcPr>
    </w:tblStylePr>
  </w:style>
  <w:style w:type="table" w:styleId="GridTable5Dark-Accent5">
    <w:name w:val="Grid Table 5 Dark Accent 5"/>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64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64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64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6464" w:themeFill="accent5"/>
      </w:tcPr>
    </w:tblStylePr>
    <w:tblStylePr w:type="band1Vert">
      <w:tblPr/>
      <w:tcPr>
        <w:shd w:val="clear" w:color="auto" w:fill="C1C0C0" w:themeFill="accent5" w:themeFillTint="66"/>
      </w:tcPr>
    </w:tblStylePr>
    <w:tblStylePr w:type="band1Horz">
      <w:tblPr/>
      <w:tcPr>
        <w:shd w:val="clear" w:color="auto" w:fill="C1C0C0" w:themeFill="accent5" w:themeFillTint="66"/>
      </w:tcPr>
    </w:tblStylePr>
  </w:style>
  <w:style w:type="table" w:styleId="GridTable5Dark-Accent6">
    <w:name w:val="Grid Table 5 Dark Accent 6"/>
    <w:basedOn w:val="TableNormal"/>
    <w:uiPriority w:val="50"/>
    <w:semiHidden/>
    <w:rsid w:val="0021343A"/>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909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909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909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9090" w:themeFill="accent6"/>
      </w:tcPr>
    </w:tblStylePr>
    <w:tblStylePr w:type="band1Vert">
      <w:tblPr/>
      <w:tcPr>
        <w:shd w:val="clear" w:color="auto" w:fill="D3D2D2" w:themeFill="accent6" w:themeFillTint="66"/>
      </w:tcPr>
    </w:tblStylePr>
    <w:tblStylePr w:type="band1Horz">
      <w:tblPr/>
      <w:tcPr>
        <w:shd w:val="clear" w:color="auto" w:fill="D3D2D2" w:themeFill="accent6" w:themeFillTint="66"/>
      </w:tcPr>
    </w:tblStylePr>
  </w:style>
  <w:style w:type="table" w:styleId="GridTable6Colorful">
    <w:name w:val="Grid Table 6 Colorful"/>
    <w:basedOn w:val="TableNormal"/>
    <w:uiPriority w:val="51"/>
    <w:semiHidden/>
    <w:rsid w:val="0021343A"/>
    <w:pPr>
      <w:spacing w:line="240" w:lineRule="auto"/>
    </w:pPr>
    <w:tblPr>
      <w:tblStyleRowBandSize w:val="1"/>
      <w:tblStyleColBandSize w:val="1"/>
      <w:tblBorders>
        <w:top w:val="single" w:sz="4" w:space="0" w:color="898686" w:themeColor="text1" w:themeTint="99"/>
        <w:left w:val="single" w:sz="4" w:space="0" w:color="898686" w:themeColor="text1" w:themeTint="99"/>
        <w:bottom w:val="single" w:sz="4" w:space="0" w:color="898686" w:themeColor="text1" w:themeTint="99"/>
        <w:right w:val="single" w:sz="4" w:space="0" w:color="898686" w:themeColor="text1" w:themeTint="99"/>
        <w:insideH w:val="single" w:sz="4" w:space="0" w:color="898686" w:themeColor="text1" w:themeTint="99"/>
        <w:insideV w:val="single" w:sz="4" w:space="0" w:color="898686" w:themeColor="text1" w:themeTint="99"/>
      </w:tblBorders>
    </w:tblPr>
    <w:tblStylePr w:type="firstRow">
      <w:rPr>
        <w:b/>
        <w:bCs/>
      </w:rPr>
      <w:tblPr/>
      <w:tcPr>
        <w:tcBorders>
          <w:bottom w:val="single" w:sz="12" w:space="0" w:color="898686" w:themeColor="text1" w:themeTint="99"/>
        </w:tcBorders>
      </w:tcPr>
    </w:tblStylePr>
    <w:tblStylePr w:type="lastRow">
      <w:rPr>
        <w:b/>
        <w:bCs/>
      </w:rPr>
      <w:tblPr/>
      <w:tcPr>
        <w:tcBorders>
          <w:top w:val="double" w:sz="4" w:space="0" w:color="898686"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GridTable6Colorful-Accent1">
    <w:name w:val="Grid Table 6 Colorful Accent 1"/>
    <w:basedOn w:val="TableNormal"/>
    <w:uiPriority w:val="51"/>
    <w:semiHidden/>
    <w:rsid w:val="0021343A"/>
    <w:pPr>
      <w:spacing w:line="240" w:lineRule="auto"/>
    </w:pPr>
    <w:rPr>
      <w:color w:val="3B3A3A" w:themeColor="accent1" w:themeShade="BF"/>
    </w:rPr>
    <w:tblPr>
      <w:tblStyleRowBandSize w:val="1"/>
      <w:tblStyleColBandSize w:val="1"/>
      <w:tblBorders>
        <w:top w:val="single" w:sz="4" w:space="0" w:color="959494" w:themeColor="accent1" w:themeTint="99"/>
        <w:left w:val="single" w:sz="4" w:space="0" w:color="959494" w:themeColor="accent1" w:themeTint="99"/>
        <w:bottom w:val="single" w:sz="4" w:space="0" w:color="959494" w:themeColor="accent1" w:themeTint="99"/>
        <w:right w:val="single" w:sz="4" w:space="0" w:color="959494" w:themeColor="accent1" w:themeTint="99"/>
        <w:insideH w:val="single" w:sz="4" w:space="0" w:color="959494" w:themeColor="accent1" w:themeTint="99"/>
        <w:insideV w:val="single" w:sz="4" w:space="0" w:color="959494" w:themeColor="accent1" w:themeTint="99"/>
      </w:tblBorders>
    </w:tblPr>
    <w:tblStylePr w:type="firstRow">
      <w:rPr>
        <w:b/>
        <w:bCs/>
      </w:rPr>
      <w:tblPr/>
      <w:tcPr>
        <w:tcBorders>
          <w:bottom w:val="single" w:sz="12" w:space="0" w:color="959494" w:themeColor="accent1" w:themeTint="99"/>
        </w:tcBorders>
      </w:tcPr>
    </w:tblStylePr>
    <w:tblStylePr w:type="lastRow">
      <w:rPr>
        <w:b/>
        <w:bCs/>
      </w:rPr>
      <w:tblPr/>
      <w:tcPr>
        <w:tcBorders>
          <w:top w:val="double" w:sz="4" w:space="0" w:color="959494" w:themeColor="accent1" w:themeTint="99"/>
        </w:tcBorders>
      </w:tcPr>
    </w:tblStylePr>
    <w:tblStylePr w:type="firstCol">
      <w:rPr>
        <w:b/>
        <w:bCs/>
      </w:rPr>
    </w:tblStylePr>
    <w:tblStylePr w:type="lastCol">
      <w:rPr>
        <w:b/>
        <w:bCs/>
      </w:rPr>
    </w:tblStylePr>
    <w:tblStylePr w:type="band1Vert">
      <w:tblPr/>
      <w:tcPr>
        <w:shd w:val="clear" w:color="auto" w:fill="DCDBDB" w:themeFill="accent1" w:themeFillTint="33"/>
      </w:tcPr>
    </w:tblStylePr>
    <w:tblStylePr w:type="band1Horz">
      <w:tblPr/>
      <w:tcPr>
        <w:shd w:val="clear" w:color="auto" w:fill="DCDBDB" w:themeFill="accent1" w:themeFillTint="33"/>
      </w:tcPr>
    </w:tblStylePr>
  </w:style>
  <w:style w:type="table" w:styleId="GridTable6Colorful-Accent2">
    <w:name w:val="Grid Table 6 Colorful Accent 2"/>
    <w:basedOn w:val="TableNormal"/>
    <w:uiPriority w:val="51"/>
    <w:semiHidden/>
    <w:rsid w:val="0021343A"/>
    <w:pPr>
      <w:spacing w:line="240" w:lineRule="auto"/>
    </w:pPr>
    <w:rPr>
      <w:color w:val="5C5B5B" w:themeColor="accent2" w:themeShade="BF"/>
    </w:rPr>
    <w:tblPr>
      <w:tblStyleRowBandSize w:val="1"/>
      <w:tblStyleColBandSize w:val="1"/>
      <w:tblBorders>
        <w:top w:val="single" w:sz="4" w:space="0" w:color="AFAFAF" w:themeColor="accent2" w:themeTint="99"/>
        <w:left w:val="single" w:sz="4" w:space="0" w:color="AFAFAF" w:themeColor="accent2" w:themeTint="99"/>
        <w:bottom w:val="single" w:sz="4" w:space="0" w:color="AFAFAF" w:themeColor="accent2" w:themeTint="99"/>
        <w:right w:val="single" w:sz="4" w:space="0" w:color="AFAFAF" w:themeColor="accent2" w:themeTint="99"/>
        <w:insideH w:val="single" w:sz="4" w:space="0" w:color="AFAFAF" w:themeColor="accent2" w:themeTint="99"/>
        <w:insideV w:val="single" w:sz="4" w:space="0" w:color="AFAFAF" w:themeColor="accent2" w:themeTint="99"/>
      </w:tblBorders>
    </w:tblPr>
    <w:tblStylePr w:type="firstRow">
      <w:rPr>
        <w:b/>
        <w:bCs/>
      </w:rPr>
      <w:tblPr/>
      <w:tcPr>
        <w:tcBorders>
          <w:bottom w:val="single" w:sz="12" w:space="0" w:color="AFAFAF" w:themeColor="accent2" w:themeTint="99"/>
        </w:tcBorders>
      </w:tcPr>
    </w:tblStylePr>
    <w:tblStylePr w:type="lastRow">
      <w:rPr>
        <w:b/>
        <w:bCs/>
      </w:rPr>
      <w:tblPr/>
      <w:tcPr>
        <w:tcBorders>
          <w:top w:val="double" w:sz="4" w:space="0" w:color="AFAFAF" w:themeColor="accent2" w:themeTint="99"/>
        </w:tcBorders>
      </w:tcPr>
    </w:tblStylePr>
    <w:tblStylePr w:type="firstCol">
      <w:rPr>
        <w:b/>
        <w:bCs/>
      </w:rPr>
    </w:tblStylePr>
    <w:tblStylePr w:type="lastCol">
      <w:rPr>
        <w:b/>
        <w:bCs/>
      </w:rPr>
    </w:tblStylePr>
    <w:tblStylePr w:type="band1Vert">
      <w:tblPr/>
      <w:tcPr>
        <w:shd w:val="clear" w:color="auto" w:fill="E4E4E4" w:themeFill="accent2" w:themeFillTint="33"/>
      </w:tcPr>
    </w:tblStylePr>
    <w:tblStylePr w:type="band1Horz">
      <w:tblPr/>
      <w:tcPr>
        <w:shd w:val="clear" w:color="auto" w:fill="E4E4E4" w:themeFill="accent2" w:themeFillTint="33"/>
      </w:tcPr>
    </w:tblStylePr>
  </w:style>
  <w:style w:type="table" w:styleId="GridTable6Colorful-Accent3">
    <w:name w:val="Grid Table 6 Colorful Accent 3"/>
    <w:basedOn w:val="TableNormal"/>
    <w:uiPriority w:val="51"/>
    <w:semiHidden/>
    <w:rsid w:val="0021343A"/>
    <w:pPr>
      <w:spacing w:line="240" w:lineRule="auto"/>
    </w:pPr>
    <w:rPr>
      <w:color w:val="7D7D7C" w:themeColor="accent3" w:themeShade="BF"/>
    </w:rPr>
    <w:tblPr>
      <w:tblStyleRowBandSize w:val="1"/>
      <w:tblStyleColBandSize w:val="1"/>
      <w:tblBorders>
        <w:top w:val="single" w:sz="4" w:space="0" w:color="CACAC9" w:themeColor="accent3" w:themeTint="99"/>
        <w:left w:val="single" w:sz="4" w:space="0" w:color="CACAC9" w:themeColor="accent3" w:themeTint="99"/>
        <w:bottom w:val="single" w:sz="4" w:space="0" w:color="CACAC9" w:themeColor="accent3" w:themeTint="99"/>
        <w:right w:val="single" w:sz="4" w:space="0" w:color="CACAC9" w:themeColor="accent3" w:themeTint="99"/>
        <w:insideH w:val="single" w:sz="4" w:space="0" w:color="CACAC9" w:themeColor="accent3" w:themeTint="99"/>
        <w:insideV w:val="single" w:sz="4" w:space="0" w:color="CACAC9" w:themeColor="accent3" w:themeTint="99"/>
      </w:tblBorders>
    </w:tblPr>
    <w:tblStylePr w:type="firstRow">
      <w:rPr>
        <w:b/>
        <w:bCs/>
      </w:rPr>
      <w:tblPr/>
      <w:tcPr>
        <w:tcBorders>
          <w:bottom w:val="single" w:sz="12" w:space="0" w:color="CACAC9" w:themeColor="accent3" w:themeTint="99"/>
        </w:tcBorders>
      </w:tcPr>
    </w:tblStylePr>
    <w:tblStylePr w:type="lastRow">
      <w:rPr>
        <w:b/>
        <w:bCs/>
      </w:rPr>
      <w:tblPr/>
      <w:tcPr>
        <w:tcBorders>
          <w:top w:val="double" w:sz="4" w:space="0" w:color="CACA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21343A"/>
    <w:pPr>
      <w:spacing w:line="240" w:lineRule="auto"/>
    </w:pPr>
    <w:rPr>
      <w:color w:val="1A1919" w:themeColor="accent4" w:themeShade="BF"/>
    </w:rPr>
    <w:tblPr>
      <w:tblStyleRowBandSize w:val="1"/>
      <w:tblStyleColBandSize w:val="1"/>
      <w:tblBorders>
        <w:top w:val="single" w:sz="4" w:space="0" w:color="7C7979" w:themeColor="accent4" w:themeTint="99"/>
        <w:left w:val="single" w:sz="4" w:space="0" w:color="7C7979" w:themeColor="accent4" w:themeTint="99"/>
        <w:bottom w:val="single" w:sz="4" w:space="0" w:color="7C7979" w:themeColor="accent4" w:themeTint="99"/>
        <w:right w:val="single" w:sz="4" w:space="0" w:color="7C7979" w:themeColor="accent4" w:themeTint="99"/>
        <w:insideH w:val="single" w:sz="4" w:space="0" w:color="7C7979" w:themeColor="accent4" w:themeTint="99"/>
        <w:insideV w:val="single" w:sz="4" w:space="0" w:color="7C7979" w:themeColor="accent4" w:themeTint="99"/>
      </w:tblBorders>
    </w:tblPr>
    <w:tblStylePr w:type="firstRow">
      <w:rPr>
        <w:b/>
        <w:bCs/>
      </w:rPr>
      <w:tblPr/>
      <w:tcPr>
        <w:tcBorders>
          <w:bottom w:val="single" w:sz="12" w:space="0" w:color="7C7979" w:themeColor="accent4" w:themeTint="99"/>
        </w:tcBorders>
      </w:tcPr>
    </w:tblStylePr>
    <w:tblStylePr w:type="lastRow">
      <w:rPr>
        <w:b/>
        <w:bCs/>
      </w:rPr>
      <w:tblPr/>
      <w:tcPr>
        <w:tcBorders>
          <w:top w:val="double" w:sz="4" w:space="0" w:color="7C7979" w:themeColor="accent4" w:themeTint="99"/>
        </w:tcBorders>
      </w:tcPr>
    </w:tblStylePr>
    <w:tblStylePr w:type="firstCol">
      <w:rPr>
        <w:b/>
        <w:bCs/>
      </w:rPr>
    </w:tblStylePr>
    <w:tblStylePr w:type="lastCol">
      <w:rPr>
        <w:b/>
        <w:bCs/>
      </w:rPr>
    </w:tblStylePr>
    <w:tblStylePr w:type="band1Vert">
      <w:tblPr/>
      <w:tcPr>
        <w:shd w:val="clear" w:color="auto" w:fill="D3D2D2" w:themeFill="accent4" w:themeFillTint="33"/>
      </w:tcPr>
    </w:tblStylePr>
    <w:tblStylePr w:type="band1Horz">
      <w:tblPr/>
      <w:tcPr>
        <w:shd w:val="clear" w:color="auto" w:fill="D3D2D2" w:themeFill="accent4" w:themeFillTint="33"/>
      </w:tcPr>
    </w:tblStylePr>
  </w:style>
  <w:style w:type="table" w:styleId="GridTable6Colorful-Accent5">
    <w:name w:val="Grid Table 6 Colorful Accent 5"/>
    <w:basedOn w:val="TableNormal"/>
    <w:uiPriority w:val="51"/>
    <w:semiHidden/>
    <w:rsid w:val="0021343A"/>
    <w:pPr>
      <w:spacing w:line="240" w:lineRule="auto"/>
    </w:pPr>
    <w:rPr>
      <w:color w:val="4B4A4A" w:themeColor="accent5" w:themeShade="BF"/>
    </w:rPr>
    <w:tblPr>
      <w:tblStyleRowBandSize w:val="1"/>
      <w:tblStyleColBandSize w:val="1"/>
      <w:tblBorders>
        <w:top w:val="single" w:sz="4" w:space="0" w:color="A2A1A1" w:themeColor="accent5" w:themeTint="99"/>
        <w:left w:val="single" w:sz="4" w:space="0" w:color="A2A1A1" w:themeColor="accent5" w:themeTint="99"/>
        <w:bottom w:val="single" w:sz="4" w:space="0" w:color="A2A1A1" w:themeColor="accent5" w:themeTint="99"/>
        <w:right w:val="single" w:sz="4" w:space="0" w:color="A2A1A1" w:themeColor="accent5" w:themeTint="99"/>
        <w:insideH w:val="single" w:sz="4" w:space="0" w:color="A2A1A1" w:themeColor="accent5" w:themeTint="99"/>
        <w:insideV w:val="single" w:sz="4" w:space="0" w:color="A2A1A1" w:themeColor="accent5" w:themeTint="99"/>
      </w:tblBorders>
    </w:tblPr>
    <w:tblStylePr w:type="firstRow">
      <w:rPr>
        <w:b/>
        <w:bCs/>
      </w:rPr>
      <w:tblPr/>
      <w:tcPr>
        <w:tcBorders>
          <w:bottom w:val="single" w:sz="12" w:space="0" w:color="A2A1A1" w:themeColor="accent5" w:themeTint="99"/>
        </w:tcBorders>
      </w:tcPr>
    </w:tblStylePr>
    <w:tblStylePr w:type="lastRow">
      <w:rPr>
        <w:b/>
        <w:bCs/>
      </w:rPr>
      <w:tblPr/>
      <w:tcPr>
        <w:tcBorders>
          <w:top w:val="double" w:sz="4" w:space="0" w:color="A2A1A1" w:themeColor="accent5" w:themeTint="99"/>
        </w:tcBorders>
      </w:tcPr>
    </w:tblStylePr>
    <w:tblStylePr w:type="firstCol">
      <w:rPr>
        <w:b/>
        <w:bCs/>
      </w:rPr>
    </w:tblStylePr>
    <w:tblStylePr w:type="lastCol">
      <w:rPr>
        <w:b/>
        <w:bCs/>
      </w:rPr>
    </w:tblStylePr>
    <w:tblStylePr w:type="band1Vert">
      <w:tblPr/>
      <w:tcPr>
        <w:shd w:val="clear" w:color="auto" w:fill="E0DFDF" w:themeFill="accent5" w:themeFillTint="33"/>
      </w:tcPr>
    </w:tblStylePr>
    <w:tblStylePr w:type="band1Horz">
      <w:tblPr/>
      <w:tcPr>
        <w:shd w:val="clear" w:color="auto" w:fill="E0DFDF" w:themeFill="accent5" w:themeFillTint="33"/>
      </w:tcPr>
    </w:tblStylePr>
  </w:style>
  <w:style w:type="table" w:styleId="GridTable6Colorful-Accent6">
    <w:name w:val="Grid Table 6 Colorful Accent 6"/>
    <w:basedOn w:val="TableNormal"/>
    <w:uiPriority w:val="51"/>
    <w:semiHidden/>
    <w:rsid w:val="0021343A"/>
    <w:pPr>
      <w:spacing w:line="240" w:lineRule="auto"/>
    </w:pPr>
    <w:rPr>
      <w:color w:val="6C6B6B" w:themeColor="accent6" w:themeShade="BF"/>
    </w:rPr>
    <w:tblPr>
      <w:tblStyleRowBandSize w:val="1"/>
      <w:tblStyleColBandSize w:val="1"/>
      <w:tblBorders>
        <w:top w:val="single" w:sz="4" w:space="0" w:color="BDBCBC" w:themeColor="accent6" w:themeTint="99"/>
        <w:left w:val="single" w:sz="4" w:space="0" w:color="BDBCBC" w:themeColor="accent6" w:themeTint="99"/>
        <w:bottom w:val="single" w:sz="4" w:space="0" w:color="BDBCBC" w:themeColor="accent6" w:themeTint="99"/>
        <w:right w:val="single" w:sz="4" w:space="0" w:color="BDBCBC" w:themeColor="accent6" w:themeTint="99"/>
        <w:insideH w:val="single" w:sz="4" w:space="0" w:color="BDBCBC" w:themeColor="accent6" w:themeTint="99"/>
        <w:insideV w:val="single" w:sz="4" w:space="0" w:color="BDBCBC" w:themeColor="accent6" w:themeTint="99"/>
      </w:tblBorders>
    </w:tblPr>
    <w:tblStylePr w:type="firstRow">
      <w:rPr>
        <w:b/>
        <w:bCs/>
      </w:rPr>
      <w:tblPr/>
      <w:tcPr>
        <w:tcBorders>
          <w:bottom w:val="single" w:sz="12" w:space="0" w:color="BDBCBC" w:themeColor="accent6" w:themeTint="99"/>
        </w:tcBorders>
      </w:tcPr>
    </w:tblStylePr>
    <w:tblStylePr w:type="lastRow">
      <w:rPr>
        <w:b/>
        <w:bCs/>
      </w:rPr>
      <w:tblPr/>
      <w:tcPr>
        <w:tcBorders>
          <w:top w:val="double" w:sz="4" w:space="0" w:color="BDBCBC" w:themeColor="accent6" w:themeTint="99"/>
        </w:tcBorders>
      </w:tcPr>
    </w:tblStylePr>
    <w:tblStylePr w:type="firstCol">
      <w:rPr>
        <w:b/>
        <w:bCs/>
      </w:rPr>
    </w:tblStylePr>
    <w:tblStylePr w:type="lastCol">
      <w:rPr>
        <w:b/>
        <w:bCs/>
      </w:rPr>
    </w:tblStylePr>
    <w:tblStylePr w:type="band1Vert">
      <w:tblPr/>
      <w:tcPr>
        <w:shd w:val="clear" w:color="auto" w:fill="E9E8E8" w:themeFill="accent6" w:themeFillTint="33"/>
      </w:tcPr>
    </w:tblStylePr>
    <w:tblStylePr w:type="band1Horz">
      <w:tblPr/>
      <w:tcPr>
        <w:shd w:val="clear" w:color="auto" w:fill="E9E8E8" w:themeFill="accent6" w:themeFillTint="33"/>
      </w:tcPr>
    </w:tblStylePr>
  </w:style>
  <w:style w:type="table" w:styleId="GridTable7Colorful">
    <w:name w:val="Grid Table 7 Colorful"/>
    <w:basedOn w:val="TableNormal"/>
    <w:uiPriority w:val="52"/>
    <w:semiHidden/>
    <w:rsid w:val="0021343A"/>
    <w:pPr>
      <w:spacing w:line="240" w:lineRule="auto"/>
    </w:pPr>
    <w:tblPr>
      <w:tblStyleRowBandSize w:val="1"/>
      <w:tblStyleColBandSize w:val="1"/>
      <w:tblBorders>
        <w:top w:val="single" w:sz="4" w:space="0" w:color="898686" w:themeColor="text1" w:themeTint="99"/>
        <w:left w:val="single" w:sz="4" w:space="0" w:color="898686" w:themeColor="text1" w:themeTint="99"/>
        <w:bottom w:val="single" w:sz="4" w:space="0" w:color="898686" w:themeColor="text1" w:themeTint="99"/>
        <w:right w:val="single" w:sz="4" w:space="0" w:color="898686" w:themeColor="text1" w:themeTint="99"/>
        <w:insideH w:val="single" w:sz="4" w:space="0" w:color="898686" w:themeColor="text1" w:themeTint="99"/>
        <w:insideV w:val="single" w:sz="4" w:space="0" w:color="89868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98686" w:themeColor="text1" w:themeTint="99"/>
        </w:tcBorders>
      </w:tcPr>
    </w:tblStylePr>
    <w:tblStylePr w:type="nwCell">
      <w:tblPr/>
      <w:tcPr>
        <w:tcBorders>
          <w:bottom w:val="single" w:sz="4" w:space="0" w:color="898686" w:themeColor="text1" w:themeTint="99"/>
        </w:tcBorders>
      </w:tcPr>
    </w:tblStylePr>
    <w:tblStylePr w:type="seCell">
      <w:tblPr/>
      <w:tcPr>
        <w:tcBorders>
          <w:top w:val="single" w:sz="4" w:space="0" w:color="898686" w:themeColor="text1" w:themeTint="99"/>
        </w:tcBorders>
      </w:tcPr>
    </w:tblStylePr>
    <w:tblStylePr w:type="swCell">
      <w:tblPr/>
      <w:tcPr>
        <w:tcBorders>
          <w:top w:val="single" w:sz="4" w:space="0" w:color="898686" w:themeColor="text1" w:themeTint="99"/>
        </w:tcBorders>
      </w:tcPr>
    </w:tblStylePr>
  </w:style>
  <w:style w:type="table" w:styleId="GridTable7Colorful-Accent1">
    <w:name w:val="Grid Table 7 Colorful Accent 1"/>
    <w:basedOn w:val="TableNormal"/>
    <w:uiPriority w:val="52"/>
    <w:semiHidden/>
    <w:rsid w:val="0021343A"/>
    <w:pPr>
      <w:spacing w:line="240" w:lineRule="auto"/>
    </w:pPr>
    <w:rPr>
      <w:color w:val="3B3A3A" w:themeColor="accent1" w:themeShade="BF"/>
    </w:rPr>
    <w:tblPr>
      <w:tblStyleRowBandSize w:val="1"/>
      <w:tblStyleColBandSize w:val="1"/>
      <w:tblBorders>
        <w:top w:val="single" w:sz="4" w:space="0" w:color="959494" w:themeColor="accent1" w:themeTint="99"/>
        <w:left w:val="single" w:sz="4" w:space="0" w:color="959494" w:themeColor="accent1" w:themeTint="99"/>
        <w:bottom w:val="single" w:sz="4" w:space="0" w:color="959494" w:themeColor="accent1" w:themeTint="99"/>
        <w:right w:val="single" w:sz="4" w:space="0" w:color="959494" w:themeColor="accent1" w:themeTint="99"/>
        <w:insideH w:val="single" w:sz="4" w:space="0" w:color="959494" w:themeColor="accent1" w:themeTint="99"/>
        <w:insideV w:val="single" w:sz="4" w:space="0" w:color="95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BDB" w:themeFill="accent1" w:themeFillTint="33"/>
      </w:tcPr>
    </w:tblStylePr>
    <w:tblStylePr w:type="band1Horz">
      <w:tblPr/>
      <w:tcPr>
        <w:shd w:val="clear" w:color="auto" w:fill="DCDBDB" w:themeFill="accent1" w:themeFillTint="33"/>
      </w:tcPr>
    </w:tblStylePr>
    <w:tblStylePr w:type="neCell">
      <w:tblPr/>
      <w:tcPr>
        <w:tcBorders>
          <w:bottom w:val="single" w:sz="4" w:space="0" w:color="959494" w:themeColor="accent1" w:themeTint="99"/>
        </w:tcBorders>
      </w:tcPr>
    </w:tblStylePr>
    <w:tblStylePr w:type="nwCell">
      <w:tblPr/>
      <w:tcPr>
        <w:tcBorders>
          <w:bottom w:val="single" w:sz="4" w:space="0" w:color="959494" w:themeColor="accent1" w:themeTint="99"/>
        </w:tcBorders>
      </w:tcPr>
    </w:tblStylePr>
    <w:tblStylePr w:type="seCell">
      <w:tblPr/>
      <w:tcPr>
        <w:tcBorders>
          <w:top w:val="single" w:sz="4" w:space="0" w:color="959494" w:themeColor="accent1" w:themeTint="99"/>
        </w:tcBorders>
      </w:tcPr>
    </w:tblStylePr>
    <w:tblStylePr w:type="swCell">
      <w:tblPr/>
      <w:tcPr>
        <w:tcBorders>
          <w:top w:val="single" w:sz="4" w:space="0" w:color="959494" w:themeColor="accent1" w:themeTint="99"/>
        </w:tcBorders>
      </w:tcPr>
    </w:tblStylePr>
  </w:style>
  <w:style w:type="table" w:styleId="GridTable7Colorful-Accent2">
    <w:name w:val="Grid Table 7 Colorful Accent 2"/>
    <w:basedOn w:val="TableNormal"/>
    <w:uiPriority w:val="52"/>
    <w:semiHidden/>
    <w:rsid w:val="0021343A"/>
    <w:pPr>
      <w:spacing w:line="240" w:lineRule="auto"/>
    </w:pPr>
    <w:rPr>
      <w:color w:val="5C5B5B" w:themeColor="accent2" w:themeShade="BF"/>
    </w:rPr>
    <w:tblPr>
      <w:tblStyleRowBandSize w:val="1"/>
      <w:tblStyleColBandSize w:val="1"/>
      <w:tblBorders>
        <w:top w:val="single" w:sz="4" w:space="0" w:color="AFAFAF" w:themeColor="accent2" w:themeTint="99"/>
        <w:left w:val="single" w:sz="4" w:space="0" w:color="AFAFAF" w:themeColor="accent2" w:themeTint="99"/>
        <w:bottom w:val="single" w:sz="4" w:space="0" w:color="AFAFAF" w:themeColor="accent2" w:themeTint="99"/>
        <w:right w:val="single" w:sz="4" w:space="0" w:color="AFAFAF" w:themeColor="accent2" w:themeTint="99"/>
        <w:insideH w:val="single" w:sz="4" w:space="0" w:color="AFAFAF" w:themeColor="accent2" w:themeTint="99"/>
        <w:insideV w:val="single" w:sz="4" w:space="0" w:color="AFAF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4E4" w:themeFill="accent2" w:themeFillTint="33"/>
      </w:tcPr>
    </w:tblStylePr>
    <w:tblStylePr w:type="band1Horz">
      <w:tblPr/>
      <w:tcPr>
        <w:shd w:val="clear" w:color="auto" w:fill="E4E4E4" w:themeFill="accent2" w:themeFillTint="33"/>
      </w:tcPr>
    </w:tblStylePr>
    <w:tblStylePr w:type="neCell">
      <w:tblPr/>
      <w:tcPr>
        <w:tcBorders>
          <w:bottom w:val="single" w:sz="4" w:space="0" w:color="AFAFAF" w:themeColor="accent2" w:themeTint="99"/>
        </w:tcBorders>
      </w:tcPr>
    </w:tblStylePr>
    <w:tblStylePr w:type="nwCell">
      <w:tblPr/>
      <w:tcPr>
        <w:tcBorders>
          <w:bottom w:val="single" w:sz="4" w:space="0" w:color="AFAFAF" w:themeColor="accent2" w:themeTint="99"/>
        </w:tcBorders>
      </w:tcPr>
    </w:tblStylePr>
    <w:tblStylePr w:type="seCell">
      <w:tblPr/>
      <w:tcPr>
        <w:tcBorders>
          <w:top w:val="single" w:sz="4" w:space="0" w:color="AFAFAF" w:themeColor="accent2" w:themeTint="99"/>
        </w:tcBorders>
      </w:tcPr>
    </w:tblStylePr>
    <w:tblStylePr w:type="swCell">
      <w:tblPr/>
      <w:tcPr>
        <w:tcBorders>
          <w:top w:val="single" w:sz="4" w:space="0" w:color="AFAFAF" w:themeColor="accent2" w:themeTint="99"/>
        </w:tcBorders>
      </w:tcPr>
    </w:tblStylePr>
  </w:style>
  <w:style w:type="table" w:styleId="GridTable7Colorful-Accent3">
    <w:name w:val="Grid Table 7 Colorful Accent 3"/>
    <w:basedOn w:val="TableNormal"/>
    <w:uiPriority w:val="52"/>
    <w:semiHidden/>
    <w:rsid w:val="0021343A"/>
    <w:pPr>
      <w:spacing w:line="240" w:lineRule="auto"/>
    </w:pPr>
    <w:rPr>
      <w:color w:val="7D7D7C" w:themeColor="accent3" w:themeShade="BF"/>
    </w:rPr>
    <w:tblPr>
      <w:tblStyleRowBandSize w:val="1"/>
      <w:tblStyleColBandSize w:val="1"/>
      <w:tblBorders>
        <w:top w:val="single" w:sz="4" w:space="0" w:color="CACAC9" w:themeColor="accent3" w:themeTint="99"/>
        <w:left w:val="single" w:sz="4" w:space="0" w:color="CACAC9" w:themeColor="accent3" w:themeTint="99"/>
        <w:bottom w:val="single" w:sz="4" w:space="0" w:color="CACAC9" w:themeColor="accent3" w:themeTint="99"/>
        <w:right w:val="single" w:sz="4" w:space="0" w:color="CACAC9" w:themeColor="accent3" w:themeTint="99"/>
        <w:insideH w:val="single" w:sz="4" w:space="0" w:color="CACAC9" w:themeColor="accent3" w:themeTint="99"/>
        <w:insideV w:val="single" w:sz="4" w:space="0" w:color="CACA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ACAC9" w:themeColor="accent3" w:themeTint="99"/>
        </w:tcBorders>
      </w:tcPr>
    </w:tblStylePr>
    <w:tblStylePr w:type="nwCell">
      <w:tblPr/>
      <w:tcPr>
        <w:tcBorders>
          <w:bottom w:val="single" w:sz="4" w:space="0" w:color="CACAC9" w:themeColor="accent3" w:themeTint="99"/>
        </w:tcBorders>
      </w:tcPr>
    </w:tblStylePr>
    <w:tblStylePr w:type="seCell">
      <w:tblPr/>
      <w:tcPr>
        <w:tcBorders>
          <w:top w:val="single" w:sz="4" w:space="0" w:color="CACAC9" w:themeColor="accent3" w:themeTint="99"/>
        </w:tcBorders>
      </w:tcPr>
    </w:tblStylePr>
    <w:tblStylePr w:type="swCell">
      <w:tblPr/>
      <w:tcPr>
        <w:tcBorders>
          <w:top w:val="single" w:sz="4" w:space="0" w:color="CACAC9" w:themeColor="accent3" w:themeTint="99"/>
        </w:tcBorders>
      </w:tcPr>
    </w:tblStylePr>
  </w:style>
  <w:style w:type="table" w:styleId="GridTable7Colorful-Accent4">
    <w:name w:val="Grid Table 7 Colorful Accent 4"/>
    <w:basedOn w:val="TableNormal"/>
    <w:uiPriority w:val="52"/>
    <w:semiHidden/>
    <w:rsid w:val="0021343A"/>
    <w:pPr>
      <w:spacing w:line="240" w:lineRule="auto"/>
    </w:pPr>
    <w:rPr>
      <w:color w:val="1A1919" w:themeColor="accent4" w:themeShade="BF"/>
    </w:rPr>
    <w:tblPr>
      <w:tblStyleRowBandSize w:val="1"/>
      <w:tblStyleColBandSize w:val="1"/>
      <w:tblBorders>
        <w:top w:val="single" w:sz="4" w:space="0" w:color="7C7979" w:themeColor="accent4" w:themeTint="99"/>
        <w:left w:val="single" w:sz="4" w:space="0" w:color="7C7979" w:themeColor="accent4" w:themeTint="99"/>
        <w:bottom w:val="single" w:sz="4" w:space="0" w:color="7C7979" w:themeColor="accent4" w:themeTint="99"/>
        <w:right w:val="single" w:sz="4" w:space="0" w:color="7C7979" w:themeColor="accent4" w:themeTint="99"/>
        <w:insideH w:val="single" w:sz="4" w:space="0" w:color="7C7979" w:themeColor="accent4" w:themeTint="99"/>
        <w:insideV w:val="single" w:sz="4" w:space="0" w:color="7C79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accent4" w:themeFillTint="33"/>
      </w:tcPr>
    </w:tblStylePr>
    <w:tblStylePr w:type="band1Horz">
      <w:tblPr/>
      <w:tcPr>
        <w:shd w:val="clear" w:color="auto" w:fill="D3D2D2" w:themeFill="accent4" w:themeFillTint="33"/>
      </w:tcPr>
    </w:tblStylePr>
    <w:tblStylePr w:type="neCell">
      <w:tblPr/>
      <w:tcPr>
        <w:tcBorders>
          <w:bottom w:val="single" w:sz="4" w:space="0" w:color="7C7979" w:themeColor="accent4" w:themeTint="99"/>
        </w:tcBorders>
      </w:tcPr>
    </w:tblStylePr>
    <w:tblStylePr w:type="nwCell">
      <w:tblPr/>
      <w:tcPr>
        <w:tcBorders>
          <w:bottom w:val="single" w:sz="4" w:space="0" w:color="7C7979" w:themeColor="accent4" w:themeTint="99"/>
        </w:tcBorders>
      </w:tcPr>
    </w:tblStylePr>
    <w:tblStylePr w:type="seCell">
      <w:tblPr/>
      <w:tcPr>
        <w:tcBorders>
          <w:top w:val="single" w:sz="4" w:space="0" w:color="7C7979" w:themeColor="accent4" w:themeTint="99"/>
        </w:tcBorders>
      </w:tcPr>
    </w:tblStylePr>
    <w:tblStylePr w:type="swCell">
      <w:tblPr/>
      <w:tcPr>
        <w:tcBorders>
          <w:top w:val="single" w:sz="4" w:space="0" w:color="7C7979" w:themeColor="accent4" w:themeTint="99"/>
        </w:tcBorders>
      </w:tcPr>
    </w:tblStylePr>
  </w:style>
  <w:style w:type="table" w:styleId="GridTable7Colorful-Accent5">
    <w:name w:val="Grid Table 7 Colorful Accent 5"/>
    <w:basedOn w:val="TableNormal"/>
    <w:uiPriority w:val="52"/>
    <w:semiHidden/>
    <w:rsid w:val="0021343A"/>
    <w:pPr>
      <w:spacing w:line="240" w:lineRule="auto"/>
    </w:pPr>
    <w:rPr>
      <w:color w:val="4B4A4A" w:themeColor="accent5" w:themeShade="BF"/>
    </w:rPr>
    <w:tblPr>
      <w:tblStyleRowBandSize w:val="1"/>
      <w:tblStyleColBandSize w:val="1"/>
      <w:tblBorders>
        <w:top w:val="single" w:sz="4" w:space="0" w:color="A2A1A1" w:themeColor="accent5" w:themeTint="99"/>
        <w:left w:val="single" w:sz="4" w:space="0" w:color="A2A1A1" w:themeColor="accent5" w:themeTint="99"/>
        <w:bottom w:val="single" w:sz="4" w:space="0" w:color="A2A1A1" w:themeColor="accent5" w:themeTint="99"/>
        <w:right w:val="single" w:sz="4" w:space="0" w:color="A2A1A1" w:themeColor="accent5" w:themeTint="99"/>
        <w:insideH w:val="single" w:sz="4" w:space="0" w:color="A2A1A1" w:themeColor="accent5" w:themeTint="99"/>
        <w:insideV w:val="single" w:sz="4" w:space="0" w:color="A2A1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F" w:themeFill="accent5" w:themeFillTint="33"/>
      </w:tcPr>
    </w:tblStylePr>
    <w:tblStylePr w:type="band1Horz">
      <w:tblPr/>
      <w:tcPr>
        <w:shd w:val="clear" w:color="auto" w:fill="E0DFDF" w:themeFill="accent5" w:themeFillTint="33"/>
      </w:tcPr>
    </w:tblStylePr>
    <w:tblStylePr w:type="neCell">
      <w:tblPr/>
      <w:tcPr>
        <w:tcBorders>
          <w:bottom w:val="single" w:sz="4" w:space="0" w:color="A2A1A1" w:themeColor="accent5" w:themeTint="99"/>
        </w:tcBorders>
      </w:tcPr>
    </w:tblStylePr>
    <w:tblStylePr w:type="nwCell">
      <w:tblPr/>
      <w:tcPr>
        <w:tcBorders>
          <w:bottom w:val="single" w:sz="4" w:space="0" w:color="A2A1A1" w:themeColor="accent5" w:themeTint="99"/>
        </w:tcBorders>
      </w:tcPr>
    </w:tblStylePr>
    <w:tblStylePr w:type="seCell">
      <w:tblPr/>
      <w:tcPr>
        <w:tcBorders>
          <w:top w:val="single" w:sz="4" w:space="0" w:color="A2A1A1" w:themeColor="accent5" w:themeTint="99"/>
        </w:tcBorders>
      </w:tcPr>
    </w:tblStylePr>
    <w:tblStylePr w:type="swCell">
      <w:tblPr/>
      <w:tcPr>
        <w:tcBorders>
          <w:top w:val="single" w:sz="4" w:space="0" w:color="A2A1A1" w:themeColor="accent5" w:themeTint="99"/>
        </w:tcBorders>
      </w:tcPr>
    </w:tblStylePr>
  </w:style>
  <w:style w:type="table" w:styleId="GridTable7Colorful-Accent6">
    <w:name w:val="Grid Table 7 Colorful Accent 6"/>
    <w:basedOn w:val="TableNormal"/>
    <w:uiPriority w:val="52"/>
    <w:semiHidden/>
    <w:rsid w:val="0021343A"/>
    <w:pPr>
      <w:spacing w:line="240" w:lineRule="auto"/>
    </w:pPr>
    <w:rPr>
      <w:color w:val="6C6B6B" w:themeColor="accent6" w:themeShade="BF"/>
    </w:rPr>
    <w:tblPr>
      <w:tblStyleRowBandSize w:val="1"/>
      <w:tblStyleColBandSize w:val="1"/>
      <w:tblBorders>
        <w:top w:val="single" w:sz="4" w:space="0" w:color="BDBCBC" w:themeColor="accent6" w:themeTint="99"/>
        <w:left w:val="single" w:sz="4" w:space="0" w:color="BDBCBC" w:themeColor="accent6" w:themeTint="99"/>
        <w:bottom w:val="single" w:sz="4" w:space="0" w:color="BDBCBC" w:themeColor="accent6" w:themeTint="99"/>
        <w:right w:val="single" w:sz="4" w:space="0" w:color="BDBCBC" w:themeColor="accent6" w:themeTint="99"/>
        <w:insideH w:val="single" w:sz="4" w:space="0" w:color="BDBCBC" w:themeColor="accent6" w:themeTint="99"/>
        <w:insideV w:val="single" w:sz="4" w:space="0" w:color="BDBCB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8E8" w:themeFill="accent6" w:themeFillTint="33"/>
      </w:tcPr>
    </w:tblStylePr>
    <w:tblStylePr w:type="band1Horz">
      <w:tblPr/>
      <w:tcPr>
        <w:shd w:val="clear" w:color="auto" w:fill="E9E8E8" w:themeFill="accent6" w:themeFillTint="33"/>
      </w:tcPr>
    </w:tblStylePr>
    <w:tblStylePr w:type="neCell">
      <w:tblPr/>
      <w:tcPr>
        <w:tcBorders>
          <w:bottom w:val="single" w:sz="4" w:space="0" w:color="BDBCBC" w:themeColor="accent6" w:themeTint="99"/>
        </w:tcBorders>
      </w:tcPr>
    </w:tblStylePr>
    <w:tblStylePr w:type="nwCell">
      <w:tblPr/>
      <w:tcPr>
        <w:tcBorders>
          <w:bottom w:val="single" w:sz="4" w:space="0" w:color="BDBCBC" w:themeColor="accent6" w:themeTint="99"/>
        </w:tcBorders>
      </w:tcPr>
    </w:tblStylePr>
    <w:tblStylePr w:type="seCell">
      <w:tblPr/>
      <w:tcPr>
        <w:tcBorders>
          <w:top w:val="single" w:sz="4" w:space="0" w:color="BDBCBC" w:themeColor="accent6" w:themeTint="99"/>
        </w:tcBorders>
      </w:tcPr>
    </w:tblStylePr>
    <w:tblStylePr w:type="swCell">
      <w:tblPr/>
      <w:tcPr>
        <w:tcBorders>
          <w:top w:val="single" w:sz="4" w:space="0" w:color="BDBCBC" w:themeColor="accent6" w:themeTint="99"/>
        </w:tcBorders>
      </w:tcPr>
    </w:tblStylePr>
  </w:style>
  <w:style w:type="table" w:styleId="LightGrid">
    <w:name w:val="Light Grid"/>
    <w:basedOn w:val="TableNormal"/>
    <w:uiPriority w:val="62"/>
    <w:semiHidden/>
    <w:rsid w:val="0021343A"/>
    <w:pPr>
      <w:spacing w:line="240" w:lineRule="auto"/>
    </w:pPr>
    <w:tblPr>
      <w:tblStyleRowBandSize w:val="1"/>
      <w:tblStyleColBandSize w:val="1"/>
      <w:tblBorders>
        <w:top w:val="single" w:sz="8" w:space="0" w:color="393838" w:themeColor="text1"/>
        <w:left w:val="single" w:sz="8" w:space="0" w:color="393838" w:themeColor="text1"/>
        <w:bottom w:val="single" w:sz="8" w:space="0" w:color="393838" w:themeColor="text1"/>
        <w:right w:val="single" w:sz="8" w:space="0" w:color="393838" w:themeColor="text1"/>
        <w:insideH w:val="single" w:sz="8" w:space="0" w:color="393838" w:themeColor="text1"/>
        <w:insideV w:val="single" w:sz="8" w:space="0" w:color="39383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3838" w:themeColor="text1"/>
          <w:left w:val="single" w:sz="8" w:space="0" w:color="393838" w:themeColor="text1"/>
          <w:bottom w:val="single" w:sz="18" w:space="0" w:color="393838" w:themeColor="text1"/>
          <w:right w:val="single" w:sz="8" w:space="0" w:color="393838" w:themeColor="text1"/>
          <w:insideH w:val="nil"/>
          <w:insideV w:val="single" w:sz="8" w:space="0" w:color="39383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3838" w:themeColor="text1"/>
          <w:left w:val="single" w:sz="8" w:space="0" w:color="393838" w:themeColor="text1"/>
          <w:bottom w:val="single" w:sz="8" w:space="0" w:color="393838" w:themeColor="text1"/>
          <w:right w:val="single" w:sz="8" w:space="0" w:color="393838" w:themeColor="text1"/>
          <w:insideH w:val="nil"/>
          <w:insideV w:val="single" w:sz="8" w:space="0" w:color="39383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3838" w:themeColor="text1"/>
          <w:left w:val="single" w:sz="8" w:space="0" w:color="393838" w:themeColor="text1"/>
          <w:bottom w:val="single" w:sz="8" w:space="0" w:color="393838" w:themeColor="text1"/>
          <w:right w:val="single" w:sz="8" w:space="0" w:color="393838" w:themeColor="text1"/>
        </w:tcBorders>
      </w:tcPr>
    </w:tblStylePr>
    <w:tblStylePr w:type="band1Vert">
      <w:tblPr/>
      <w:tcPr>
        <w:tcBorders>
          <w:top w:val="single" w:sz="8" w:space="0" w:color="393838" w:themeColor="text1"/>
          <w:left w:val="single" w:sz="8" w:space="0" w:color="393838" w:themeColor="text1"/>
          <w:bottom w:val="single" w:sz="8" w:space="0" w:color="393838" w:themeColor="text1"/>
          <w:right w:val="single" w:sz="8" w:space="0" w:color="393838" w:themeColor="text1"/>
        </w:tcBorders>
        <w:shd w:val="clear" w:color="auto" w:fill="CECDCD" w:themeFill="text1" w:themeFillTint="3F"/>
      </w:tcPr>
    </w:tblStylePr>
    <w:tblStylePr w:type="band1Horz">
      <w:tblPr/>
      <w:tcPr>
        <w:tcBorders>
          <w:top w:val="single" w:sz="8" w:space="0" w:color="393838" w:themeColor="text1"/>
          <w:left w:val="single" w:sz="8" w:space="0" w:color="393838" w:themeColor="text1"/>
          <w:bottom w:val="single" w:sz="8" w:space="0" w:color="393838" w:themeColor="text1"/>
          <w:right w:val="single" w:sz="8" w:space="0" w:color="393838" w:themeColor="text1"/>
          <w:insideV w:val="single" w:sz="8" w:space="0" w:color="393838" w:themeColor="text1"/>
        </w:tcBorders>
        <w:shd w:val="clear" w:color="auto" w:fill="CECDCD" w:themeFill="text1" w:themeFillTint="3F"/>
      </w:tcPr>
    </w:tblStylePr>
    <w:tblStylePr w:type="band2Horz">
      <w:tblPr/>
      <w:tcPr>
        <w:tcBorders>
          <w:top w:val="single" w:sz="8" w:space="0" w:color="393838" w:themeColor="text1"/>
          <w:left w:val="single" w:sz="8" w:space="0" w:color="393838" w:themeColor="text1"/>
          <w:bottom w:val="single" w:sz="8" w:space="0" w:color="393838" w:themeColor="text1"/>
          <w:right w:val="single" w:sz="8" w:space="0" w:color="393838" w:themeColor="text1"/>
          <w:insideV w:val="single" w:sz="8" w:space="0" w:color="393838" w:themeColor="text1"/>
        </w:tcBorders>
      </w:tcPr>
    </w:tblStylePr>
  </w:style>
  <w:style w:type="table" w:styleId="LightGrid-Accent1">
    <w:name w:val="Light Grid Accent 1"/>
    <w:basedOn w:val="TableNormal"/>
    <w:uiPriority w:val="62"/>
    <w:semiHidden/>
    <w:rsid w:val="0021343A"/>
    <w:pPr>
      <w:spacing w:line="240" w:lineRule="auto"/>
    </w:pPr>
    <w:tblPr>
      <w:tblStyleRowBandSize w:val="1"/>
      <w:tblStyleColBandSize w:val="1"/>
      <w:tblBorders>
        <w:top w:val="single" w:sz="8" w:space="0" w:color="4F4E4E" w:themeColor="accent1"/>
        <w:left w:val="single" w:sz="8" w:space="0" w:color="4F4E4E" w:themeColor="accent1"/>
        <w:bottom w:val="single" w:sz="8" w:space="0" w:color="4F4E4E" w:themeColor="accent1"/>
        <w:right w:val="single" w:sz="8" w:space="0" w:color="4F4E4E" w:themeColor="accent1"/>
        <w:insideH w:val="single" w:sz="8" w:space="0" w:color="4F4E4E" w:themeColor="accent1"/>
        <w:insideV w:val="single" w:sz="8" w:space="0" w:color="4F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4E4E" w:themeColor="accent1"/>
          <w:left w:val="single" w:sz="8" w:space="0" w:color="4F4E4E" w:themeColor="accent1"/>
          <w:bottom w:val="single" w:sz="18" w:space="0" w:color="4F4E4E" w:themeColor="accent1"/>
          <w:right w:val="single" w:sz="8" w:space="0" w:color="4F4E4E" w:themeColor="accent1"/>
          <w:insideH w:val="nil"/>
          <w:insideV w:val="single" w:sz="8" w:space="0" w:color="4F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4E4E" w:themeColor="accent1"/>
          <w:left w:val="single" w:sz="8" w:space="0" w:color="4F4E4E" w:themeColor="accent1"/>
          <w:bottom w:val="single" w:sz="8" w:space="0" w:color="4F4E4E" w:themeColor="accent1"/>
          <w:right w:val="single" w:sz="8" w:space="0" w:color="4F4E4E" w:themeColor="accent1"/>
          <w:insideH w:val="nil"/>
          <w:insideV w:val="single" w:sz="8" w:space="0" w:color="4F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4E4E" w:themeColor="accent1"/>
          <w:left w:val="single" w:sz="8" w:space="0" w:color="4F4E4E" w:themeColor="accent1"/>
          <w:bottom w:val="single" w:sz="8" w:space="0" w:color="4F4E4E" w:themeColor="accent1"/>
          <w:right w:val="single" w:sz="8" w:space="0" w:color="4F4E4E" w:themeColor="accent1"/>
        </w:tcBorders>
      </w:tcPr>
    </w:tblStylePr>
    <w:tblStylePr w:type="band1Vert">
      <w:tblPr/>
      <w:tcPr>
        <w:tcBorders>
          <w:top w:val="single" w:sz="8" w:space="0" w:color="4F4E4E" w:themeColor="accent1"/>
          <w:left w:val="single" w:sz="8" w:space="0" w:color="4F4E4E" w:themeColor="accent1"/>
          <w:bottom w:val="single" w:sz="8" w:space="0" w:color="4F4E4E" w:themeColor="accent1"/>
          <w:right w:val="single" w:sz="8" w:space="0" w:color="4F4E4E" w:themeColor="accent1"/>
        </w:tcBorders>
        <w:shd w:val="clear" w:color="auto" w:fill="D3D3D3" w:themeFill="accent1" w:themeFillTint="3F"/>
      </w:tcPr>
    </w:tblStylePr>
    <w:tblStylePr w:type="band1Horz">
      <w:tblPr/>
      <w:tcPr>
        <w:tcBorders>
          <w:top w:val="single" w:sz="8" w:space="0" w:color="4F4E4E" w:themeColor="accent1"/>
          <w:left w:val="single" w:sz="8" w:space="0" w:color="4F4E4E" w:themeColor="accent1"/>
          <w:bottom w:val="single" w:sz="8" w:space="0" w:color="4F4E4E" w:themeColor="accent1"/>
          <w:right w:val="single" w:sz="8" w:space="0" w:color="4F4E4E" w:themeColor="accent1"/>
          <w:insideV w:val="single" w:sz="8" w:space="0" w:color="4F4E4E" w:themeColor="accent1"/>
        </w:tcBorders>
        <w:shd w:val="clear" w:color="auto" w:fill="D3D3D3" w:themeFill="accent1" w:themeFillTint="3F"/>
      </w:tcPr>
    </w:tblStylePr>
    <w:tblStylePr w:type="band2Horz">
      <w:tblPr/>
      <w:tcPr>
        <w:tcBorders>
          <w:top w:val="single" w:sz="8" w:space="0" w:color="4F4E4E" w:themeColor="accent1"/>
          <w:left w:val="single" w:sz="8" w:space="0" w:color="4F4E4E" w:themeColor="accent1"/>
          <w:bottom w:val="single" w:sz="8" w:space="0" w:color="4F4E4E" w:themeColor="accent1"/>
          <w:right w:val="single" w:sz="8" w:space="0" w:color="4F4E4E" w:themeColor="accent1"/>
          <w:insideV w:val="single" w:sz="8" w:space="0" w:color="4F4E4E" w:themeColor="accent1"/>
        </w:tcBorders>
      </w:tcPr>
    </w:tblStylePr>
  </w:style>
  <w:style w:type="table" w:styleId="LightGrid-Accent2">
    <w:name w:val="Light Grid Accent 2"/>
    <w:basedOn w:val="TableNormal"/>
    <w:uiPriority w:val="62"/>
    <w:semiHidden/>
    <w:rsid w:val="0021343A"/>
    <w:pPr>
      <w:spacing w:line="240" w:lineRule="auto"/>
    </w:pPr>
    <w:tblPr>
      <w:tblStyleRowBandSize w:val="1"/>
      <w:tblStyleColBandSize w:val="1"/>
      <w:tblBorders>
        <w:top w:val="single" w:sz="8" w:space="0" w:color="7B7A7A" w:themeColor="accent2"/>
        <w:left w:val="single" w:sz="8" w:space="0" w:color="7B7A7A" w:themeColor="accent2"/>
        <w:bottom w:val="single" w:sz="8" w:space="0" w:color="7B7A7A" w:themeColor="accent2"/>
        <w:right w:val="single" w:sz="8" w:space="0" w:color="7B7A7A" w:themeColor="accent2"/>
        <w:insideH w:val="single" w:sz="8" w:space="0" w:color="7B7A7A" w:themeColor="accent2"/>
        <w:insideV w:val="single" w:sz="8" w:space="0" w:color="7B7A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7A7A" w:themeColor="accent2"/>
          <w:left w:val="single" w:sz="8" w:space="0" w:color="7B7A7A" w:themeColor="accent2"/>
          <w:bottom w:val="single" w:sz="18" w:space="0" w:color="7B7A7A" w:themeColor="accent2"/>
          <w:right w:val="single" w:sz="8" w:space="0" w:color="7B7A7A" w:themeColor="accent2"/>
          <w:insideH w:val="nil"/>
          <w:insideV w:val="single" w:sz="8" w:space="0" w:color="7B7A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7A7A" w:themeColor="accent2"/>
          <w:left w:val="single" w:sz="8" w:space="0" w:color="7B7A7A" w:themeColor="accent2"/>
          <w:bottom w:val="single" w:sz="8" w:space="0" w:color="7B7A7A" w:themeColor="accent2"/>
          <w:right w:val="single" w:sz="8" w:space="0" w:color="7B7A7A" w:themeColor="accent2"/>
          <w:insideH w:val="nil"/>
          <w:insideV w:val="single" w:sz="8" w:space="0" w:color="7B7A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7A7A" w:themeColor="accent2"/>
          <w:left w:val="single" w:sz="8" w:space="0" w:color="7B7A7A" w:themeColor="accent2"/>
          <w:bottom w:val="single" w:sz="8" w:space="0" w:color="7B7A7A" w:themeColor="accent2"/>
          <w:right w:val="single" w:sz="8" w:space="0" w:color="7B7A7A" w:themeColor="accent2"/>
        </w:tcBorders>
      </w:tcPr>
    </w:tblStylePr>
    <w:tblStylePr w:type="band1Vert">
      <w:tblPr/>
      <w:tcPr>
        <w:tcBorders>
          <w:top w:val="single" w:sz="8" w:space="0" w:color="7B7A7A" w:themeColor="accent2"/>
          <w:left w:val="single" w:sz="8" w:space="0" w:color="7B7A7A" w:themeColor="accent2"/>
          <w:bottom w:val="single" w:sz="8" w:space="0" w:color="7B7A7A" w:themeColor="accent2"/>
          <w:right w:val="single" w:sz="8" w:space="0" w:color="7B7A7A" w:themeColor="accent2"/>
        </w:tcBorders>
        <w:shd w:val="clear" w:color="auto" w:fill="DEDEDE" w:themeFill="accent2" w:themeFillTint="3F"/>
      </w:tcPr>
    </w:tblStylePr>
    <w:tblStylePr w:type="band1Horz">
      <w:tblPr/>
      <w:tcPr>
        <w:tcBorders>
          <w:top w:val="single" w:sz="8" w:space="0" w:color="7B7A7A" w:themeColor="accent2"/>
          <w:left w:val="single" w:sz="8" w:space="0" w:color="7B7A7A" w:themeColor="accent2"/>
          <w:bottom w:val="single" w:sz="8" w:space="0" w:color="7B7A7A" w:themeColor="accent2"/>
          <w:right w:val="single" w:sz="8" w:space="0" w:color="7B7A7A" w:themeColor="accent2"/>
          <w:insideV w:val="single" w:sz="8" w:space="0" w:color="7B7A7A" w:themeColor="accent2"/>
        </w:tcBorders>
        <w:shd w:val="clear" w:color="auto" w:fill="DEDEDE" w:themeFill="accent2" w:themeFillTint="3F"/>
      </w:tcPr>
    </w:tblStylePr>
    <w:tblStylePr w:type="band2Horz">
      <w:tblPr/>
      <w:tcPr>
        <w:tcBorders>
          <w:top w:val="single" w:sz="8" w:space="0" w:color="7B7A7A" w:themeColor="accent2"/>
          <w:left w:val="single" w:sz="8" w:space="0" w:color="7B7A7A" w:themeColor="accent2"/>
          <w:bottom w:val="single" w:sz="8" w:space="0" w:color="7B7A7A" w:themeColor="accent2"/>
          <w:right w:val="single" w:sz="8" w:space="0" w:color="7B7A7A" w:themeColor="accent2"/>
          <w:insideV w:val="single" w:sz="8" w:space="0" w:color="7B7A7A" w:themeColor="accent2"/>
        </w:tcBorders>
      </w:tcPr>
    </w:tblStylePr>
  </w:style>
  <w:style w:type="table" w:styleId="LightGrid-Accent3">
    <w:name w:val="Light Grid Accent 3"/>
    <w:basedOn w:val="TableNormal"/>
    <w:uiPriority w:val="62"/>
    <w:semiHidden/>
    <w:rsid w:val="0021343A"/>
    <w:pPr>
      <w:spacing w:line="240" w:lineRule="auto"/>
    </w:pPr>
    <w:tblPr>
      <w:tblStyleRowBandSize w:val="1"/>
      <w:tblStyleColBandSize w:val="1"/>
      <w:tblBorders>
        <w:top w:val="single" w:sz="8" w:space="0" w:color="A7A7A6" w:themeColor="accent3"/>
        <w:left w:val="single" w:sz="8" w:space="0" w:color="A7A7A6" w:themeColor="accent3"/>
        <w:bottom w:val="single" w:sz="8" w:space="0" w:color="A7A7A6" w:themeColor="accent3"/>
        <w:right w:val="single" w:sz="8" w:space="0" w:color="A7A7A6" w:themeColor="accent3"/>
        <w:insideH w:val="single" w:sz="8" w:space="0" w:color="A7A7A6" w:themeColor="accent3"/>
        <w:insideV w:val="single" w:sz="8" w:space="0" w:color="A7A7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7A6" w:themeColor="accent3"/>
          <w:left w:val="single" w:sz="8" w:space="0" w:color="A7A7A6" w:themeColor="accent3"/>
          <w:bottom w:val="single" w:sz="18" w:space="0" w:color="A7A7A6" w:themeColor="accent3"/>
          <w:right w:val="single" w:sz="8" w:space="0" w:color="A7A7A6" w:themeColor="accent3"/>
          <w:insideH w:val="nil"/>
          <w:insideV w:val="single" w:sz="8" w:space="0" w:color="A7A7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7A6" w:themeColor="accent3"/>
          <w:left w:val="single" w:sz="8" w:space="0" w:color="A7A7A6" w:themeColor="accent3"/>
          <w:bottom w:val="single" w:sz="8" w:space="0" w:color="A7A7A6" w:themeColor="accent3"/>
          <w:right w:val="single" w:sz="8" w:space="0" w:color="A7A7A6" w:themeColor="accent3"/>
          <w:insideH w:val="nil"/>
          <w:insideV w:val="single" w:sz="8" w:space="0" w:color="A7A7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7A6" w:themeColor="accent3"/>
          <w:left w:val="single" w:sz="8" w:space="0" w:color="A7A7A6" w:themeColor="accent3"/>
          <w:bottom w:val="single" w:sz="8" w:space="0" w:color="A7A7A6" w:themeColor="accent3"/>
          <w:right w:val="single" w:sz="8" w:space="0" w:color="A7A7A6" w:themeColor="accent3"/>
        </w:tcBorders>
      </w:tcPr>
    </w:tblStylePr>
    <w:tblStylePr w:type="band1Vert">
      <w:tblPr/>
      <w:tcPr>
        <w:tcBorders>
          <w:top w:val="single" w:sz="8" w:space="0" w:color="A7A7A6" w:themeColor="accent3"/>
          <w:left w:val="single" w:sz="8" w:space="0" w:color="A7A7A6" w:themeColor="accent3"/>
          <w:bottom w:val="single" w:sz="8" w:space="0" w:color="A7A7A6" w:themeColor="accent3"/>
          <w:right w:val="single" w:sz="8" w:space="0" w:color="A7A7A6" w:themeColor="accent3"/>
        </w:tcBorders>
        <w:shd w:val="clear" w:color="auto" w:fill="E9E9E8" w:themeFill="accent3" w:themeFillTint="3F"/>
      </w:tcPr>
    </w:tblStylePr>
    <w:tblStylePr w:type="band1Horz">
      <w:tblPr/>
      <w:tcPr>
        <w:tcBorders>
          <w:top w:val="single" w:sz="8" w:space="0" w:color="A7A7A6" w:themeColor="accent3"/>
          <w:left w:val="single" w:sz="8" w:space="0" w:color="A7A7A6" w:themeColor="accent3"/>
          <w:bottom w:val="single" w:sz="8" w:space="0" w:color="A7A7A6" w:themeColor="accent3"/>
          <w:right w:val="single" w:sz="8" w:space="0" w:color="A7A7A6" w:themeColor="accent3"/>
          <w:insideV w:val="single" w:sz="8" w:space="0" w:color="A7A7A6" w:themeColor="accent3"/>
        </w:tcBorders>
        <w:shd w:val="clear" w:color="auto" w:fill="E9E9E8" w:themeFill="accent3" w:themeFillTint="3F"/>
      </w:tcPr>
    </w:tblStylePr>
    <w:tblStylePr w:type="band2Horz">
      <w:tblPr/>
      <w:tcPr>
        <w:tcBorders>
          <w:top w:val="single" w:sz="8" w:space="0" w:color="A7A7A6" w:themeColor="accent3"/>
          <w:left w:val="single" w:sz="8" w:space="0" w:color="A7A7A6" w:themeColor="accent3"/>
          <w:bottom w:val="single" w:sz="8" w:space="0" w:color="A7A7A6" w:themeColor="accent3"/>
          <w:right w:val="single" w:sz="8" w:space="0" w:color="A7A7A6" w:themeColor="accent3"/>
          <w:insideV w:val="single" w:sz="8" w:space="0" w:color="A7A7A6" w:themeColor="accent3"/>
        </w:tcBorders>
      </w:tcPr>
    </w:tblStylePr>
  </w:style>
  <w:style w:type="table" w:styleId="LightGrid-Accent4">
    <w:name w:val="Light Grid Accent 4"/>
    <w:basedOn w:val="TableNormal"/>
    <w:uiPriority w:val="62"/>
    <w:semiHidden/>
    <w:rsid w:val="0021343A"/>
    <w:pPr>
      <w:spacing w:line="240" w:lineRule="auto"/>
    </w:pPr>
    <w:tblPr>
      <w:tblStyleRowBandSize w:val="1"/>
      <w:tblStyleColBandSize w:val="1"/>
      <w:tblBorders>
        <w:top w:val="single" w:sz="8" w:space="0" w:color="232222" w:themeColor="accent4"/>
        <w:left w:val="single" w:sz="8" w:space="0" w:color="232222" w:themeColor="accent4"/>
        <w:bottom w:val="single" w:sz="8" w:space="0" w:color="232222" w:themeColor="accent4"/>
        <w:right w:val="single" w:sz="8" w:space="0" w:color="232222" w:themeColor="accent4"/>
        <w:insideH w:val="single" w:sz="8" w:space="0" w:color="232222" w:themeColor="accent4"/>
        <w:insideV w:val="single" w:sz="8" w:space="0" w:color="23222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accent4"/>
          <w:left w:val="single" w:sz="8" w:space="0" w:color="232222" w:themeColor="accent4"/>
          <w:bottom w:val="single" w:sz="18" w:space="0" w:color="232222" w:themeColor="accent4"/>
          <w:right w:val="single" w:sz="8" w:space="0" w:color="232222" w:themeColor="accent4"/>
          <w:insideH w:val="nil"/>
          <w:insideV w:val="single" w:sz="8" w:space="0" w:color="23222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accent4"/>
          <w:left w:val="single" w:sz="8" w:space="0" w:color="232222" w:themeColor="accent4"/>
          <w:bottom w:val="single" w:sz="8" w:space="0" w:color="232222" w:themeColor="accent4"/>
          <w:right w:val="single" w:sz="8" w:space="0" w:color="232222" w:themeColor="accent4"/>
          <w:insideH w:val="nil"/>
          <w:insideV w:val="single" w:sz="8" w:space="0" w:color="23222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accent4"/>
          <w:left w:val="single" w:sz="8" w:space="0" w:color="232222" w:themeColor="accent4"/>
          <w:bottom w:val="single" w:sz="8" w:space="0" w:color="232222" w:themeColor="accent4"/>
          <w:right w:val="single" w:sz="8" w:space="0" w:color="232222" w:themeColor="accent4"/>
        </w:tcBorders>
      </w:tcPr>
    </w:tblStylePr>
    <w:tblStylePr w:type="band1Vert">
      <w:tblPr/>
      <w:tcPr>
        <w:tcBorders>
          <w:top w:val="single" w:sz="8" w:space="0" w:color="232222" w:themeColor="accent4"/>
          <w:left w:val="single" w:sz="8" w:space="0" w:color="232222" w:themeColor="accent4"/>
          <w:bottom w:val="single" w:sz="8" w:space="0" w:color="232222" w:themeColor="accent4"/>
          <w:right w:val="single" w:sz="8" w:space="0" w:color="232222" w:themeColor="accent4"/>
        </w:tcBorders>
        <w:shd w:val="clear" w:color="auto" w:fill="C9C7C7" w:themeFill="accent4" w:themeFillTint="3F"/>
      </w:tcPr>
    </w:tblStylePr>
    <w:tblStylePr w:type="band1Horz">
      <w:tblPr/>
      <w:tcPr>
        <w:tcBorders>
          <w:top w:val="single" w:sz="8" w:space="0" w:color="232222" w:themeColor="accent4"/>
          <w:left w:val="single" w:sz="8" w:space="0" w:color="232222" w:themeColor="accent4"/>
          <w:bottom w:val="single" w:sz="8" w:space="0" w:color="232222" w:themeColor="accent4"/>
          <w:right w:val="single" w:sz="8" w:space="0" w:color="232222" w:themeColor="accent4"/>
          <w:insideV w:val="single" w:sz="8" w:space="0" w:color="232222" w:themeColor="accent4"/>
        </w:tcBorders>
        <w:shd w:val="clear" w:color="auto" w:fill="C9C7C7" w:themeFill="accent4" w:themeFillTint="3F"/>
      </w:tcPr>
    </w:tblStylePr>
    <w:tblStylePr w:type="band2Horz">
      <w:tblPr/>
      <w:tcPr>
        <w:tcBorders>
          <w:top w:val="single" w:sz="8" w:space="0" w:color="232222" w:themeColor="accent4"/>
          <w:left w:val="single" w:sz="8" w:space="0" w:color="232222" w:themeColor="accent4"/>
          <w:bottom w:val="single" w:sz="8" w:space="0" w:color="232222" w:themeColor="accent4"/>
          <w:right w:val="single" w:sz="8" w:space="0" w:color="232222" w:themeColor="accent4"/>
          <w:insideV w:val="single" w:sz="8" w:space="0" w:color="232222" w:themeColor="accent4"/>
        </w:tcBorders>
      </w:tcPr>
    </w:tblStylePr>
  </w:style>
  <w:style w:type="table" w:styleId="LightGrid-Accent5">
    <w:name w:val="Light Grid Accent 5"/>
    <w:basedOn w:val="TableNormal"/>
    <w:uiPriority w:val="62"/>
    <w:semiHidden/>
    <w:rsid w:val="0021343A"/>
    <w:pPr>
      <w:spacing w:line="240" w:lineRule="auto"/>
    </w:pPr>
    <w:tblPr>
      <w:tblStyleRowBandSize w:val="1"/>
      <w:tblStyleColBandSize w:val="1"/>
      <w:tblBorders>
        <w:top w:val="single" w:sz="8" w:space="0" w:color="656464" w:themeColor="accent5"/>
        <w:left w:val="single" w:sz="8" w:space="0" w:color="656464" w:themeColor="accent5"/>
        <w:bottom w:val="single" w:sz="8" w:space="0" w:color="656464" w:themeColor="accent5"/>
        <w:right w:val="single" w:sz="8" w:space="0" w:color="656464" w:themeColor="accent5"/>
        <w:insideH w:val="single" w:sz="8" w:space="0" w:color="656464" w:themeColor="accent5"/>
        <w:insideV w:val="single" w:sz="8" w:space="0" w:color="6564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6464" w:themeColor="accent5"/>
          <w:left w:val="single" w:sz="8" w:space="0" w:color="656464" w:themeColor="accent5"/>
          <w:bottom w:val="single" w:sz="18" w:space="0" w:color="656464" w:themeColor="accent5"/>
          <w:right w:val="single" w:sz="8" w:space="0" w:color="656464" w:themeColor="accent5"/>
          <w:insideH w:val="nil"/>
          <w:insideV w:val="single" w:sz="8" w:space="0" w:color="6564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6464" w:themeColor="accent5"/>
          <w:left w:val="single" w:sz="8" w:space="0" w:color="656464" w:themeColor="accent5"/>
          <w:bottom w:val="single" w:sz="8" w:space="0" w:color="656464" w:themeColor="accent5"/>
          <w:right w:val="single" w:sz="8" w:space="0" w:color="656464" w:themeColor="accent5"/>
          <w:insideH w:val="nil"/>
          <w:insideV w:val="single" w:sz="8" w:space="0" w:color="6564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6464" w:themeColor="accent5"/>
          <w:left w:val="single" w:sz="8" w:space="0" w:color="656464" w:themeColor="accent5"/>
          <w:bottom w:val="single" w:sz="8" w:space="0" w:color="656464" w:themeColor="accent5"/>
          <w:right w:val="single" w:sz="8" w:space="0" w:color="656464" w:themeColor="accent5"/>
        </w:tcBorders>
      </w:tcPr>
    </w:tblStylePr>
    <w:tblStylePr w:type="band1Vert">
      <w:tblPr/>
      <w:tcPr>
        <w:tcBorders>
          <w:top w:val="single" w:sz="8" w:space="0" w:color="656464" w:themeColor="accent5"/>
          <w:left w:val="single" w:sz="8" w:space="0" w:color="656464" w:themeColor="accent5"/>
          <w:bottom w:val="single" w:sz="8" w:space="0" w:color="656464" w:themeColor="accent5"/>
          <w:right w:val="single" w:sz="8" w:space="0" w:color="656464" w:themeColor="accent5"/>
        </w:tcBorders>
        <w:shd w:val="clear" w:color="auto" w:fill="D9D8D8" w:themeFill="accent5" w:themeFillTint="3F"/>
      </w:tcPr>
    </w:tblStylePr>
    <w:tblStylePr w:type="band1Horz">
      <w:tblPr/>
      <w:tcPr>
        <w:tcBorders>
          <w:top w:val="single" w:sz="8" w:space="0" w:color="656464" w:themeColor="accent5"/>
          <w:left w:val="single" w:sz="8" w:space="0" w:color="656464" w:themeColor="accent5"/>
          <w:bottom w:val="single" w:sz="8" w:space="0" w:color="656464" w:themeColor="accent5"/>
          <w:right w:val="single" w:sz="8" w:space="0" w:color="656464" w:themeColor="accent5"/>
          <w:insideV w:val="single" w:sz="8" w:space="0" w:color="656464" w:themeColor="accent5"/>
        </w:tcBorders>
        <w:shd w:val="clear" w:color="auto" w:fill="D9D8D8" w:themeFill="accent5" w:themeFillTint="3F"/>
      </w:tcPr>
    </w:tblStylePr>
    <w:tblStylePr w:type="band2Horz">
      <w:tblPr/>
      <w:tcPr>
        <w:tcBorders>
          <w:top w:val="single" w:sz="8" w:space="0" w:color="656464" w:themeColor="accent5"/>
          <w:left w:val="single" w:sz="8" w:space="0" w:color="656464" w:themeColor="accent5"/>
          <w:bottom w:val="single" w:sz="8" w:space="0" w:color="656464" w:themeColor="accent5"/>
          <w:right w:val="single" w:sz="8" w:space="0" w:color="656464" w:themeColor="accent5"/>
          <w:insideV w:val="single" w:sz="8" w:space="0" w:color="656464" w:themeColor="accent5"/>
        </w:tcBorders>
      </w:tcPr>
    </w:tblStylePr>
  </w:style>
  <w:style w:type="table" w:styleId="LightGrid-Accent6">
    <w:name w:val="Light Grid Accent 6"/>
    <w:basedOn w:val="TableNormal"/>
    <w:uiPriority w:val="62"/>
    <w:semiHidden/>
    <w:rsid w:val="0021343A"/>
    <w:pPr>
      <w:spacing w:line="240" w:lineRule="auto"/>
    </w:pPr>
    <w:tblPr>
      <w:tblStyleRowBandSize w:val="1"/>
      <w:tblStyleColBandSize w:val="1"/>
      <w:tblBorders>
        <w:top w:val="single" w:sz="8" w:space="0" w:color="919090" w:themeColor="accent6"/>
        <w:left w:val="single" w:sz="8" w:space="0" w:color="919090" w:themeColor="accent6"/>
        <w:bottom w:val="single" w:sz="8" w:space="0" w:color="919090" w:themeColor="accent6"/>
        <w:right w:val="single" w:sz="8" w:space="0" w:color="919090" w:themeColor="accent6"/>
        <w:insideH w:val="single" w:sz="8" w:space="0" w:color="919090" w:themeColor="accent6"/>
        <w:insideV w:val="single" w:sz="8" w:space="0" w:color="91909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9090" w:themeColor="accent6"/>
          <w:left w:val="single" w:sz="8" w:space="0" w:color="919090" w:themeColor="accent6"/>
          <w:bottom w:val="single" w:sz="18" w:space="0" w:color="919090" w:themeColor="accent6"/>
          <w:right w:val="single" w:sz="8" w:space="0" w:color="919090" w:themeColor="accent6"/>
          <w:insideH w:val="nil"/>
          <w:insideV w:val="single" w:sz="8" w:space="0" w:color="91909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9090" w:themeColor="accent6"/>
          <w:left w:val="single" w:sz="8" w:space="0" w:color="919090" w:themeColor="accent6"/>
          <w:bottom w:val="single" w:sz="8" w:space="0" w:color="919090" w:themeColor="accent6"/>
          <w:right w:val="single" w:sz="8" w:space="0" w:color="919090" w:themeColor="accent6"/>
          <w:insideH w:val="nil"/>
          <w:insideV w:val="single" w:sz="8" w:space="0" w:color="91909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9090" w:themeColor="accent6"/>
          <w:left w:val="single" w:sz="8" w:space="0" w:color="919090" w:themeColor="accent6"/>
          <w:bottom w:val="single" w:sz="8" w:space="0" w:color="919090" w:themeColor="accent6"/>
          <w:right w:val="single" w:sz="8" w:space="0" w:color="919090" w:themeColor="accent6"/>
        </w:tcBorders>
      </w:tcPr>
    </w:tblStylePr>
    <w:tblStylePr w:type="band1Vert">
      <w:tblPr/>
      <w:tcPr>
        <w:tcBorders>
          <w:top w:val="single" w:sz="8" w:space="0" w:color="919090" w:themeColor="accent6"/>
          <w:left w:val="single" w:sz="8" w:space="0" w:color="919090" w:themeColor="accent6"/>
          <w:bottom w:val="single" w:sz="8" w:space="0" w:color="919090" w:themeColor="accent6"/>
          <w:right w:val="single" w:sz="8" w:space="0" w:color="919090" w:themeColor="accent6"/>
        </w:tcBorders>
        <w:shd w:val="clear" w:color="auto" w:fill="E3E3E3" w:themeFill="accent6" w:themeFillTint="3F"/>
      </w:tcPr>
    </w:tblStylePr>
    <w:tblStylePr w:type="band1Horz">
      <w:tblPr/>
      <w:tcPr>
        <w:tcBorders>
          <w:top w:val="single" w:sz="8" w:space="0" w:color="919090" w:themeColor="accent6"/>
          <w:left w:val="single" w:sz="8" w:space="0" w:color="919090" w:themeColor="accent6"/>
          <w:bottom w:val="single" w:sz="8" w:space="0" w:color="919090" w:themeColor="accent6"/>
          <w:right w:val="single" w:sz="8" w:space="0" w:color="919090" w:themeColor="accent6"/>
          <w:insideV w:val="single" w:sz="8" w:space="0" w:color="919090" w:themeColor="accent6"/>
        </w:tcBorders>
        <w:shd w:val="clear" w:color="auto" w:fill="E3E3E3" w:themeFill="accent6" w:themeFillTint="3F"/>
      </w:tcPr>
    </w:tblStylePr>
    <w:tblStylePr w:type="band2Horz">
      <w:tblPr/>
      <w:tcPr>
        <w:tcBorders>
          <w:top w:val="single" w:sz="8" w:space="0" w:color="919090" w:themeColor="accent6"/>
          <w:left w:val="single" w:sz="8" w:space="0" w:color="919090" w:themeColor="accent6"/>
          <w:bottom w:val="single" w:sz="8" w:space="0" w:color="919090" w:themeColor="accent6"/>
          <w:right w:val="single" w:sz="8" w:space="0" w:color="919090" w:themeColor="accent6"/>
          <w:insideV w:val="single" w:sz="8" w:space="0" w:color="919090" w:themeColor="accent6"/>
        </w:tcBorders>
      </w:tcPr>
    </w:tblStylePr>
  </w:style>
  <w:style w:type="table" w:styleId="LightList">
    <w:name w:val="Light List"/>
    <w:basedOn w:val="TableNormal"/>
    <w:uiPriority w:val="61"/>
    <w:semiHidden/>
    <w:rsid w:val="0021343A"/>
    <w:pPr>
      <w:spacing w:line="240" w:lineRule="auto"/>
    </w:pPr>
    <w:tblPr>
      <w:tblStyleRowBandSize w:val="1"/>
      <w:tblStyleColBandSize w:val="1"/>
      <w:tblBorders>
        <w:top w:val="single" w:sz="8" w:space="0" w:color="393838" w:themeColor="text1"/>
        <w:left w:val="single" w:sz="8" w:space="0" w:color="393838" w:themeColor="text1"/>
        <w:bottom w:val="single" w:sz="8" w:space="0" w:color="393838" w:themeColor="text1"/>
        <w:right w:val="single" w:sz="8" w:space="0" w:color="393838" w:themeColor="text1"/>
      </w:tblBorders>
    </w:tblPr>
    <w:tblStylePr w:type="firstRow">
      <w:pPr>
        <w:spacing w:before="0" w:after="0" w:line="240" w:lineRule="auto"/>
      </w:pPr>
      <w:rPr>
        <w:b/>
        <w:bCs/>
        <w:color w:val="FFFFFF" w:themeColor="background1"/>
      </w:rPr>
      <w:tblPr/>
      <w:tcPr>
        <w:shd w:val="clear" w:color="auto" w:fill="393838" w:themeFill="text1"/>
      </w:tcPr>
    </w:tblStylePr>
    <w:tblStylePr w:type="lastRow">
      <w:pPr>
        <w:spacing w:before="0" w:after="0" w:line="240" w:lineRule="auto"/>
      </w:pPr>
      <w:rPr>
        <w:b/>
        <w:bCs/>
      </w:rPr>
      <w:tblPr/>
      <w:tcPr>
        <w:tcBorders>
          <w:top w:val="double" w:sz="6" w:space="0" w:color="393838" w:themeColor="text1"/>
          <w:left w:val="single" w:sz="8" w:space="0" w:color="393838" w:themeColor="text1"/>
          <w:bottom w:val="single" w:sz="8" w:space="0" w:color="393838" w:themeColor="text1"/>
          <w:right w:val="single" w:sz="8" w:space="0" w:color="393838" w:themeColor="text1"/>
        </w:tcBorders>
      </w:tcPr>
    </w:tblStylePr>
    <w:tblStylePr w:type="firstCol">
      <w:rPr>
        <w:b/>
        <w:bCs/>
      </w:rPr>
    </w:tblStylePr>
    <w:tblStylePr w:type="lastCol">
      <w:rPr>
        <w:b/>
        <w:bCs/>
      </w:rPr>
    </w:tblStylePr>
    <w:tblStylePr w:type="band1Vert">
      <w:tblPr/>
      <w:tcPr>
        <w:tcBorders>
          <w:top w:val="single" w:sz="8" w:space="0" w:color="393838" w:themeColor="text1"/>
          <w:left w:val="single" w:sz="8" w:space="0" w:color="393838" w:themeColor="text1"/>
          <w:bottom w:val="single" w:sz="8" w:space="0" w:color="393838" w:themeColor="text1"/>
          <w:right w:val="single" w:sz="8" w:space="0" w:color="393838" w:themeColor="text1"/>
        </w:tcBorders>
      </w:tcPr>
    </w:tblStylePr>
    <w:tblStylePr w:type="band1Horz">
      <w:tblPr/>
      <w:tcPr>
        <w:tcBorders>
          <w:top w:val="single" w:sz="8" w:space="0" w:color="393838" w:themeColor="text1"/>
          <w:left w:val="single" w:sz="8" w:space="0" w:color="393838" w:themeColor="text1"/>
          <w:bottom w:val="single" w:sz="8" w:space="0" w:color="393838" w:themeColor="text1"/>
          <w:right w:val="single" w:sz="8" w:space="0" w:color="393838" w:themeColor="text1"/>
        </w:tcBorders>
      </w:tcPr>
    </w:tblStylePr>
  </w:style>
  <w:style w:type="table" w:styleId="LightList-Accent1">
    <w:name w:val="Light List Accent 1"/>
    <w:basedOn w:val="TableNormal"/>
    <w:uiPriority w:val="61"/>
    <w:semiHidden/>
    <w:rsid w:val="0021343A"/>
    <w:pPr>
      <w:spacing w:line="240" w:lineRule="auto"/>
    </w:pPr>
    <w:tblPr>
      <w:tblStyleRowBandSize w:val="1"/>
      <w:tblStyleColBandSize w:val="1"/>
      <w:tblBorders>
        <w:top w:val="single" w:sz="8" w:space="0" w:color="4F4E4E" w:themeColor="accent1"/>
        <w:left w:val="single" w:sz="8" w:space="0" w:color="4F4E4E" w:themeColor="accent1"/>
        <w:bottom w:val="single" w:sz="8" w:space="0" w:color="4F4E4E" w:themeColor="accent1"/>
        <w:right w:val="single" w:sz="8" w:space="0" w:color="4F4E4E" w:themeColor="accent1"/>
      </w:tblBorders>
    </w:tblPr>
    <w:tblStylePr w:type="firstRow">
      <w:pPr>
        <w:spacing w:before="0" w:after="0" w:line="240" w:lineRule="auto"/>
      </w:pPr>
      <w:rPr>
        <w:b/>
        <w:bCs/>
        <w:color w:val="FFFFFF" w:themeColor="background1"/>
      </w:rPr>
      <w:tblPr/>
      <w:tcPr>
        <w:shd w:val="clear" w:color="auto" w:fill="4F4E4E" w:themeFill="accent1"/>
      </w:tcPr>
    </w:tblStylePr>
    <w:tblStylePr w:type="lastRow">
      <w:pPr>
        <w:spacing w:before="0" w:after="0" w:line="240" w:lineRule="auto"/>
      </w:pPr>
      <w:rPr>
        <w:b/>
        <w:bCs/>
      </w:rPr>
      <w:tblPr/>
      <w:tcPr>
        <w:tcBorders>
          <w:top w:val="double" w:sz="6" w:space="0" w:color="4F4E4E" w:themeColor="accent1"/>
          <w:left w:val="single" w:sz="8" w:space="0" w:color="4F4E4E" w:themeColor="accent1"/>
          <w:bottom w:val="single" w:sz="8" w:space="0" w:color="4F4E4E" w:themeColor="accent1"/>
          <w:right w:val="single" w:sz="8" w:space="0" w:color="4F4E4E" w:themeColor="accent1"/>
        </w:tcBorders>
      </w:tcPr>
    </w:tblStylePr>
    <w:tblStylePr w:type="firstCol">
      <w:rPr>
        <w:b/>
        <w:bCs/>
      </w:rPr>
    </w:tblStylePr>
    <w:tblStylePr w:type="lastCol">
      <w:rPr>
        <w:b/>
        <w:bCs/>
      </w:rPr>
    </w:tblStylePr>
    <w:tblStylePr w:type="band1Vert">
      <w:tblPr/>
      <w:tcPr>
        <w:tcBorders>
          <w:top w:val="single" w:sz="8" w:space="0" w:color="4F4E4E" w:themeColor="accent1"/>
          <w:left w:val="single" w:sz="8" w:space="0" w:color="4F4E4E" w:themeColor="accent1"/>
          <w:bottom w:val="single" w:sz="8" w:space="0" w:color="4F4E4E" w:themeColor="accent1"/>
          <w:right w:val="single" w:sz="8" w:space="0" w:color="4F4E4E" w:themeColor="accent1"/>
        </w:tcBorders>
      </w:tcPr>
    </w:tblStylePr>
    <w:tblStylePr w:type="band1Horz">
      <w:tblPr/>
      <w:tcPr>
        <w:tcBorders>
          <w:top w:val="single" w:sz="8" w:space="0" w:color="4F4E4E" w:themeColor="accent1"/>
          <w:left w:val="single" w:sz="8" w:space="0" w:color="4F4E4E" w:themeColor="accent1"/>
          <w:bottom w:val="single" w:sz="8" w:space="0" w:color="4F4E4E" w:themeColor="accent1"/>
          <w:right w:val="single" w:sz="8" w:space="0" w:color="4F4E4E" w:themeColor="accent1"/>
        </w:tcBorders>
      </w:tcPr>
    </w:tblStylePr>
  </w:style>
  <w:style w:type="table" w:styleId="LightList-Accent2">
    <w:name w:val="Light List Accent 2"/>
    <w:basedOn w:val="TableNormal"/>
    <w:uiPriority w:val="61"/>
    <w:semiHidden/>
    <w:rsid w:val="0021343A"/>
    <w:pPr>
      <w:spacing w:line="240" w:lineRule="auto"/>
    </w:pPr>
    <w:tblPr>
      <w:tblStyleRowBandSize w:val="1"/>
      <w:tblStyleColBandSize w:val="1"/>
      <w:tblBorders>
        <w:top w:val="single" w:sz="8" w:space="0" w:color="7B7A7A" w:themeColor="accent2"/>
        <w:left w:val="single" w:sz="8" w:space="0" w:color="7B7A7A" w:themeColor="accent2"/>
        <w:bottom w:val="single" w:sz="8" w:space="0" w:color="7B7A7A" w:themeColor="accent2"/>
        <w:right w:val="single" w:sz="8" w:space="0" w:color="7B7A7A" w:themeColor="accent2"/>
      </w:tblBorders>
    </w:tblPr>
    <w:tblStylePr w:type="firstRow">
      <w:pPr>
        <w:spacing w:before="0" w:after="0" w:line="240" w:lineRule="auto"/>
      </w:pPr>
      <w:rPr>
        <w:b/>
        <w:bCs/>
        <w:color w:val="FFFFFF" w:themeColor="background1"/>
      </w:rPr>
      <w:tblPr/>
      <w:tcPr>
        <w:shd w:val="clear" w:color="auto" w:fill="7B7A7A" w:themeFill="accent2"/>
      </w:tcPr>
    </w:tblStylePr>
    <w:tblStylePr w:type="lastRow">
      <w:pPr>
        <w:spacing w:before="0" w:after="0" w:line="240" w:lineRule="auto"/>
      </w:pPr>
      <w:rPr>
        <w:b/>
        <w:bCs/>
      </w:rPr>
      <w:tblPr/>
      <w:tcPr>
        <w:tcBorders>
          <w:top w:val="double" w:sz="6" w:space="0" w:color="7B7A7A" w:themeColor="accent2"/>
          <w:left w:val="single" w:sz="8" w:space="0" w:color="7B7A7A" w:themeColor="accent2"/>
          <w:bottom w:val="single" w:sz="8" w:space="0" w:color="7B7A7A" w:themeColor="accent2"/>
          <w:right w:val="single" w:sz="8" w:space="0" w:color="7B7A7A" w:themeColor="accent2"/>
        </w:tcBorders>
      </w:tcPr>
    </w:tblStylePr>
    <w:tblStylePr w:type="firstCol">
      <w:rPr>
        <w:b/>
        <w:bCs/>
      </w:rPr>
    </w:tblStylePr>
    <w:tblStylePr w:type="lastCol">
      <w:rPr>
        <w:b/>
        <w:bCs/>
      </w:rPr>
    </w:tblStylePr>
    <w:tblStylePr w:type="band1Vert">
      <w:tblPr/>
      <w:tcPr>
        <w:tcBorders>
          <w:top w:val="single" w:sz="8" w:space="0" w:color="7B7A7A" w:themeColor="accent2"/>
          <w:left w:val="single" w:sz="8" w:space="0" w:color="7B7A7A" w:themeColor="accent2"/>
          <w:bottom w:val="single" w:sz="8" w:space="0" w:color="7B7A7A" w:themeColor="accent2"/>
          <w:right w:val="single" w:sz="8" w:space="0" w:color="7B7A7A" w:themeColor="accent2"/>
        </w:tcBorders>
      </w:tcPr>
    </w:tblStylePr>
    <w:tblStylePr w:type="band1Horz">
      <w:tblPr/>
      <w:tcPr>
        <w:tcBorders>
          <w:top w:val="single" w:sz="8" w:space="0" w:color="7B7A7A" w:themeColor="accent2"/>
          <w:left w:val="single" w:sz="8" w:space="0" w:color="7B7A7A" w:themeColor="accent2"/>
          <w:bottom w:val="single" w:sz="8" w:space="0" w:color="7B7A7A" w:themeColor="accent2"/>
          <w:right w:val="single" w:sz="8" w:space="0" w:color="7B7A7A" w:themeColor="accent2"/>
        </w:tcBorders>
      </w:tcPr>
    </w:tblStylePr>
  </w:style>
  <w:style w:type="table" w:styleId="LightList-Accent3">
    <w:name w:val="Light List Accent 3"/>
    <w:basedOn w:val="TableNormal"/>
    <w:uiPriority w:val="61"/>
    <w:semiHidden/>
    <w:rsid w:val="0021343A"/>
    <w:pPr>
      <w:spacing w:line="240" w:lineRule="auto"/>
    </w:pPr>
    <w:tblPr>
      <w:tblStyleRowBandSize w:val="1"/>
      <w:tblStyleColBandSize w:val="1"/>
      <w:tblBorders>
        <w:top w:val="single" w:sz="8" w:space="0" w:color="A7A7A6" w:themeColor="accent3"/>
        <w:left w:val="single" w:sz="8" w:space="0" w:color="A7A7A6" w:themeColor="accent3"/>
        <w:bottom w:val="single" w:sz="8" w:space="0" w:color="A7A7A6" w:themeColor="accent3"/>
        <w:right w:val="single" w:sz="8" w:space="0" w:color="A7A7A6" w:themeColor="accent3"/>
      </w:tblBorders>
    </w:tblPr>
    <w:tblStylePr w:type="firstRow">
      <w:pPr>
        <w:spacing w:before="0" w:after="0" w:line="240" w:lineRule="auto"/>
      </w:pPr>
      <w:rPr>
        <w:b/>
        <w:bCs/>
        <w:color w:val="FFFFFF" w:themeColor="background1"/>
      </w:rPr>
      <w:tblPr/>
      <w:tcPr>
        <w:shd w:val="clear" w:color="auto" w:fill="A7A7A6" w:themeFill="accent3"/>
      </w:tcPr>
    </w:tblStylePr>
    <w:tblStylePr w:type="lastRow">
      <w:pPr>
        <w:spacing w:before="0" w:after="0" w:line="240" w:lineRule="auto"/>
      </w:pPr>
      <w:rPr>
        <w:b/>
        <w:bCs/>
      </w:rPr>
      <w:tblPr/>
      <w:tcPr>
        <w:tcBorders>
          <w:top w:val="double" w:sz="6" w:space="0" w:color="A7A7A6" w:themeColor="accent3"/>
          <w:left w:val="single" w:sz="8" w:space="0" w:color="A7A7A6" w:themeColor="accent3"/>
          <w:bottom w:val="single" w:sz="8" w:space="0" w:color="A7A7A6" w:themeColor="accent3"/>
          <w:right w:val="single" w:sz="8" w:space="0" w:color="A7A7A6" w:themeColor="accent3"/>
        </w:tcBorders>
      </w:tcPr>
    </w:tblStylePr>
    <w:tblStylePr w:type="firstCol">
      <w:rPr>
        <w:b/>
        <w:bCs/>
      </w:rPr>
    </w:tblStylePr>
    <w:tblStylePr w:type="lastCol">
      <w:rPr>
        <w:b/>
        <w:bCs/>
      </w:rPr>
    </w:tblStylePr>
    <w:tblStylePr w:type="band1Vert">
      <w:tblPr/>
      <w:tcPr>
        <w:tcBorders>
          <w:top w:val="single" w:sz="8" w:space="0" w:color="A7A7A6" w:themeColor="accent3"/>
          <w:left w:val="single" w:sz="8" w:space="0" w:color="A7A7A6" w:themeColor="accent3"/>
          <w:bottom w:val="single" w:sz="8" w:space="0" w:color="A7A7A6" w:themeColor="accent3"/>
          <w:right w:val="single" w:sz="8" w:space="0" w:color="A7A7A6" w:themeColor="accent3"/>
        </w:tcBorders>
      </w:tcPr>
    </w:tblStylePr>
    <w:tblStylePr w:type="band1Horz">
      <w:tblPr/>
      <w:tcPr>
        <w:tcBorders>
          <w:top w:val="single" w:sz="8" w:space="0" w:color="A7A7A6" w:themeColor="accent3"/>
          <w:left w:val="single" w:sz="8" w:space="0" w:color="A7A7A6" w:themeColor="accent3"/>
          <w:bottom w:val="single" w:sz="8" w:space="0" w:color="A7A7A6" w:themeColor="accent3"/>
          <w:right w:val="single" w:sz="8" w:space="0" w:color="A7A7A6" w:themeColor="accent3"/>
        </w:tcBorders>
      </w:tcPr>
    </w:tblStylePr>
  </w:style>
  <w:style w:type="table" w:styleId="LightList-Accent4">
    <w:name w:val="Light List Accent 4"/>
    <w:basedOn w:val="TableNormal"/>
    <w:uiPriority w:val="61"/>
    <w:semiHidden/>
    <w:rsid w:val="0021343A"/>
    <w:pPr>
      <w:spacing w:line="240" w:lineRule="auto"/>
    </w:pPr>
    <w:tblPr>
      <w:tblStyleRowBandSize w:val="1"/>
      <w:tblStyleColBandSize w:val="1"/>
      <w:tblBorders>
        <w:top w:val="single" w:sz="8" w:space="0" w:color="232222" w:themeColor="accent4"/>
        <w:left w:val="single" w:sz="8" w:space="0" w:color="232222" w:themeColor="accent4"/>
        <w:bottom w:val="single" w:sz="8" w:space="0" w:color="232222" w:themeColor="accent4"/>
        <w:right w:val="single" w:sz="8" w:space="0" w:color="232222" w:themeColor="accent4"/>
      </w:tblBorders>
    </w:tblPr>
    <w:tblStylePr w:type="firstRow">
      <w:pPr>
        <w:spacing w:before="0" w:after="0" w:line="240" w:lineRule="auto"/>
      </w:pPr>
      <w:rPr>
        <w:b/>
        <w:bCs/>
        <w:color w:val="FFFFFF" w:themeColor="background1"/>
      </w:rPr>
      <w:tblPr/>
      <w:tcPr>
        <w:shd w:val="clear" w:color="auto" w:fill="232222" w:themeFill="accent4"/>
      </w:tcPr>
    </w:tblStylePr>
    <w:tblStylePr w:type="lastRow">
      <w:pPr>
        <w:spacing w:before="0" w:after="0" w:line="240" w:lineRule="auto"/>
      </w:pPr>
      <w:rPr>
        <w:b/>
        <w:bCs/>
      </w:rPr>
      <w:tblPr/>
      <w:tcPr>
        <w:tcBorders>
          <w:top w:val="double" w:sz="6" w:space="0" w:color="232222" w:themeColor="accent4"/>
          <w:left w:val="single" w:sz="8" w:space="0" w:color="232222" w:themeColor="accent4"/>
          <w:bottom w:val="single" w:sz="8" w:space="0" w:color="232222" w:themeColor="accent4"/>
          <w:right w:val="single" w:sz="8" w:space="0" w:color="232222" w:themeColor="accent4"/>
        </w:tcBorders>
      </w:tcPr>
    </w:tblStylePr>
    <w:tblStylePr w:type="firstCol">
      <w:rPr>
        <w:b/>
        <w:bCs/>
      </w:rPr>
    </w:tblStylePr>
    <w:tblStylePr w:type="lastCol">
      <w:rPr>
        <w:b/>
        <w:bCs/>
      </w:rPr>
    </w:tblStylePr>
    <w:tblStylePr w:type="band1Vert">
      <w:tblPr/>
      <w:tcPr>
        <w:tcBorders>
          <w:top w:val="single" w:sz="8" w:space="0" w:color="232222" w:themeColor="accent4"/>
          <w:left w:val="single" w:sz="8" w:space="0" w:color="232222" w:themeColor="accent4"/>
          <w:bottom w:val="single" w:sz="8" w:space="0" w:color="232222" w:themeColor="accent4"/>
          <w:right w:val="single" w:sz="8" w:space="0" w:color="232222" w:themeColor="accent4"/>
        </w:tcBorders>
      </w:tcPr>
    </w:tblStylePr>
    <w:tblStylePr w:type="band1Horz">
      <w:tblPr/>
      <w:tcPr>
        <w:tcBorders>
          <w:top w:val="single" w:sz="8" w:space="0" w:color="232222" w:themeColor="accent4"/>
          <w:left w:val="single" w:sz="8" w:space="0" w:color="232222" w:themeColor="accent4"/>
          <w:bottom w:val="single" w:sz="8" w:space="0" w:color="232222" w:themeColor="accent4"/>
          <w:right w:val="single" w:sz="8" w:space="0" w:color="232222" w:themeColor="accent4"/>
        </w:tcBorders>
      </w:tcPr>
    </w:tblStylePr>
  </w:style>
  <w:style w:type="table" w:styleId="LightList-Accent5">
    <w:name w:val="Light List Accent 5"/>
    <w:basedOn w:val="TableNormal"/>
    <w:uiPriority w:val="61"/>
    <w:semiHidden/>
    <w:rsid w:val="0021343A"/>
    <w:pPr>
      <w:spacing w:line="240" w:lineRule="auto"/>
    </w:pPr>
    <w:tblPr>
      <w:tblStyleRowBandSize w:val="1"/>
      <w:tblStyleColBandSize w:val="1"/>
      <w:tblBorders>
        <w:top w:val="single" w:sz="8" w:space="0" w:color="656464" w:themeColor="accent5"/>
        <w:left w:val="single" w:sz="8" w:space="0" w:color="656464" w:themeColor="accent5"/>
        <w:bottom w:val="single" w:sz="8" w:space="0" w:color="656464" w:themeColor="accent5"/>
        <w:right w:val="single" w:sz="8" w:space="0" w:color="656464" w:themeColor="accent5"/>
      </w:tblBorders>
    </w:tblPr>
    <w:tblStylePr w:type="firstRow">
      <w:pPr>
        <w:spacing w:before="0" w:after="0" w:line="240" w:lineRule="auto"/>
      </w:pPr>
      <w:rPr>
        <w:b/>
        <w:bCs/>
        <w:color w:val="FFFFFF" w:themeColor="background1"/>
      </w:rPr>
      <w:tblPr/>
      <w:tcPr>
        <w:shd w:val="clear" w:color="auto" w:fill="656464" w:themeFill="accent5"/>
      </w:tcPr>
    </w:tblStylePr>
    <w:tblStylePr w:type="lastRow">
      <w:pPr>
        <w:spacing w:before="0" w:after="0" w:line="240" w:lineRule="auto"/>
      </w:pPr>
      <w:rPr>
        <w:b/>
        <w:bCs/>
      </w:rPr>
      <w:tblPr/>
      <w:tcPr>
        <w:tcBorders>
          <w:top w:val="double" w:sz="6" w:space="0" w:color="656464" w:themeColor="accent5"/>
          <w:left w:val="single" w:sz="8" w:space="0" w:color="656464" w:themeColor="accent5"/>
          <w:bottom w:val="single" w:sz="8" w:space="0" w:color="656464" w:themeColor="accent5"/>
          <w:right w:val="single" w:sz="8" w:space="0" w:color="656464" w:themeColor="accent5"/>
        </w:tcBorders>
      </w:tcPr>
    </w:tblStylePr>
    <w:tblStylePr w:type="firstCol">
      <w:rPr>
        <w:b/>
        <w:bCs/>
      </w:rPr>
    </w:tblStylePr>
    <w:tblStylePr w:type="lastCol">
      <w:rPr>
        <w:b/>
        <w:bCs/>
      </w:rPr>
    </w:tblStylePr>
    <w:tblStylePr w:type="band1Vert">
      <w:tblPr/>
      <w:tcPr>
        <w:tcBorders>
          <w:top w:val="single" w:sz="8" w:space="0" w:color="656464" w:themeColor="accent5"/>
          <w:left w:val="single" w:sz="8" w:space="0" w:color="656464" w:themeColor="accent5"/>
          <w:bottom w:val="single" w:sz="8" w:space="0" w:color="656464" w:themeColor="accent5"/>
          <w:right w:val="single" w:sz="8" w:space="0" w:color="656464" w:themeColor="accent5"/>
        </w:tcBorders>
      </w:tcPr>
    </w:tblStylePr>
    <w:tblStylePr w:type="band1Horz">
      <w:tblPr/>
      <w:tcPr>
        <w:tcBorders>
          <w:top w:val="single" w:sz="8" w:space="0" w:color="656464" w:themeColor="accent5"/>
          <w:left w:val="single" w:sz="8" w:space="0" w:color="656464" w:themeColor="accent5"/>
          <w:bottom w:val="single" w:sz="8" w:space="0" w:color="656464" w:themeColor="accent5"/>
          <w:right w:val="single" w:sz="8" w:space="0" w:color="656464" w:themeColor="accent5"/>
        </w:tcBorders>
      </w:tcPr>
    </w:tblStylePr>
  </w:style>
  <w:style w:type="table" w:styleId="LightList-Accent6">
    <w:name w:val="Light List Accent 6"/>
    <w:basedOn w:val="TableNormal"/>
    <w:uiPriority w:val="61"/>
    <w:semiHidden/>
    <w:rsid w:val="0021343A"/>
    <w:pPr>
      <w:spacing w:line="240" w:lineRule="auto"/>
    </w:pPr>
    <w:tblPr>
      <w:tblStyleRowBandSize w:val="1"/>
      <w:tblStyleColBandSize w:val="1"/>
      <w:tblBorders>
        <w:top w:val="single" w:sz="8" w:space="0" w:color="919090" w:themeColor="accent6"/>
        <w:left w:val="single" w:sz="8" w:space="0" w:color="919090" w:themeColor="accent6"/>
        <w:bottom w:val="single" w:sz="8" w:space="0" w:color="919090" w:themeColor="accent6"/>
        <w:right w:val="single" w:sz="8" w:space="0" w:color="919090" w:themeColor="accent6"/>
      </w:tblBorders>
    </w:tblPr>
    <w:tblStylePr w:type="firstRow">
      <w:pPr>
        <w:spacing w:before="0" w:after="0" w:line="240" w:lineRule="auto"/>
      </w:pPr>
      <w:rPr>
        <w:b/>
        <w:bCs/>
        <w:color w:val="FFFFFF" w:themeColor="background1"/>
      </w:rPr>
      <w:tblPr/>
      <w:tcPr>
        <w:shd w:val="clear" w:color="auto" w:fill="919090" w:themeFill="accent6"/>
      </w:tcPr>
    </w:tblStylePr>
    <w:tblStylePr w:type="lastRow">
      <w:pPr>
        <w:spacing w:before="0" w:after="0" w:line="240" w:lineRule="auto"/>
      </w:pPr>
      <w:rPr>
        <w:b/>
        <w:bCs/>
      </w:rPr>
      <w:tblPr/>
      <w:tcPr>
        <w:tcBorders>
          <w:top w:val="double" w:sz="6" w:space="0" w:color="919090" w:themeColor="accent6"/>
          <w:left w:val="single" w:sz="8" w:space="0" w:color="919090" w:themeColor="accent6"/>
          <w:bottom w:val="single" w:sz="8" w:space="0" w:color="919090" w:themeColor="accent6"/>
          <w:right w:val="single" w:sz="8" w:space="0" w:color="919090" w:themeColor="accent6"/>
        </w:tcBorders>
      </w:tcPr>
    </w:tblStylePr>
    <w:tblStylePr w:type="firstCol">
      <w:rPr>
        <w:b/>
        <w:bCs/>
      </w:rPr>
    </w:tblStylePr>
    <w:tblStylePr w:type="lastCol">
      <w:rPr>
        <w:b/>
        <w:bCs/>
      </w:rPr>
    </w:tblStylePr>
    <w:tblStylePr w:type="band1Vert">
      <w:tblPr/>
      <w:tcPr>
        <w:tcBorders>
          <w:top w:val="single" w:sz="8" w:space="0" w:color="919090" w:themeColor="accent6"/>
          <w:left w:val="single" w:sz="8" w:space="0" w:color="919090" w:themeColor="accent6"/>
          <w:bottom w:val="single" w:sz="8" w:space="0" w:color="919090" w:themeColor="accent6"/>
          <w:right w:val="single" w:sz="8" w:space="0" w:color="919090" w:themeColor="accent6"/>
        </w:tcBorders>
      </w:tcPr>
    </w:tblStylePr>
    <w:tblStylePr w:type="band1Horz">
      <w:tblPr/>
      <w:tcPr>
        <w:tcBorders>
          <w:top w:val="single" w:sz="8" w:space="0" w:color="919090" w:themeColor="accent6"/>
          <w:left w:val="single" w:sz="8" w:space="0" w:color="919090" w:themeColor="accent6"/>
          <w:bottom w:val="single" w:sz="8" w:space="0" w:color="919090" w:themeColor="accent6"/>
          <w:right w:val="single" w:sz="8" w:space="0" w:color="919090" w:themeColor="accent6"/>
        </w:tcBorders>
      </w:tcPr>
    </w:tblStylePr>
  </w:style>
  <w:style w:type="table" w:styleId="LightShading">
    <w:name w:val="Light Shading"/>
    <w:basedOn w:val="TableNormal"/>
    <w:uiPriority w:val="60"/>
    <w:semiHidden/>
    <w:rsid w:val="0021343A"/>
    <w:pPr>
      <w:spacing w:line="240" w:lineRule="auto"/>
    </w:pPr>
    <w:rPr>
      <w:color w:val="2A2929" w:themeColor="text1" w:themeShade="BF"/>
    </w:rPr>
    <w:tblPr>
      <w:tblStyleRowBandSize w:val="1"/>
      <w:tblStyleColBandSize w:val="1"/>
      <w:tblBorders>
        <w:top w:val="single" w:sz="8" w:space="0" w:color="393838" w:themeColor="text1"/>
        <w:bottom w:val="single" w:sz="8" w:space="0" w:color="393838" w:themeColor="text1"/>
      </w:tblBorders>
    </w:tblPr>
    <w:tblStylePr w:type="firstRow">
      <w:pPr>
        <w:spacing w:before="0" w:after="0" w:line="240" w:lineRule="auto"/>
      </w:pPr>
      <w:rPr>
        <w:b/>
        <w:bCs/>
      </w:rPr>
      <w:tblPr/>
      <w:tcPr>
        <w:tcBorders>
          <w:top w:val="single" w:sz="8" w:space="0" w:color="393838" w:themeColor="text1"/>
          <w:left w:val="nil"/>
          <w:bottom w:val="single" w:sz="8" w:space="0" w:color="393838" w:themeColor="text1"/>
          <w:right w:val="nil"/>
          <w:insideH w:val="nil"/>
          <w:insideV w:val="nil"/>
        </w:tcBorders>
      </w:tcPr>
    </w:tblStylePr>
    <w:tblStylePr w:type="lastRow">
      <w:pPr>
        <w:spacing w:before="0" w:after="0" w:line="240" w:lineRule="auto"/>
      </w:pPr>
      <w:rPr>
        <w:b/>
        <w:bCs/>
      </w:rPr>
      <w:tblPr/>
      <w:tcPr>
        <w:tcBorders>
          <w:top w:val="single" w:sz="8" w:space="0" w:color="393838" w:themeColor="text1"/>
          <w:left w:val="nil"/>
          <w:bottom w:val="single" w:sz="8" w:space="0" w:color="39383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DCD" w:themeFill="text1" w:themeFillTint="3F"/>
      </w:tcPr>
    </w:tblStylePr>
    <w:tblStylePr w:type="band1Horz">
      <w:tblPr/>
      <w:tcPr>
        <w:tcBorders>
          <w:left w:val="nil"/>
          <w:right w:val="nil"/>
          <w:insideH w:val="nil"/>
          <w:insideV w:val="nil"/>
        </w:tcBorders>
        <w:shd w:val="clear" w:color="auto" w:fill="CECDCD" w:themeFill="text1" w:themeFillTint="3F"/>
      </w:tcPr>
    </w:tblStylePr>
  </w:style>
  <w:style w:type="table" w:styleId="LightShading-Accent1">
    <w:name w:val="Light Shading Accent 1"/>
    <w:basedOn w:val="TableNormal"/>
    <w:uiPriority w:val="60"/>
    <w:semiHidden/>
    <w:rsid w:val="0021343A"/>
    <w:pPr>
      <w:spacing w:line="240" w:lineRule="auto"/>
    </w:pPr>
    <w:rPr>
      <w:color w:val="3B3A3A" w:themeColor="accent1" w:themeShade="BF"/>
    </w:rPr>
    <w:tblPr>
      <w:tblStyleRowBandSize w:val="1"/>
      <w:tblStyleColBandSize w:val="1"/>
      <w:tblBorders>
        <w:top w:val="single" w:sz="8" w:space="0" w:color="4F4E4E" w:themeColor="accent1"/>
        <w:bottom w:val="single" w:sz="8" w:space="0" w:color="4F4E4E" w:themeColor="accent1"/>
      </w:tblBorders>
    </w:tblPr>
    <w:tblStylePr w:type="firstRow">
      <w:pPr>
        <w:spacing w:before="0" w:after="0" w:line="240" w:lineRule="auto"/>
      </w:pPr>
      <w:rPr>
        <w:b/>
        <w:bCs/>
      </w:rPr>
      <w:tblPr/>
      <w:tcPr>
        <w:tcBorders>
          <w:top w:val="single" w:sz="8" w:space="0" w:color="4F4E4E" w:themeColor="accent1"/>
          <w:left w:val="nil"/>
          <w:bottom w:val="single" w:sz="8" w:space="0" w:color="4F4E4E" w:themeColor="accent1"/>
          <w:right w:val="nil"/>
          <w:insideH w:val="nil"/>
          <w:insideV w:val="nil"/>
        </w:tcBorders>
      </w:tcPr>
    </w:tblStylePr>
    <w:tblStylePr w:type="lastRow">
      <w:pPr>
        <w:spacing w:before="0" w:after="0" w:line="240" w:lineRule="auto"/>
      </w:pPr>
      <w:rPr>
        <w:b/>
        <w:bCs/>
      </w:rPr>
      <w:tblPr/>
      <w:tcPr>
        <w:tcBorders>
          <w:top w:val="single" w:sz="8" w:space="0" w:color="4F4E4E" w:themeColor="accent1"/>
          <w:left w:val="nil"/>
          <w:bottom w:val="single" w:sz="8" w:space="0" w:color="4F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1" w:themeFillTint="3F"/>
      </w:tcPr>
    </w:tblStylePr>
    <w:tblStylePr w:type="band1Horz">
      <w:tblPr/>
      <w:tcPr>
        <w:tcBorders>
          <w:left w:val="nil"/>
          <w:right w:val="nil"/>
          <w:insideH w:val="nil"/>
          <w:insideV w:val="nil"/>
        </w:tcBorders>
        <w:shd w:val="clear" w:color="auto" w:fill="D3D3D3" w:themeFill="accent1" w:themeFillTint="3F"/>
      </w:tcPr>
    </w:tblStylePr>
  </w:style>
  <w:style w:type="table" w:styleId="LightShading-Accent2">
    <w:name w:val="Light Shading Accent 2"/>
    <w:basedOn w:val="TableNormal"/>
    <w:uiPriority w:val="60"/>
    <w:semiHidden/>
    <w:rsid w:val="0021343A"/>
    <w:pPr>
      <w:spacing w:line="240" w:lineRule="auto"/>
    </w:pPr>
    <w:rPr>
      <w:color w:val="5C5B5B" w:themeColor="accent2" w:themeShade="BF"/>
    </w:rPr>
    <w:tblPr>
      <w:tblStyleRowBandSize w:val="1"/>
      <w:tblStyleColBandSize w:val="1"/>
      <w:tblBorders>
        <w:top w:val="single" w:sz="8" w:space="0" w:color="7B7A7A" w:themeColor="accent2"/>
        <w:bottom w:val="single" w:sz="8" w:space="0" w:color="7B7A7A" w:themeColor="accent2"/>
      </w:tblBorders>
    </w:tblPr>
    <w:tblStylePr w:type="firstRow">
      <w:pPr>
        <w:spacing w:before="0" w:after="0" w:line="240" w:lineRule="auto"/>
      </w:pPr>
      <w:rPr>
        <w:b/>
        <w:bCs/>
      </w:rPr>
      <w:tblPr/>
      <w:tcPr>
        <w:tcBorders>
          <w:top w:val="single" w:sz="8" w:space="0" w:color="7B7A7A" w:themeColor="accent2"/>
          <w:left w:val="nil"/>
          <w:bottom w:val="single" w:sz="8" w:space="0" w:color="7B7A7A" w:themeColor="accent2"/>
          <w:right w:val="nil"/>
          <w:insideH w:val="nil"/>
          <w:insideV w:val="nil"/>
        </w:tcBorders>
      </w:tcPr>
    </w:tblStylePr>
    <w:tblStylePr w:type="lastRow">
      <w:pPr>
        <w:spacing w:before="0" w:after="0" w:line="240" w:lineRule="auto"/>
      </w:pPr>
      <w:rPr>
        <w:b/>
        <w:bCs/>
      </w:rPr>
      <w:tblPr/>
      <w:tcPr>
        <w:tcBorders>
          <w:top w:val="single" w:sz="8" w:space="0" w:color="7B7A7A" w:themeColor="accent2"/>
          <w:left w:val="nil"/>
          <w:bottom w:val="single" w:sz="8" w:space="0" w:color="7B7A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2" w:themeFillTint="3F"/>
      </w:tcPr>
    </w:tblStylePr>
    <w:tblStylePr w:type="band1Horz">
      <w:tblPr/>
      <w:tcPr>
        <w:tcBorders>
          <w:left w:val="nil"/>
          <w:right w:val="nil"/>
          <w:insideH w:val="nil"/>
          <w:insideV w:val="nil"/>
        </w:tcBorders>
        <w:shd w:val="clear" w:color="auto" w:fill="DEDEDE" w:themeFill="accent2" w:themeFillTint="3F"/>
      </w:tcPr>
    </w:tblStylePr>
  </w:style>
  <w:style w:type="table" w:styleId="LightShading-Accent3">
    <w:name w:val="Light Shading Accent 3"/>
    <w:basedOn w:val="TableNormal"/>
    <w:uiPriority w:val="60"/>
    <w:semiHidden/>
    <w:rsid w:val="0021343A"/>
    <w:pPr>
      <w:spacing w:line="240" w:lineRule="auto"/>
    </w:pPr>
    <w:rPr>
      <w:color w:val="7D7D7C" w:themeColor="accent3" w:themeShade="BF"/>
    </w:rPr>
    <w:tblPr>
      <w:tblStyleRowBandSize w:val="1"/>
      <w:tblStyleColBandSize w:val="1"/>
      <w:tblBorders>
        <w:top w:val="single" w:sz="8" w:space="0" w:color="A7A7A6" w:themeColor="accent3"/>
        <w:bottom w:val="single" w:sz="8" w:space="0" w:color="A7A7A6" w:themeColor="accent3"/>
      </w:tblBorders>
    </w:tblPr>
    <w:tblStylePr w:type="firstRow">
      <w:pPr>
        <w:spacing w:before="0" w:after="0" w:line="240" w:lineRule="auto"/>
      </w:pPr>
      <w:rPr>
        <w:b/>
        <w:bCs/>
      </w:rPr>
      <w:tblPr/>
      <w:tcPr>
        <w:tcBorders>
          <w:top w:val="single" w:sz="8" w:space="0" w:color="A7A7A6" w:themeColor="accent3"/>
          <w:left w:val="nil"/>
          <w:bottom w:val="single" w:sz="8" w:space="0" w:color="A7A7A6" w:themeColor="accent3"/>
          <w:right w:val="nil"/>
          <w:insideH w:val="nil"/>
          <w:insideV w:val="nil"/>
        </w:tcBorders>
      </w:tcPr>
    </w:tblStylePr>
    <w:tblStylePr w:type="lastRow">
      <w:pPr>
        <w:spacing w:before="0" w:after="0" w:line="240" w:lineRule="auto"/>
      </w:pPr>
      <w:rPr>
        <w:b/>
        <w:bCs/>
      </w:rPr>
      <w:tblPr/>
      <w:tcPr>
        <w:tcBorders>
          <w:top w:val="single" w:sz="8" w:space="0" w:color="A7A7A6" w:themeColor="accent3"/>
          <w:left w:val="nil"/>
          <w:bottom w:val="single" w:sz="8" w:space="0" w:color="A7A7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8" w:themeFill="accent3" w:themeFillTint="3F"/>
      </w:tcPr>
    </w:tblStylePr>
    <w:tblStylePr w:type="band1Horz">
      <w:tblPr/>
      <w:tcPr>
        <w:tcBorders>
          <w:left w:val="nil"/>
          <w:right w:val="nil"/>
          <w:insideH w:val="nil"/>
          <w:insideV w:val="nil"/>
        </w:tcBorders>
        <w:shd w:val="clear" w:color="auto" w:fill="E9E9E8" w:themeFill="accent3" w:themeFillTint="3F"/>
      </w:tcPr>
    </w:tblStylePr>
  </w:style>
  <w:style w:type="table" w:styleId="LightShading-Accent4">
    <w:name w:val="Light Shading Accent 4"/>
    <w:basedOn w:val="TableNormal"/>
    <w:uiPriority w:val="60"/>
    <w:semiHidden/>
    <w:rsid w:val="0021343A"/>
    <w:pPr>
      <w:spacing w:line="240" w:lineRule="auto"/>
    </w:pPr>
    <w:rPr>
      <w:color w:val="1A1919" w:themeColor="accent4" w:themeShade="BF"/>
    </w:rPr>
    <w:tblPr>
      <w:tblStyleRowBandSize w:val="1"/>
      <w:tblStyleColBandSize w:val="1"/>
      <w:tblBorders>
        <w:top w:val="single" w:sz="8" w:space="0" w:color="232222" w:themeColor="accent4"/>
        <w:bottom w:val="single" w:sz="8" w:space="0" w:color="232222" w:themeColor="accent4"/>
      </w:tblBorders>
    </w:tblPr>
    <w:tblStylePr w:type="firstRow">
      <w:pPr>
        <w:spacing w:before="0" w:after="0" w:line="240" w:lineRule="auto"/>
      </w:pPr>
      <w:rPr>
        <w:b/>
        <w:bCs/>
      </w:rPr>
      <w:tblPr/>
      <w:tcPr>
        <w:tcBorders>
          <w:top w:val="single" w:sz="8" w:space="0" w:color="232222" w:themeColor="accent4"/>
          <w:left w:val="nil"/>
          <w:bottom w:val="single" w:sz="8" w:space="0" w:color="232222" w:themeColor="accent4"/>
          <w:right w:val="nil"/>
          <w:insideH w:val="nil"/>
          <w:insideV w:val="nil"/>
        </w:tcBorders>
      </w:tcPr>
    </w:tblStylePr>
    <w:tblStylePr w:type="lastRow">
      <w:pPr>
        <w:spacing w:before="0" w:after="0" w:line="240" w:lineRule="auto"/>
      </w:pPr>
      <w:rPr>
        <w:b/>
        <w:bCs/>
      </w:rPr>
      <w:tblPr/>
      <w:tcPr>
        <w:tcBorders>
          <w:top w:val="single" w:sz="8" w:space="0" w:color="232222" w:themeColor="accent4"/>
          <w:left w:val="nil"/>
          <w:bottom w:val="single" w:sz="8" w:space="0" w:color="23222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accent4" w:themeFillTint="3F"/>
      </w:tcPr>
    </w:tblStylePr>
    <w:tblStylePr w:type="band1Horz">
      <w:tblPr/>
      <w:tcPr>
        <w:tcBorders>
          <w:left w:val="nil"/>
          <w:right w:val="nil"/>
          <w:insideH w:val="nil"/>
          <w:insideV w:val="nil"/>
        </w:tcBorders>
        <w:shd w:val="clear" w:color="auto" w:fill="C9C7C7" w:themeFill="accent4" w:themeFillTint="3F"/>
      </w:tcPr>
    </w:tblStylePr>
  </w:style>
  <w:style w:type="table" w:styleId="LightShading-Accent5">
    <w:name w:val="Light Shading Accent 5"/>
    <w:basedOn w:val="TableNormal"/>
    <w:uiPriority w:val="60"/>
    <w:semiHidden/>
    <w:rsid w:val="0021343A"/>
    <w:pPr>
      <w:spacing w:line="240" w:lineRule="auto"/>
    </w:pPr>
    <w:rPr>
      <w:color w:val="4B4A4A" w:themeColor="accent5" w:themeShade="BF"/>
    </w:rPr>
    <w:tblPr>
      <w:tblStyleRowBandSize w:val="1"/>
      <w:tblStyleColBandSize w:val="1"/>
      <w:tblBorders>
        <w:top w:val="single" w:sz="8" w:space="0" w:color="656464" w:themeColor="accent5"/>
        <w:bottom w:val="single" w:sz="8" w:space="0" w:color="656464" w:themeColor="accent5"/>
      </w:tblBorders>
    </w:tblPr>
    <w:tblStylePr w:type="firstRow">
      <w:pPr>
        <w:spacing w:before="0" w:after="0" w:line="240" w:lineRule="auto"/>
      </w:pPr>
      <w:rPr>
        <w:b/>
        <w:bCs/>
      </w:rPr>
      <w:tblPr/>
      <w:tcPr>
        <w:tcBorders>
          <w:top w:val="single" w:sz="8" w:space="0" w:color="656464" w:themeColor="accent5"/>
          <w:left w:val="nil"/>
          <w:bottom w:val="single" w:sz="8" w:space="0" w:color="656464" w:themeColor="accent5"/>
          <w:right w:val="nil"/>
          <w:insideH w:val="nil"/>
          <w:insideV w:val="nil"/>
        </w:tcBorders>
      </w:tcPr>
    </w:tblStylePr>
    <w:tblStylePr w:type="lastRow">
      <w:pPr>
        <w:spacing w:before="0" w:after="0" w:line="240" w:lineRule="auto"/>
      </w:pPr>
      <w:rPr>
        <w:b/>
        <w:bCs/>
      </w:rPr>
      <w:tblPr/>
      <w:tcPr>
        <w:tcBorders>
          <w:top w:val="single" w:sz="8" w:space="0" w:color="656464" w:themeColor="accent5"/>
          <w:left w:val="nil"/>
          <w:bottom w:val="single" w:sz="8" w:space="0" w:color="65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8D8" w:themeFill="accent5" w:themeFillTint="3F"/>
      </w:tcPr>
    </w:tblStylePr>
    <w:tblStylePr w:type="band1Horz">
      <w:tblPr/>
      <w:tcPr>
        <w:tcBorders>
          <w:left w:val="nil"/>
          <w:right w:val="nil"/>
          <w:insideH w:val="nil"/>
          <w:insideV w:val="nil"/>
        </w:tcBorders>
        <w:shd w:val="clear" w:color="auto" w:fill="D9D8D8" w:themeFill="accent5" w:themeFillTint="3F"/>
      </w:tcPr>
    </w:tblStylePr>
  </w:style>
  <w:style w:type="table" w:styleId="LightShading-Accent6">
    <w:name w:val="Light Shading Accent 6"/>
    <w:basedOn w:val="TableNormal"/>
    <w:uiPriority w:val="60"/>
    <w:semiHidden/>
    <w:rsid w:val="0021343A"/>
    <w:pPr>
      <w:spacing w:line="240" w:lineRule="auto"/>
    </w:pPr>
    <w:rPr>
      <w:color w:val="6C6B6B" w:themeColor="accent6" w:themeShade="BF"/>
    </w:rPr>
    <w:tblPr>
      <w:tblStyleRowBandSize w:val="1"/>
      <w:tblStyleColBandSize w:val="1"/>
      <w:tblBorders>
        <w:top w:val="single" w:sz="8" w:space="0" w:color="919090" w:themeColor="accent6"/>
        <w:bottom w:val="single" w:sz="8" w:space="0" w:color="919090" w:themeColor="accent6"/>
      </w:tblBorders>
    </w:tblPr>
    <w:tblStylePr w:type="firstRow">
      <w:pPr>
        <w:spacing w:before="0" w:after="0" w:line="240" w:lineRule="auto"/>
      </w:pPr>
      <w:rPr>
        <w:b/>
        <w:bCs/>
      </w:rPr>
      <w:tblPr/>
      <w:tcPr>
        <w:tcBorders>
          <w:top w:val="single" w:sz="8" w:space="0" w:color="919090" w:themeColor="accent6"/>
          <w:left w:val="nil"/>
          <w:bottom w:val="single" w:sz="8" w:space="0" w:color="919090" w:themeColor="accent6"/>
          <w:right w:val="nil"/>
          <w:insideH w:val="nil"/>
          <w:insideV w:val="nil"/>
        </w:tcBorders>
      </w:tcPr>
    </w:tblStylePr>
    <w:tblStylePr w:type="lastRow">
      <w:pPr>
        <w:spacing w:before="0" w:after="0" w:line="240" w:lineRule="auto"/>
      </w:pPr>
      <w:rPr>
        <w:b/>
        <w:bCs/>
      </w:rPr>
      <w:tblPr/>
      <w:tcPr>
        <w:tcBorders>
          <w:top w:val="single" w:sz="8" w:space="0" w:color="919090" w:themeColor="accent6"/>
          <w:left w:val="nil"/>
          <w:bottom w:val="single" w:sz="8" w:space="0" w:color="91909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3E3" w:themeFill="accent6" w:themeFillTint="3F"/>
      </w:tcPr>
    </w:tblStylePr>
    <w:tblStylePr w:type="band1Horz">
      <w:tblPr/>
      <w:tcPr>
        <w:tcBorders>
          <w:left w:val="nil"/>
          <w:right w:val="nil"/>
          <w:insideH w:val="nil"/>
          <w:insideV w:val="nil"/>
        </w:tcBorders>
        <w:shd w:val="clear" w:color="auto" w:fill="E3E3E3" w:themeFill="accent6" w:themeFillTint="3F"/>
      </w:tcPr>
    </w:tblStylePr>
  </w:style>
  <w:style w:type="table" w:styleId="ListTable1Light">
    <w:name w:val="List Table 1 Light"/>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898686" w:themeColor="text1" w:themeTint="99"/>
        </w:tcBorders>
      </w:tcPr>
    </w:tblStylePr>
    <w:tblStylePr w:type="lastRow">
      <w:rPr>
        <w:b/>
        <w:bCs/>
      </w:rPr>
      <w:tblPr/>
      <w:tcPr>
        <w:tcBorders>
          <w:top w:val="single" w:sz="4" w:space="0" w:color="898686"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stTable1Light-Accent1">
    <w:name w:val="List Table 1 Light Accent 1"/>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959494" w:themeColor="accent1" w:themeTint="99"/>
        </w:tcBorders>
      </w:tcPr>
    </w:tblStylePr>
    <w:tblStylePr w:type="lastRow">
      <w:rPr>
        <w:b/>
        <w:bCs/>
      </w:rPr>
      <w:tblPr/>
      <w:tcPr>
        <w:tcBorders>
          <w:top w:val="single" w:sz="4" w:space="0" w:color="959494" w:themeColor="accent1" w:themeTint="99"/>
        </w:tcBorders>
      </w:tcPr>
    </w:tblStylePr>
    <w:tblStylePr w:type="firstCol">
      <w:rPr>
        <w:b/>
        <w:bCs/>
      </w:rPr>
    </w:tblStylePr>
    <w:tblStylePr w:type="lastCol">
      <w:rPr>
        <w:b/>
        <w:bCs/>
      </w:rPr>
    </w:tblStylePr>
    <w:tblStylePr w:type="band1Vert">
      <w:tblPr/>
      <w:tcPr>
        <w:shd w:val="clear" w:color="auto" w:fill="DCDBDB" w:themeFill="accent1" w:themeFillTint="33"/>
      </w:tcPr>
    </w:tblStylePr>
    <w:tblStylePr w:type="band1Horz">
      <w:tblPr/>
      <w:tcPr>
        <w:shd w:val="clear" w:color="auto" w:fill="DCDBDB" w:themeFill="accent1" w:themeFillTint="33"/>
      </w:tcPr>
    </w:tblStylePr>
  </w:style>
  <w:style w:type="table" w:styleId="ListTable1Light-Accent2">
    <w:name w:val="List Table 1 Light Accent 2"/>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AFAFAF" w:themeColor="accent2" w:themeTint="99"/>
        </w:tcBorders>
      </w:tcPr>
    </w:tblStylePr>
    <w:tblStylePr w:type="lastRow">
      <w:rPr>
        <w:b/>
        <w:bCs/>
      </w:rPr>
      <w:tblPr/>
      <w:tcPr>
        <w:tcBorders>
          <w:top w:val="single" w:sz="4" w:space="0" w:color="AFAFAF" w:themeColor="accent2" w:themeTint="99"/>
        </w:tcBorders>
      </w:tcPr>
    </w:tblStylePr>
    <w:tblStylePr w:type="firstCol">
      <w:rPr>
        <w:b/>
        <w:bCs/>
      </w:rPr>
    </w:tblStylePr>
    <w:tblStylePr w:type="lastCol">
      <w:rPr>
        <w:b/>
        <w:bCs/>
      </w:rPr>
    </w:tblStylePr>
    <w:tblStylePr w:type="band1Vert">
      <w:tblPr/>
      <w:tcPr>
        <w:shd w:val="clear" w:color="auto" w:fill="E4E4E4" w:themeFill="accent2" w:themeFillTint="33"/>
      </w:tcPr>
    </w:tblStylePr>
    <w:tblStylePr w:type="band1Horz">
      <w:tblPr/>
      <w:tcPr>
        <w:shd w:val="clear" w:color="auto" w:fill="E4E4E4" w:themeFill="accent2" w:themeFillTint="33"/>
      </w:tcPr>
    </w:tblStylePr>
  </w:style>
  <w:style w:type="table" w:styleId="ListTable1Light-Accent3">
    <w:name w:val="List Table 1 Light Accent 3"/>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CACAC9" w:themeColor="accent3" w:themeTint="99"/>
        </w:tcBorders>
      </w:tcPr>
    </w:tblStylePr>
    <w:tblStylePr w:type="lastRow">
      <w:rPr>
        <w:b/>
        <w:bCs/>
      </w:rPr>
      <w:tblPr/>
      <w:tcPr>
        <w:tcBorders>
          <w:top w:val="single" w:sz="4" w:space="0" w:color="CACA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7C7979" w:themeColor="accent4" w:themeTint="99"/>
        </w:tcBorders>
      </w:tcPr>
    </w:tblStylePr>
    <w:tblStylePr w:type="lastRow">
      <w:rPr>
        <w:b/>
        <w:bCs/>
      </w:rPr>
      <w:tblPr/>
      <w:tcPr>
        <w:tcBorders>
          <w:top w:val="single" w:sz="4" w:space="0" w:color="7C7979" w:themeColor="accent4" w:themeTint="99"/>
        </w:tcBorders>
      </w:tcPr>
    </w:tblStylePr>
    <w:tblStylePr w:type="firstCol">
      <w:rPr>
        <w:b/>
        <w:bCs/>
      </w:rPr>
    </w:tblStylePr>
    <w:tblStylePr w:type="lastCol">
      <w:rPr>
        <w:b/>
        <w:bCs/>
      </w:rPr>
    </w:tblStylePr>
    <w:tblStylePr w:type="band1Vert">
      <w:tblPr/>
      <w:tcPr>
        <w:shd w:val="clear" w:color="auto" w:fill="D3D2D2" w:themeFill="accent4" w:themeFillTint="33"/>
      </w:tcPr>
    </w:tblStylePr>
    <w:tblStylePr w:type="band1Horz">
      <w:tblPr/>
      <w:tcPr>
        <w:shd w:val="clear" w:color="auto" w:fill="D3D2D2" w:themeFill="accent4" w:themeFillTint="33"/>
      </w:tcPr>
    </w:tblStylePr>
  </w:style>
  <w:style w:type="table" w:styleId="ListTable1Light-Accent5">
    <w:name w:val="List Table 1 Light Accent 5"/>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A2A1A1" w:themeColor="accent5" w:themeTint="99"/>
        </w:tcBorders>
      </w:tcPr>
    </w:tblStylePr>
    <w:tblStylePr w:type="lastRow">
      <w:rPr>
        <w:b/>
        <w:bCs/>
      </w:rPr>
      <w:tblPr/>
      <w:tcPr>
        <w:tcBorders>
          <w:top w:val="single" w:sz="4" w:space="0" w:color="A2A1A1" w:themeColor="accent5" w:themeTint="99"/>
        </w:tcBorders>
      </w:tcPr>
    </w:tblStylePr>
    <w:tblStylePr w:type="firstCol">
      <w:rPr>
        <w:b/>
        <w:bCs/>
      </w:rPr>
    </w:tblStylePr>
    <w:tblStylePr w:type="lastCol">
      <w:rPr>
        <w:b/>
        <w:bCs/>
      </w:rPr>
    </w:tblStylePr>
    <w:tblStylePr w:type="band1Vert">
      <w:tblPr/>
      <w:tcPr>
        <w:shd w:val="clear" w:color="auto" w:fill="E0DFDF" w:themeFill="accent5" w:themeFillTint="33"/>
      </w:tcPr>
    </w:tblStylePr>
    <w:tblStylePr w:type="band1Horz">
      <w:tblPr/>
      <w:tcPr>
        <w:shd w:val="clear" w:color="auto" w:fill="E0DFDF" w:themeFill="accent5" w:themeFillTint="33"/>
      </w:tcPr>
    </w:tblStylePr>
  </w:style>
  <w:style w:type="table" w:styleId="ListTable1Light-Accent6">
    <w:name w:val="List Table 1 Light Accent 6"/>
    <w:basedOn w:val="TableNormal"/>
    <w:uiPriority w:val="46"/>
    <w:semiHidden/>
    <w:rsid w:val="0021343A"/>
    <w:pPr>
      <w:spacing w:line="240" w:lineRule="auto"/>
    </w:pPr>
    <w:tblPr>
      <w:tblStyleRowBandSize w:val="1"/>
      <w:tblStyleColBandSize w:val="1"/>
    </w:tblPr>
    <w:tblStylePr w:type="firstRow">
      <w:rPr>
        <w:b/>
        <w:bCs/>
      </w:rPr>
      <w:tblPr/>
      <w:tcPr>
        <w:tcBorders>
          <w:bottom w:val="single" w:sz="4" w:space="0" w:color="BDBCBC" w:themeColor="accent6" w:themeTint="99"/>
        </w:tcBorders>
      </w:tcPr>
    </w:tblStylePr>
    <w:tblStylePr w:type="lastRow">
      <w:rPr>
        <w:b/>
        <w:bCs/>
      </w:rPr>
      <w:tblPr/>
      <w:tcPr>
        <w:tcBorders>
          <w:top w:val="single" w:sz="4" w:space="0" w:color="BDBCBC" w:themeColor="accent6" w:themeTint="99"/>
        </w:tcBorders>
      </w:tcPr>
    </w:tblStylePr>
    <w:tblStylePr w:type="firstCol">
      <w:rPr>
        <w:b/>
        <w:bCs/>
      </w:rPr>
    </w:tblStylePr>
    <w:tblStylePr w:type="lastCol">
      <w:rPr>
        <w:b/>
        <w:bCs/>
      </w:rPr>
    </w:tblStylePr>
    <w:tblStylePr w:type="band1Vert">
      <w:tblPr/>
      <w:tcPr>
        <w:shd w:val="clear" w:color="auto" w:fill="E9E8E8" w:themeFill="accent6" w:themeFillTint="33"/>
      </w:tcPr>
    </w:tblStylePr>
    <w:tblStylePr w:type="band1Horz">
      <w:tblPr/>
      <w:tcPr>
        <w:shd w:val="clear" w:color="auto" w:fill="E9E8E8" w:themeFill="accent6" w:themeFillTint="33"/>
      </w:tcPr>
    </w:tblStylePr>
  </w:style>
  <w:style w:type="table" w:styleId="ListTable2">
    <w:name w:val="List Table 2"/>
    <w:basedOn w:val="TableNormal"/>
    <w:uiPriority w:val="47"/>
    <w:semiHidden/>
    <w:rsid w:val="0021343A"/>
    <w:pPr>
      <w:spacing w:line="240" w:lineRule="auto"/>
    </w:pPr>
    <w:tblPr>
      <w:tblStyleRowBandSize w:val="1"/>
      <w:tblStyleColBandSize w:val="1"/>
      <w:tblBorders>
        <w:top w:val="single" w:sz="4" w:space="0" w:color="898686" w:themeColor="text1" w:themeTint="99"/>
        <w:bottom w:val="single" w:sz="4" w:space="0" w:color="898686" w:themeColor="text1" w:themeTint="99"/>
        <w:insideH w:val="single" w:sz="4" w:space="0" w:color="89868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stTable2-Accent1">
    <w:name w:val="List Table 2 Accent 1"/>
    <w:basedOn w:val="TableNormal"/>
    <w:uiPriority w:val="47"/>
    <w:semiHidden/>
    <w:rsid w:val="0021343A"/>
    <w:pPr>
      <w:spacing w:line="240" w:lineRule="auto"/>
    </w:pPr>
    <w:tblPr>
      <w:tblStyleRowBandSize w:val="1"/>
      <w:tblStyleColBandSize w:val="1"/>
      <w:tblBorders>
        <w:top w:val="single" w:sz="4" w:space="0" w:color="959494" w:themeColor="accent1" w:themeTint="99"/>
        <w:bottom w:val="single" w:sz="4" w:space="0" w:color="959494" w:themeColor="accent1" w:themeTint="99"/>
        <w:insideH w:val="single" w:sz="4" w:space="0" w:color="95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BDB" w:themeFill="accent1" w:themeFillTint="33"/>
      </w:tcPr>
    </w:tblStylePr>
    <w:tblStylePr w:type="band1Horz">
      <w:tblPr/>
      <w:tcPr>
        <w:shd w:val="clear" w:color="auto" w:fill="DCDBDB" w:themeFill="accent1" w:themeFillTint="33"/>
      </w:tcPr>
    </w:tblStylePr>
  </w:style>
  <w:style w:type="table" w:styleId="ListTable2-Accent2">
    <w:name w:val="List Table 2 Accent 2"/>
    <w:basedOn w:val="TableNormal"/>
    <w:uiPriority w:val="47"/>
    <w:semiHidden/>
    <w:rsid w:val="0021343A"/>
    <w:pPr>
      <w:spacing w:line="240" w:lineRule="auto"/>
    </w:pPr>
    <w:tblPr>
      <w:tblStyleRowBandSize w:val="1"/>
      <w:tblStyleColBandSize w:val="1"/>
      <w:tblBorders>
        <w:top w:val="single" w:sz="4" w:space="0" w:color="AFAFAF" w:themeColor="accent2" w:themeTint="99"/>
        <w:bottom w:val="single" w:sz="4" w:space="0" w:color="AFAFAF" w:themeColor="accent2" w:themeTint="99"/>
        <w:insideH w:val="single" w:sz="4" w:space="0" w:color="AFAFA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4E4" w:themeFill="accent2" w:themeFillTint="33"/>
      </w:tcPr>
    </w:tblStylePr>
    <w:tblStylePr w:type="band1Horz">
      <w:tblPr/>
      <w:tcPr>
        <w:shd w:val="clear" w:color="auto" w:fill="E4E4E4" w:themeFill="accent2" w:themeFillTint="33"/>
      </w:tcPr>
    </w:tblStylePr>
  </w:style>
  <w:style w:type="table" w:styleId="ListTable2-Accent3">
    <w:name w:val="List Table 2 Accent 3"/>
    <w:basedOn w:val="TableNormal"/>
    <w:uiPriority w:val="47"/>
    <w:semiHidden/>
    <w:rsid w:val="0021343A"/>
    <w:pPr>
      <w:spacing w:line="240" w:lineRule="auto"/>
    </w:pPr>
    <w:tblPr>
      <w:tblStyleRowBandSize w:val="1"/>
      <w:tblStyleColBandSize w:val="1"/>
      <w:tblBorders>
        <w:top w:val="single" w:sz="4" w:space="0" w:color="CACAC9" w:themeColor="accent3" w:themeTint="99"/>
        <w:bottom w:val="single" w:sz="4" w:space="0" w:color="CACAC9" w:themeColor="accent3" w:themeTint="99"/>
        <w:insideH w:val="single" w:sz="4" w:space="0" w:color="CACA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21343A"/>
    <w:pPr>
      <w:spacing w:line="240" w:lineRule="auto"/>
    </w:pPr>
    <w:tblPr>
      <w:tblStyleRowBandSize w:val="1"/>
      <w:tblStyleColBandSize w:val="1"/>
      <w:tblBorders>
        <w:top w:val="single" w:sz="4" w:space="0" w:color="7C7979" w:themeColor="accent4" w:themeTint="99"/>
        <w:bottom w:val="single" w:sz="4" w:space="0" w:color="7C7979" w:themeColor="accent4" w:themeTint="99"/>
        <w:insideH w:val="single" w:sz="4" w:space="0" w:color="7C79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accent4" w:themeFillTint="33"/>
      </w:tcPr>
    </w:tblStylePr>
    <w:tblStylePr w:type="band1Horz">
      <w:tblPr/>
      <w:tcPr>
        <w:shd w:val="clear" w:color="auto" w:fill="D3D2D2" w:themeFill="accent4" w:themeFillTint="33"/>
      </w:tcPr>
    </w:tblStylePr>
  </w:style>
  <w:style w:type="table" w:styleId="ListTable2-Accent5">
    <w:name w:val="List Table 2 Accent 5"/>
    <w:basedOn w:val="TableNormal"/>
    <w:uiPriority w:val="47"/>
    <w:semiHidden/>
    <w:rsid w:val="0021343A"/>
    <w:pPr>
      <w:spacing w:line="240" w:lineRule="auto"/>
    </w:pPr>
    <w:tblPr>
      <w:tblStyleRowBandSize w:val="1"/>
      <w:tblStyleColBandSize w:val="1"/>
      <w:tblBorders>
        <w:top w:val="single" w:sz="4" w:space="0" w:color="A2A1A1" w:themeColor="accent5" w:themeTint="99"/>
        <w:bottom w:val="single" w:sz="4" w:space="0" w:color="A2A1A1" w:themeColor="accent5" w:themeTint="99"/>
        <w:insideH w:val="single" w:sz="4" w:space="0" w:color="A2A1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DF" w:themeFill="accent5" w:themeFillTint="33"/>
      </w:tcPr>
    </w:tblStylePr>
    <w:tblStylePr w:type="band1Horz">
      <w:tblPr/>
      <w:tcPr>
        <w:shd w:val="clear" w:color="auto" w:fill="E0DFDF" w:themeFill="accent5" w:themeFillTint="33"/>
      </w:tcPr>
    </w:tblStylePr>
  </w:style>
  <w:style w:type="table" w:styleId="ListTable2-Accent6">
    <w:name w:val="List Table 2 Accent 6"/>
    <w:basedOn w:val="TableNormal"/>
    <w:uiPriority w:val="47"/>
    <w:semiHidden/>
    <w:rsid w:val="0021343A"/>
    <w:pPr>
      <w:spacing w:line="240" w:lineRule="auto"/>
    </w:pPr>
    <w:tblPr>
      <w:tblStyleRowBandSize w:val="1"/>
      <w:tblStyleColBandSize w:val="1"/>
      <w:tblBorders>
        <w:top w:val="single" w:sz="4" w:space="0" w:color="BDBCBC" w:themeColor="accent6" w:themeTint="99"/>
        <w:bottom w:val="single" w:sz="4" w:space="0" w:color="BDBCBC" w:themeColor="accent6" w:themeTint="99"/>
        <w:insideH w:val="single" w:sz="4" w:space="0" w:color="BDBCB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8E8" w:themeFill="accent6" w:themeFillTint="33"/>
      </w:tcPr>
    </w:tblStylePr>
    <w:tblStylePr w:type="band1Horz">
      <w:tblPr/>
      <w:tcPr>
        <w:shd w:val="clear" w:color="auto" w:fill="E9E8E8" w:themeFill="accent6" w:themeFillTint="33"/>
      </w:tcPr>
    </w:tblStylePr>
  </w:style>
  <w:style w:type="table" w:styleId="ListTable3">
    <w:name w:val="List Table 3"/>
    <w:basedOn w:val="TableNormal"/>
    <w:uiPriority w:val="48"/>
    <w:semiHidden/>
    <w:rsid w:val="0021343A"/>
    <w:pPr>
      <w:spacing w:line="240" w:lineRule="auto"/>
    </w:pPr>
    <w:tblPr>
      <w:tblStyleRowBandSize w:val="1"/>
      <w:tblStyleColBandSize w:val="1"/>
      <w:tblBorders>
        <w:top w:val="single" w:sz="4" w:space="0" w:color="393838" w:themeColor="text1"/>
        <w:left w:val="single" w:sz="4" w:space="0" w:color="393838" w:themeColor="text1"/>
        <w:bottom w:val="single" w:sz="4" w:space="0" w:color="393838" w:themeColor="text1"/>
        <w:right w:val="single" w:sz="4" w:space="0" w:color="393838" w:themeColor="text1"/>
      </w:tblBorders>
    </w:tblPr>
    <w:tblStylePr w:type="firstRow">
      <w:rPr>
        <w:b/>
        <w:bCs/>
        <w:color w:val="FFFFFF" w:themeColor="background1"/>
      </w:rPr>
      <w:tblPr/>
      <w:tcPr>
        <w:shd w:val="clear" w:color="auto" w:fill="393838" w:themeFill="text1"/>
      </w:tcPr>
    </w:tblStylePr>
    <w:tblStylePr w:type="lastRow">
      <w:rPr>
        <w:b/>
        <w:bCs/>
      </w:rPr>
      <w:tblPr/>
      <w:tcPr>
        <w:tcBorders>
          <w:top w:val="double" w:sz="4" w:space="0" w:color="39383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3838" w:themeColor="text1"/>
          <w:right w:val="single" w:sz="4" w:space="0" w:color="393838" w:themeColor="text1"/>
        </w:tcBorders>
      </w:tcPr>
    </w:tblStylePr>
    <w:tblStylePr w:type="band1Horz">
      <w:tblPr/>
      <w:tcPr>
        <w:tcBorders>
          <w:top w:val="single" w:sz="4" w:space="0" w:color="393838" w:themeColor="text1"/>
          <w:bottom w:val="single" w:sz="4" w:space="0" w:color="39383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3838" w:themeColor="text1"/>
          <w:left w:val="nil"/>
        </w:tcBorders>
      </w:tcPr>
    </w:tblStylePr>
    <w:tblStylePr w:type="swCell">
      <w:tblPr/>
      <w:tcPr>
        <w:tcBorders>
          <w:top w:val="double" w:sz="4" w:space="0" w:color="393838" w:themeColor="text1"/>
          <w:right w:val="nil"/>
        </w:tcBorders>
      </w:tcPr>
    </w:tblStylePr>
  </w:style>
  <w:style w:type="table" w:styleId="ListTable3-Accent1">
    <w:name w:val="List Table 3 Accent 1"/>
    <w:basedOn w:val="TableNormal"/>
    <w:uiPriority w:val="48"/>
    <w:semiHidden/>
    <w:rsid w:val="0021343A"/>
    <w:pPr>
      <w:spacing w:line="240" w:lineRule="auto"/>
    </w:pPr>
    <w:tblPr>
      <w:tblStyleRowBandSize w:val="1"/>
      <w:tblStyleColBandSize w:val="1"/>
      <w:tblBorders>
        <w:top w:val="single" w:sz="4" w:space="0" w:color="4F4E4E" w:themeColor="accent1"/>
        <w:left w:val="single" w:sz="4" w:space="0" w:color="4F4E4E" w:themeColor="accent1"/>
        <w:bottom w:val="single" w:sz="4" w:space="0" w:color="4F4E4E" w:themeColor="accent1"/>
        <w:right w:val="single" w:sz="4" w:space="0" w:color="4F4E4E" w:themeColor="accent1"/>
      </w:tblBorders>
    </w:tblPr>
    <w:tblStylePr w:type="firstRow">
      <w:rPr>
        <w:b/>
        <w:bCs/>
        <w:color w:val="FFFFFF" w:themeColor="background1"/>
      </w:rPr>
      <w:tblPr/>
      <w:tcPr>
        <w:shd w:val="clear" w:color="auto" w:fill="4F4E4E" w:themeFill="accent1"/>
      </w:tcPr>
    </w:tblStylePr>
    <w:tblStylePr w:type="lastRow">
      <w:rPr>
        <w:b/>
        <w:bCs/>
      </w:rPr>
      <w:tblPr/>
      <w:tcPr>
        <w:tcBorders>
          <w:top w:val="double" w:sz="4" w:space="0" w:color="4F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4E4E" w:themeColor="accent1"/>
          <w:right w:val="single" w:sz="4" w:space="0" w:color="4F4E4E" w:themeColor="accent1"/>
        </w:tcBorders>
      </w:tcPr>
    </w:tblStylePr>
    <w:tblStylePr w:type="band1Horz">
      <w:tblPr/>
      <w:tcPr>
        <w:tcBorders>
          <w:top w:val="single" w:sz="4" w:space="0" w:color="4F4E4E" w:themeColor="accent1"/>
          <w:bottom w:val="single" w:sz="4" w:space="0" w:color="4F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4E4E" w:themeColor="accent1"/>
          <w:left w:val="nil"/>
        </w:tcBorders>
      </w:tcPr>
    </w:tblStylePr>
    <w:tblStylePr w:type="swCell">
      <w:tblPr/>
      <w:tcPr>
        <w:tcBorders>
          <w:top w:val="double" w:sz="4" w:space="0" w:color="4F4E4E" w:themeColor="accent1"/>
          <w:right w:val="nil"/>
        </w:tcBorders>
      </w:tcPr>
    </w:tblStylePr>
  </w:style>
  <w:style w:type="table" w:styleId="ListTable3-Accent2">
    <w:name w:val="List Table 3 Accent 2"/>
    <w:basedOn w:val="TableNormal"/>
    <w:uiPriority w:val="48"/>
    <w:semiHidden/>
    <w:rsid w:val="0021343A"/>
    <w:pPr>
      <w:spacing w:line="240" w:lineRule="auto"/>
    </w:pPr>
    <w:tblPr>
      <w:tblStyleRowBandSize w:val="1"/>
      <w:tblStyleColBandSize w:val="1"/>
      <w:tblBorders>
        <w:top w:val="single" w:sz="4" w:space="0" w:color="7B7A7A" w:themeColor="accent2"/>
        <w:left w:val="single" w:sz="4" w:space="0" w:color="7B7A7A" w:themeColor="accent2"/>
        <w:bottom w:val="single" w:sz="4" w:space="0" w:color="7B7A7A" w:themeColor="accent2"/>
        <w:right w:val="single" w:sz="4" w:space="0" w:color="7B7A7A" w:themeColor="accent2"/>
      </w:tblBorders>
    </w:tblPr>
    <w:tblStylePr w:type="firstRow">
      <w:rPr>
        <w:b/>
        <w:bCs/>
        <w:color w:val="FFFFFF" w:themeColor="background1"/>
      </w:rPr>
      <w:tblPr/>
      <w:tcPr>
        <w:shd w:val="clear" w:color="auto" w:fill="7B7A7A" w:themeFill="accent2"/>
      </w:tcPr>
    </w:tblStylePr>
    <w:tblStylePr w:type="lastRow">
      <w:rPr>
        <w:b/>
        <w:bCs/>
      </w:rPr>
      <w:tblPr/>
      <w:tcPr>
        <w:tcBorders>
          <w:top w:val="double" w:sz="4" w:space="0" w:color="7B7A7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7A7A" w:themeColor="accent2"/>
          <w:right w:val="single" w:sz="4" w:space="0" w:color="7B7A7A" w:themeColor="accent2"/>
        </w:tcBorders>
      </w:tcPr>
    </w:tblStylePr>
    <w:tblStylePr w:type="band1Horz">
      <w:tblPr/>
      <w:tcPr>
        <w:tcBorders>
          <w:top w:val="single" w:sz="4" w:space="0" w:color="7B7A7A" w:themeColor="accent2"/>
          <w:bottom w:val="single" w:sz="4" w:space="0" w:color="7B7A7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7A7A" w:themeColor="accent2"/>
          <w:left w:val="nil"/>
        </w:tcBorders>
      </w:tcPr>
    </w:tblStylePr>
    <w:tblStylePr w:type="swCell">
      <w:tblPr/>
      <w:tcPr>
        <w:tcBorders>
          <w:top w:val="double" w:sz="4" w:space="0" w:color="7B7A7A" w:themeColor="accent2"/>
          <w:right w:val="nil"/>
        </w:tcBorders>
      </w:tcPr>
    </w:tblStylePr>
  </w:style>
  <w:style w:type="table" w:styleId="ListTable3-Accent3">
    <w:name w:val="List Table 3 Accent 3"/>
    <w:basedOn w:val="TableNormal"/>
    <w:uiPriority w:val="48"/>
    <w:semiHidden/>
    <w:rsid w:val="0021343A"/>
    <w:pPr>
      <w:spacing w:line="240" w:lineRule="auto"/>
    </w:pPr>
    <w:tblPr>
      <w:tblStyleRowBandSize w:val="1"/>
      <w:tblStyleColBandSize w:val="1"/>
      <w:tblBorders>
        <w:top w:val="single" w:sz="4" w:space="0" w:color="A7A7A6" w:themeColor="accent3"/>
        <w:left w:val="single" w:sz="4" w:space="0" w:color="A7A7A6" w:themeColor="accent3"/>
        <w:bottom w:val="single" w:sz="4" w:space="0" w:color="A7A7A6" w:themeColor="accent3"/>
        <w:right w:val="single" w:sz="4" w:space="0" w:color="A7A7A6" w:themeColor="accent3"/>
      </w:tblBorders>
    </w:tblPr>
    <w:tblStylePr w:type="firstRow">
      <w:rPr>
        <w:b/>
        <w:bCs/>
        <w:color w:val="FFFFFF" w:themeColor="background1"/>
      </w:rPr>
      <w:tblPr/>
      <w:tcPr>
        <w:shd w:val="clear" w:color="auto" w:fill="A7A7A6" w:themeFill="accent3"/>
      </w:tcPr>
    </w:tblStylePr>
    <w:tblStylePr w:type="lastRow">
      <w:rPr>
        <w:b/>
        <w:bCs/>
      </w:rPr>
      <w:tblPr/>
      <w:tcPr>
        <w:tcBorders>
          <w:top w:val="double" w:sz="4" w:space="0" w:color="A7A7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7A6" w:themeColor="accent3"/>
          <w:right w:val="single" w:sz="4" w:space="0" w:color="A7A7A6" w:themeColor="accent3"/>
        </w:tcBorders>
      </w:tcPr>
    </w:tblStylePr>
    <w:tblStylePr w:type="band1Horz">
      <w:tblPr/>
      <w:tcPr>
        <w:tcBorders>
          <w:top w:val="single" w:sz="4" w:space="0" w:color="A7A7A6" w:themeColor="accent3"/>
          <w:bottom w:val="single" w:sz="4" w:space="0" w:color="A7A7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7A6" w:themeColor="accent3"/>
          <w:left w:val="nil"/>
        </w:tcBorders>
      </w:tcPr>
    </w:tblStylePr>
    <w:tblStylePr w:type="swCell">
      <w:tblPr/>
      <w:tcPr>
        <w:tcBorders>
          <w:top w:val="double" w:sz="4" w:space="0" w:color="A7A7A6" w:themeColor="accent3"/>
          <w:right w:val="nil"/>
        </w:tcBorders>
      </w:tcPr>
    </w:tblStylePr>
  </w:style>
  <w:style w:type="table" w:styleId="ListTable3-Accent4">
    <w:name w:val="List Table 3 Accent 4"/>
    <w:basedOn w:val="TableNormal"/>
    <w:uiPriority w:val="48"/>
    <w:semiHidden/>
    <w:rsid w:val="0021343A"/>
    <w:pPr>
      <w:spacing w:line="240" w:lineRule="auto"/>
    </w:pPr>
    <w:tblPr>
      <w:tblStyleRowBandSize w:val="1"/>
      <w:tblStyleColBandSize w:val="1"/>
      <w:tblBorders>
        <w:top w:val="single" w:sz="4" w:space="0" w:color="232222" w:themeColor="accent4"/>
        <w:left w:val="single" w:sz="4" w:space="0" w:color="232222" w:themeColor="accent4"/>
        <w:bottom w:val="single" w:sz="4" w:space="0" w:color="232222" w:themeColor="accent4"/>
        <w:right w:val="single" w:sz="4" w:space="0" w:color="232222" w:themeColor="accent4"/>
      </w:tblBorders>
    </w:tblPr>
    <w:tblStylePr w:type="firstRow">
      <w:rPr>
        <w:b/>
        <w:bCs/>
        <w:color w:val="FFFFFF" w:themeColor="background1"/>
      </w:rPr>
      <w:tblPr/>
      <w:tcPr>
        <w:shd w:val="clear" w:color="auto" w:fill="232222" w:themeFill="accent4"/>
      </w:tcPr>
    </w:tblStylePr>
    <w:tblStylePr w:type="lastRow">
      <w:rPr>
        <w:b/>
        <w:bCs/>
      </w:rPr>
      <w:tblPr/>
      <w:tcPr>
        <w:tcBorders>
          <w:top w:val="double" w:sz="4" w:space="0" w:color="23222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accent4"/>
          <w:right w:val="single" w:sz="4" w:space="0" w:color="232222" w:themeColor="accent4"/>
        </w:tcBorders>
      </w:tcPr>
    </w:tblStylePr>
    <w:tblStylePr w:type="band1Horz">
      <w:tblPr/>
      <w:tcPr>
        <w:tcBorders>
          <w:top w:val="single" w:sz="4" w:space="0" w:color="232222" w:themeColor="accent4"/>
          <w:bottom w:val="single" w:sz="4" w:space="0" w:color="23222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accent4"/>
          <w:left w:val="nil"/>
        </w:tcBorders>
      </w:tcPr>
    </w:tblStylePr>
    <w:tblStylePr w:type="swCell">
      <w:tblPr/>
      <w:tcPr>
        <w:tcBorders>
          <w:top w:val="double" w:sz="4" w:space="0" w:color="232222" w:themeColor="accent4"/>
          <w:right w:val="nil"/>
        </w:tcBorders>
      </w:tcPr>
    </w:tblStylePr>
  </w:style>
  <w:style w:type="table" w:styleId="ListTable3-Accent5">
    <w:name w:val="List Table 3 Accent 5"/>
    <w:basedOn w:val="TableNormal"/>
    <w:uiPriority w:val="48"/>
    <w:semiHidden/>
    <w:rsid w:val="0021343A"/>
    <w:pPr>
      <w:spacing w:line="240" w:lineRule="auto"/>
    </w:pPr>
    <w:tblPr>
      <w:tblStyleRowBandSize w:val="1"/>
      <w:tblStyleColBandSize w:val="1"/>
      <w:tblBorders>
        <w:top w:val="single" w:sz="4" w:space="0" w:color="656464" w:themeColor="accent5"/>
        <w:left w:val="single" w:sz="4" w:space="0" w:color="656464" w:themeColor="accent5"/>
        <w:bottom w:val="single" w:sz="4" w:space="0" w:color="656464" w:themeColor="accent5"/>
        <w:right w:val="single" w:sz="4" w:space="0" w:color="656464" w:themeColor="accent5"/>
      </w:tblBorders>
    </w:tblPr>
    <w:tblStylePr w:type="firstRow">
      <w:rPr>
        <w:b/>
        <w:bCs/>
        <w:color w:val="FFFFFF" w:themeColor="background1"/>
      </w:rPr>
      <w:tblPr/>
      <w:tcPr>
        <w:shd w:val="clear" w:color="auto" w:fill="656464" w:themeFill="accent5"/>
      </w:tcPr>
    </w:tblStylePr>
    <w:tblStylePr w:type="lastRow">
      <w:rPr>
        <w:b/>
        <w:bCs/>
      </w:rPr>
      <w:tblPr/>
      <w:tcPr>
        <w:tcBorders>
          <w:top w:val="double" w:sz="4" w:space="0" w:color="6564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6464" w:themeColor="accent5"/>
          <w:right w:val="single" w:sz="4" w:space="0" w:color="656464" w:themeColor="accent5"/>
        </w:tcBorders>
      </w:tcPr>
    </w:tblStylePr>
    <w:tblStylePr w:type="band1Horz">
      <w:tblPr/>
      <w:tcPr>
        <w:tcBorders>
          <w:top w:val="single" w:sz="4" w:space="0" w:color="656464" w:themeColor="accent5"/>
          <w:bottom w:val="single" w:sz="4" w:space="0" w:color="6564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6464" w:themeColor="accent5"/>
          <w:left w:val="nil"/>
        </w:tcBorders>
      </w:tcPr>
    </w:tblStylePr>
    <w:tblStylePr w:type="swCell">
      <w:tblPr/>
      <w:tcPr>
        <w:tcBorders>
          <w:top w:val="double" w:sz="4" w:space="0" w:color="656464" w:themeColor="accent5"/>
          <w:right w:val="nil"/>
        </w:tcBorders>
      </w:tcPr>
    </w:tblStylePr>
  </w:style>
  <w:style w:type="table" w:styleId="ListTable3-Accent6">
    <w:name w:val="List Table 3 Accent 6"/>
    <w:basedOn w:val="TableNormal"/>
    <w:uiPriority w:val="48"/>
    <w:semiHidden/>
    <w:rsid w:val="0021343A"/>
    <w:pPr>
      <w:spacing w:line="240" w:lineRule="auto"/>
    </w:pPr>
    <w:tblPr>
      <w:tblStyleRowBandSize w:val="1"/>
      <w:tblStyleColBandSize w:val="1"/>
      <w:tblBorders>
        <w:top w:val="single" w:sz="4" w:space="0" w:color="919090" w:themeColor="accent6"/>
        <w:left w:val="single" w:sz="4" w:space="0" w:color="919090" w:themeColor="accent6"/>
        <w:bottom w:val="single" w:sz="4" w:space="0" w:color="919090" w:themeColor="accent6"/>
        <w:right w:val="single" w:sz="4" w:space="0" w:color="919090" w:themeColor="accent6"/>
      </w:tblBorders>
    </w:tblPr>
    <w:tblStylePr w:type="firstRow">
      <w:rPr>
        <w:b/>
        <w:bCs/>
        <w:color w:val="FFFFFF" w:themeColor="background1"/>
      </w:rPr>
      <w:tblPr/>
      <w:tcPr>
        <w:shd w:val="clear" w:color="auto" w:fill="919090" w:themeFill="accent6"/>
      </w:tcPr>
    </w:tblStylePr>
    <w:tblStylePr w:type="lastRow">
      <w:rPr>
        <w:b/>
        <w:bCs/>
      </w:rPr>
      <w:tblPr/>
      <w:tcPr>
        <w:tcBorders>
          <w:top w:val="double" w:sz="4" w:space="0" w:color="91909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9090" w:themeColor="accent6"/>
          <w:right w:val="single" w:sz="4" w:space="0" w:color="919090" w:themeColor="accent6"/>
        </w:tcBorders>
      </w:tcPr>
    </w:tblStylePr>
    <w:tblStylePr w:type="band1Horz">
      <w:tblPr/>
      <w:tcPr>
        <w:tcBorders>
          <w:top w:val="single" w:sz="4" w:space="0" w:color="919090" w:themeColor="accent6"/>
          <w:bottom w:val="single" w:sz="4" w:space="0" w:color="91909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9090" w:themeColor="accent6"/>
          <w:left w:val="nil"/>
        </w:tcBorders>
      </w:tcPr>
    </w:tblStylePr>
    <w:tblStylePr w:type="swCell">
      <w:tblPr/>
      <w:tcPr>
        <w:tcBorders>
          <w:top w:val="double" w:sz="4" w:space="0" w:color="919090" w:themeColor="accent6"/>
          <w:right w:val="nil"/>
        </w:tcBorders>
      </w:tcPr>
    </w:tblStylePr>
  </w:style>
  <w:style w:type="table" w:styleId="ListTable4">
    <w:name w:val="List Table 4"/>
    <w:basedOn w:val="TableNormal"/>
    <w:uiPriority w:val="49"/>
    <w:semiHidden/>
    <w:rsid w:val="0021343A"/>
    <w:pPr>
      <w:spacing w:line="240" w:lineRule="auto"/>
    </w:pPr>
    <w:tblPr>
      <w:tblStyleRowBandSize w:val="1"/>
      <w:tblStyleColBandSize w:val="1"/>
      <w:tblBorders>
        <w:top w:val="single" w:sz="4" w:space="0" w:color="898686" w:themeColor="text1" w:themeTint="99"/>
        <w:left w:val="single" w:sz="4" w:space="0" w:color="898686" w:themeColor="text1" w:themeTint="99"/>
        <w:bottom w:val="single" w:sz="4" w:space="0" w:color="898686" w:themeColor="text1" w:themeTint="99"/>
        <w:right w:val="single" w:sz="4" w:space="0" w:color="898686" w:themeColor="text1" w:themeTint="99"/>
        <w:insideH w:val="single" w:sz="4" w:space="0" w:color="898686" w:themeColor="text1" w:themeTint="99"/>
      </w:tblBorders>
    </w:tblPr>
    <w:tblStylePr w:type="firstRow">
      <w:rPr>
        <w:b/>
        <w:bCs/>
        <w:color w:val="FFFFFF" w:themeColor="background1"/>
      </w:rPr>
      <w:tblPr/>
      <w:tcPr>
        <w:tcBorders>
          <w:top w:val="single" w:sz="4" w:space="0" w:color="393838" w:themeColor="text1"/>
          <w:left w:val="single" w:sz="4" w:space="0" w:color="393838" w:themeColor="text1"/>
          <w:bottom w:val="single" w:sz="4" w:space="0" w:color="393838" w:themeColor="text1"/>
          <w:right w:val="single" w:sz="4" w:space="0" w:color="393838" w:themeColor="text1"/>
          <w:insideH w:val="nil"/>
        </w:tcBorders>
        <w:shd w:val="clear" w:color="auto" w:fill="393838" w:themeFill="text1"/>
      </w:tcPr>
    </w:tblStylePr>
    <w:tblStylePr w:type="lastRow">
      <w:rPr>
        <w:b/>
        <w:bCs/>
      </w:rPr>
      <w:tblPr/>
      <w:tcPr>
        <w:tcBorders>
          <w:top w:val="double" w:sz="4" w:space="0" w:color="898686"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stTable4-Accent1">
    <w:name w:val="List Table 4 Accent 1"/>
    <w:basedOn w:val="TableNormal"/>
    <w:uiPriority w:val="49"/>
    <w:semiHidden/>
    <w:rsid w:val="0021343A"/>
    <w:pPr>
      <w:spacing w:line="240" w:lineRule="auto"/>
    </w:pPr>
    <w:tblPr>
      <w:tblStyleRowBandSize w:val="1"/>
      <w:tblStyleColBandSize w:val="1"/>
      <w:tblBorders>
        <w:top w:val="single" w:sz="4" w:space="0" w:color="959494" w:themeColor="accent1" w:themeTint="99"/>
        <w:left w:val="single" w:sz="4" w:space="0" w:color="959494" w:themeColor="accent1" w:themeTint="99"/>
        <w:bottom w:val="single" w:sz="4" w:space="0" w:color="959494" w:themeColor="accent1" w:themeTint="99"/>
        <w:right w:val="single" w:sz="4" w:space="0" w:color="959494" w:themeColor="accent1" w:themeTint="99"/>
        <w:insideH w:val="single" w:sz="4" w:space="0" w:color="959494" w:themeColor="accent1" w:themeTint="99"/>
      </w:tblBorders>
    </w:tblPr>
    <w:tblStylePr w:type="firstRow">
      <w:rPr>
        <w:b/>
        <w:bCs/>
        <w:color w:val="FFFFFF" w:themeColor="background1"/>
      </w:rPr>
      <w:tblPr/>
      <w:tcPr>
        <w:tcBorders>
          <w:top w:val="single" w:sz="4" w:space="0" w:color="4F4E4E" w:themeColor="accent1"/>
          <w:left w:val="single" w:sz="4" w:space="0" w:color="4F4E4E" w:themeColor="accent1"/>
          <w:bottom w:val="single" w:sz="4" w:space="0" w:color="4F4E4E" w:themeColor="accent1"/>
          <w:right w:val="single" w:sz="4" w:space="0" w:color="4F4E4E" w:themeColor="accent1"/>
          <w:insideH w:val="nil"/>
        </w:tcBorders>
        <w:shd w:val="clear" w:color="auto" w:fill="4F4E4E" w:themeFill="accent1"/>
      </w:tcPr>
    </w:tblStylePr>
    <w:tblStylePr w:type="lastRow">
      <w:rPr>
        <w:b/>
        <w:bCs/>
      </w:rPr>
      <w:tblPr/>
      <w:tcPr>
        <w:tcBorders>
          <w:top w:val="double" w:sz="4" w:space="0" w:color="959494" w:themeColor="accent1" w:themeTint="99"/>
        </w:tcBorders>
      </w:tcPr>
    </w:tblStylePr>
    <w:tblStylePr w:type="firstCol">
      <w:rPr>
        <w:b/>
        <w:bCs/>
      </w:rPr>
    </w:tblStylePr>
    <w:tblStylePr w:type="lastCol">
      <w:rPr>
        <w:b/>
        <w:bCs/>
      </w:rPr>
    </w:tblStylePr>
    <w:tblStylePr w:type="band1Vert">
      <w:tblPr/>
      <w:tcPr>
        <w:shd w:val="clear" w:color="auto" w:fill="DCDBDB" w:themeFill="accent1" w:themeFillTint="33"/>
      </w:tcPr>
    </w:tblStylePr>
    <w:tblStylePr w:type="band1Horz">
      <w:tblPr/>
      <w:tcPr>
        <w:shd w:val="clear" w:color="auto" w:fill="DCDBDB" w:themeFill="accent1" w:themeFillTint="33"/>
      </w:tcPr>
    </w:tblStylePr>
  </w:style>
  <w:style w:type="table" w:styleId="ListTable4-Accent2">
    <w:name w:val="List Table 4 Accent 2"/>
    <w:basedOn w:val="TableNormal"/>
    <w:uiPriority w:val="49"/>
    <w:semiHidden/>
    <w:rsid w:val="0021343A"/>
    <w:pPr>
      <w:spacing w:line="240" w:lineRule="auto"/>
    </w:pPr>
    <w:tblPr>
      <w:tblStyleRowBandSize w:val="1"/>
      <w:tblStyleColBandSize w:val="1"/>
      <w:tblBorders>
        <w:top w:val="single" w:sz="4" w:space="0" w:color="AFAFAF" w:themeColor="accent2" w:themeTint="99"/>
        <w:left w:val="single" w:sz="4" w:space="0" w:color="AFAFAF" w:themeColor="accent2" w:themeTint="99"/>
        <w:bottom w:val="single" w:sz="4" w:space="0" w:color="AFAFAF" w:themeColor="accent2" w:themeTint="99"/>
        <w:right w:val="single" w:sz="4" w:space="0" w:color="AFAFAF" w:themeColor="accent2" w:themeTint="99"/>
        <w:insideH w:val="single" w:sz="4" w:space="0" w:color="AFAFAF" w:themeColor="accent2" w:themeTint="99"/>
      </w:tblBorders>
    </w:tblPr>
    <w:tblStylePr w:type="firstRow">
      <w:rPr>
        <w:b/>
        <w:bCs/>
        <w:color w:val="FFFFFF" w:themeColor="background1"/>
      </w:rPr>
      <w:tblPr/>
      <w:tcPr>
        <w:tcBorders>
          <w:top w:val="single" w:sz="4" w:space="0" w:color="7B7A7A" w:themeColor="accent2"/>
          <w:left w:val="single" w:sz="4" w:space="0" w:color="7B7A7A" w:themeColor="accent2"/>
          <w:bottom w:val="single" w:sz="4" w:space="0" w:color="7B7A7A" w:themeColor="accent2"/>
          <w:right w:val="single" w:sz="4" w:space="0" w:color="7B7A7A" w:themeColor="accent2"/>
          <w:insideH w:val="nil"/>
        </w:tcBorders>
        <w:shd w:val="clear" w:color="auto" w:fill="7B7A7A" w:themeFill="accent2"/>
      </w:tcPr>
    </w:tblStylePr>
    <w:tblStylePr w:type="lastRow">
      <w:rPr>
        <w:b/>
        <w:bCs/>
      </w:rPr>
      <w:tblPr/>
      <w:tcPr>
        <w:tcBorders>
          <w:top w:val="double" w:sz="4" w:space="0" w:color="AFAFAF" w:themeColor="accent2" w:themeTint="99"/>
        </w:tcBorders>
      </w:tcPr>
    </w:tblStylePr>
    <w:tblStylePr w:type="firstCol">
      <w:rPr>
        <w:b/>
        <w:bCs/>
      </w:rPr>
    </w:tblStylePr>
    <w:tblStylePr w:type="lastCol">
      <w:rPr>
        <w:b/>
        <w:bCs/>
      </w:rPr>
    </w:tblStylePr>
    <w:tblStylePr w:type="band1Vert">
      <w:tblPr/>
      <w:tcPr>
        <w:shd w:val="clear" w:color="auto" w:fill="E4E4E4" w:themeFill="accent2" w:themeFillTint="33"/>
      </w:tcPr>
    </w:tblStylePr>
    <w:tblStylePr w:type="band1Horz">
      <w:tblPr/>
      <w:tcPr>
        <w:shd w:val="clear" w:color="auto" w:fill="E4E4E4" w:themeFill="accent2" w:themeFillTint="33"/>
      </w:tcPr>
    </w:tblStylePr>
  </w:style>
  <w:style w:type="table" w:styleId="ListTable4-Accent3">
    <w:name w:val="List Table 4 Accent 3"/>
    <w:basedOn w:val="TableNormal"/>
    <w:uiPriority w:val="49"/>
    <w:semiHidden/>
    <w:rsid w:val="0021343A"/>
    <w:pPr>
      <w:spacing w:line="240" w:lineRule="auto"/>
    </w:pPr>
    <w:tblPr>
      <w:tblStyleRowBandSize w:val="1"/>
      <w:tblStyleColBandSize w:val="1"/>
      <w:tblBorders>
        <w:top w:val="single" w:sz="4" w:space="0" w:color="CACAC9" w:themeColor="accent3" w:themeTint="99"/>
        <w:left w:val="single" w:sz="4" w:space="0" w:color="CACAC9" w:themeColor="accent3" w:themeTint="99"/>
        <w:bottom w:val="single" w:sz="4" w:space="0" w:color="CACAC9" w:themeColor="accent3" w:themeTint="99"/>
        <w:right w:val="single" w:sz="4" w:space="0" w:color="CACAC9" w:themeColor="accent3" w:themeTint="99"/>
        <w:insideH w:val="single" w:sz="4" w:space="0" w:color="CACAC9" w:themeColor="accent3" w:themeTint="99"/>
      </w:tblBorders>
    </w:tblPr>
    <w:tblStylePr w:type="firstRow">
      <w:rPr>
        <w:b/>
        <w:bCs/>
        <w:color w:val="FFFFFF" w:themeColor="background1"/>
      </w:rPr>
      <w:tblPr/>
      <w:tcPr>
        <w:tcBorders>
          <w:top w:val="single" w:sz="4" w:space="0" w:color="A7A7A6" w:themeColor="accent3"/>
          <w:left w:val="single" w:sz="4" w:space="0" w:color="A7A7A6" w:themeColor="accent3"/>
          <w:bottom w:val="single" w:sz="4" w:space="0" w:color="A7A7A6" w:themeColor="accent3"/>
          <w:right w:val="single" w:sz="4" w:space="0" w:color="A7A7A6" w:themeColor="accent3"/>
          <w:insideH w:val="nil"/>
        </w:tcBorders>
        <w:shd w:val="clear" w:color="auto" w:fill="A7A7A6" w:themeFill="accent3"/>
      </w:tcPr>
    </w:tblStylePr>
    <w:tblStylePr w:type="lastRow">
      <w:rPr>
        <w:b/>
        <w:bCs/>
      </w:rPr>
      <w:tblPr/>
      <w:tcPr>
        <w:tcBorders>
          <w:top w:val="double" w:sz="4" w:space="0" w:color="CACA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21343A"/>
    <w:pPr>
      <w:spacing w:line="240" w:lineRule="auto"/>
    </w:pPr>
    <w:tblPr>
      <w:tblStyleRowBandSize w:val="1"/>
      <w:tblStyleColBandSize w:val="1"/>
      <w:tblBorders>
        <w:top w:val="single" w:sz="4" w:space="0" w:color="7C7979" w:themeColor="accent4" w:themeTint="99"/>
        <w:left w:val="single" w:sz="4" w:space="0" w:color="7C7979" w:themeColor="accent4" w:themeTint="99"/>
        <w:bottom w:val="single" w:sz="4" w:space="0" w:color="7C7979" w:themeColor="accent4" w:themeTint="99"/>
        <w:right w:val="single" w:sz="4" w:space="0" w:color="7C7979" w:themeColor="accent4" w:themeTint="99"/>
        <w:insideH w:val="single" w:sz="4" w:space="0" w:color="7C7979" w:themeColor="accent4" w:themeTint="99"/>
      </w:tblBorders>
    </w:tblPr>
    <w:tblStylePr w:type="firstRow">
      <w:rPr>
        <w:b/>
        <w:bCs/>
        <w:color w:val="FFFFFF" w:themeColor="background1"/>
      </w:rPr>
      <w:tblPr/>
      <w:tcPr>
        <w:tcBorders>
          <w:top w:val="single" w:sz="4" w:space="0" w:color="232222" w:themeColor="accent4"/>
          <w:left w:val="single" w:sz="4" w:space="0" w:color="232222" w:themeColor="accent4"/>
          <w:bottom w:val="single" w:sz="4" w:space="0" w:color="232222" w:themeColor="accent4"/>
          <w:right w:val="single" w:sz="4" w:space="0" w:color="232222" w:themeColor="accent4"/>
          <w:insideH w:val="nil"/>
        </w:tcBorders>
        <w:shd w:val="clear" w:color="auto" w:fill="232222" w:themeFill="accent4"/>
      </w:tcPr>
    </w:tblStylePr>
    <w:tblStylePr w:type="lastRow">
      <w:rPr>
        <w:b/>
        <w:bCs/>
      </w:rPr>
      <w:tblPr/>
      <w:tcPr>
        <w:tcBorders>
          <w:top w:val="double" w:sz="4" w:space="0" w:color="7C7979" w:themeColor="accent4" w:themeTint="99"/>
        </w:tcBorders>
      </w:tcPr>
    </w:tblStylePr>
    <w:tblStylePr w:type="firstCol">
      <w:rPr>
        <w:b/>
        <w:bCs/>
      </w:rPr>
    </w:tblStylePr>
    <w:tblStylePr w:type="lastCol">
      <w:rPr>
        <w:b/>
        <w:bCs/>
      </w:rPr>
    </w:tblStylePr>
    <w:tblStylePr w:type="band1Vert">
      <w:tblPr/>
      <w:tcPr>
        <w:shd w:val="clear" w:color="auto" w:fill="D3D2D2" w:themeFill="accent4" w:themeFillTint="33"/>
      </w:tcPr>
    </w:tblStylePr>
    <w:tblStylePr w:type="band1Horz">
      <w:tblPr/>
      <w:tcPr>
        <w:shd w:val="clear" w:color="auto" w:fill="D3D2D2" w:themeFill="accent4" w:themeFillTint="33"/>
      </w:tcPr>
    </w:tblStylePr>
  </w:style>
  <w:style w:type="table" w:styleId="ListTable4-Accent5">
    <w:name w:val="List Table 4 Accent 5"/>
    <w:basedOn w:val="TableNormal"/>
    <w:uiPriority w:val="49"/>
    <w:semiHidden/>
    <w:rsid w:val="0021343A"/>
    <w:pPr>
      <w:spacing w:line="240" w:lineRule="auto"/>
    </w:pPr>
    <w:tblPr>
      <w:tblStyleRowBandSize w:val="1"/>
      <w:tblStyleColBandSize w:val="1"/>
      <w:tblBorders>
        <w:top w:val="single" w:sz="4" w:space="0" w:color="A2A1A1" w:themeColor="accent5" w:themeTint="99"/>
        <w:left w:val="single" w:sz="4" w:space="0" w:color="A2A1A1" w:themeColor="accent5" w:themeTint="99"/>
        <w:bottom w:val="single" w:sz="4" w:space="0" w:color="A2A1A1" w:themeColor="accent5" w:themeTint="99"/>
        <w:right w:val="single" w:sz="4" w:space="0" w:color="A2A1A1" w:themeColor="accent5" w:themeTint="99"/>
        <w:insideH w:val="single" w:sz="4" w:space="0" w:color="A2A1A1" w:themeColor="accent5" w:themeTint="99"/>
      </w:tblBorders>
    </w:tblPr>
    <w:tblStylePr w:type="firstRow">
      <w:rPr>
        <w:b/>
        <w:bCs/>
        <w:color w:val="FFFFFF" w:themeColor="background1"/>
      </w:rPr>
      <w:tblPr/>
      <w:tcPr>
        <w:tcBorders>
          <w:top w:val="single" w:sz="4" w:space="0" w:color="656464" w:themeColor="accent5"/>
          <w:left w:val="single" w:sz="4" w:space="0" w:color="656464" w:themeColor="accent5"/>
          <w:bottom w:val="single" w:sz="4" w:space="0" w:color="656464" w:themeColor="accent5"/>
          <w:right w:val="single" w:sz="4" w:space="0" w:color="656464" w:themeColor="accent5"/>
          <w:insideH w:val="nil"/>
        </w:tcBorders>
        <w:shd w:val="clear" w:color="auto" w:fill="656464" w:themeFill="accent5"/>
      </w:tcPr>
    </w:tblStylePr>
    <w:tblStylePr w:type="lastRow">
      <w:rPr>
        <w:b/>
        <w:bCs/>
      </w:rPr>
      <w:tblPr/>
      <w:tcPr>
        <w:tcBorders>
          <w:top w:val="double" w:sz="4" w:space="0" w:color="A2A1A1" w:themeColor="accent5" w:themeTint="99"/>
        </w:tcBorders>
      </w:tcPr>
    </w:tblStylePr>
    <w:tblStylePr w:type="firstCol">
      <w:rPr>
        <w:b/>
        <w:bCs/>
      </w:rPr>
    </w:tblStylePr>
    <w:tblStylePr w:type="lastCol">
      <w:rPr>
        <w:b/>
        <w:bCs/>
      </w:rPr>
    </w:tblStylePr>
    <w:tblStylePr w:type="band1Vert">
      <w:tblPr/>
      <w:tcPr>
        <w:shd w:val="clear" w:color="auto" w:fill="E0DFDF" w:themeFill="accent5" w:themeFillTint="33"/>
      </w:tcPr>
    </w:tblStylePr>
    <w:tblStylePr w:type="band1Horz">
      <w:tblPr/>
      <w:tcPr>
        <w:shd w:val="clear" w:color="auto" w:fill="E0DFDF" w:themeFill="accent5" w:themeFillTint="33"/>
      </w:tcPr>
    </w:tblStylePr>
  </w:style>
  <w:style w:type="table" w:styleId="ListTable4-Accent6">
    <w:name w:val="List Table 4 Accent 6"/>
    <w:basedOn w:val="TableNormal"/>
    <w:uiPriority w:val="49"/>
    <w:semiHidden/>
    <w:rsid w:val="0021343A"/>
    <w:pPr>
      <w:spacing w:line="240" w:lineRule="auto"/>
    </w:pPr>
    <w:tblPr>
      <w:tblStyleRowBandSize w:val="1"/>
      <w:tblStyleColBandSize w:val="1"/>
      <w:tblBorders>
        <w:top w:val="single" w:sz="4" w:space="0" w:color="BDBCBC" w:themeColor="accent6" w:themeTint="99"/>
        <w:left w:val="single" w:sz="4" w:space="0" w:color="BDBCBC" w:themeColor="accent6" w:themeTint="99"/>
        <w:bottom w:val="single" w:sz="4" w:space="0" w:color="BDBCBC" w:themeColor="accent6" w:themeTint="99"/>
        <w:right w:val="single" w:sz="4" w:space="0" w:color="BDBCBC" w:themeColor="accent6" w:themeTint="99"/>
        <w:insideH w:val="single" w:sz="4" w:space="0" w:color="BDBCBC" w:themeColor="accent6" w:themeTint="99"/>
      </w:tblBorders>
    </w:tblPr>
    <w:tblStylePr w:type="firstRow">
      <w:rPr>
        <w:b/>
        <w:bCs/>
        <w:color w:val="FFFFFF" w:themeColor="background1"/>
      </w:rPr>
      <w:tblPr/>
      <w:tcPr>
        <w:tcBorders>
          <w:top w:val="single" w:sz="4" w:space="0" w:color="919090" w:themeColor="accent6"/>
          <w:left w:val="single" w:sz="4" w:space="0" w:color="919090" w:themeColor="accent6"/>
          <w:bottom w:val="single" w:sz="4" w:space="0" w:color="919090" w:themeColor="accent6"/>
          <w:right w:val="single" w:sz="4" w:space="0" w:color="919090" w:themeColor="accent6"/>
          <w:insideH w:val="nil"/>
        </w:tcBorders>
        <w:shd w:val="clear" w:color="auto" w:fill="919090" w:themeFill="accent6"/>
      </w:tcPr>
    </w:tblStylePr>
    <w:tblStylePr w:type="lastRow">
      <w:rPr>
        <w:b/>
        <w:bCs/>
      </w:rPr>
      <w:tblPr/>
      <w:tcPr>
        <w:tcBorders>
          <w:top w:val="double" w:sz="4" w:space="0" w:color="BDBCBC" w:themeColor="accent6" w:themeTint="99"/>
        </w:tcBorders>
      </w:tcPr>
    </w:tblStylePr>
    <w:tblStylePr w:type="firstCol">
      <w:rPr>
        <w:b/>
        <w:bCs/>
      </w:rPr>
    </w:tblStylePr>
    <w:tblStylePr w:type="lastCol">
      <w:rPr>
        <w:b/>
        <w:bCs/>
      </w:rPr>
    </w:tblStylePr>
    <w:tblStylePr w:type="band1Vert">
      <w:tblPr/>
      <w:tcPr>
        <w:shd w:val="clear" w:color="auto" w:fill="E9E8E8" w:themeFill="accent6" w:themeFillTint="33"/>
      </w:tcPr>
    </w:tblStylePr>
    <w:tblStylePr w:type="band1Horz">
      <w:tblPr/>
      <w:tcPr>
        <w:shd w:val="clear" w:color="auto" w:fill="E9E8E8" w:themeFill="accent6" w:themeFillTint="33"/>
      </w:tcPr>
    </w:tblStylePr>
  </w:style>
  <w:style w:type="table" w:styleId="ListTable5Dark">
    <w:name w:val="List Table 5 Dark"/>
    <w:basedOn w:val="TableNormal"/>
    <w:uiPriority w:val="50"/>
    <w:semiHidden/>
    <w:rsid w:val="0021343A"/>
    <w:pPr>
      <w:spacing w:line="240" w:lineRule="auto"/>
    </w:pPr>
    <w:rPr>
      <w:color w:val="FFFFFF" w:themeColor="background1"/>
    </w:rPr>
    <w:tblPr>
      <w:tblStyleRowBandSize w:val="1"/>
      <w:tblStyleColBandSize w:val="1"/>
      <w:tblBorders>
        <w:top w:val="single" w:sz="24" w:space="0" w:color="393838" w:themeColor="text1"/>
        <w:left w:val="single" w:sz="24" w:space="0" w:color="393838" w:themeColor="text1"/>
        <w:bottom w:val="single" w:sz="24" w:space="0" w:color="393838" w:themeColor="text1"/>
        <w:right w:val="single" w:sz="24" w:space="0" w:color="393838" w:themeColor="text1"/>
      </w:tblBorders>
    </w:tblPr>
    <w:tcPr>
      <w:shd w:val="clear" w:color="auto" w:fill="39383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1343A"/>
    <w:pPr>
      <w:spacing w:line="240" w:lineRule="auto"/>
    </w:pPr>
    <w:rPr>
      <w:color w:val="FFFFFF" w:themeColor="background1"/>
    </w:rPr>
    <w:tblPr>
      <w:tblStyleRowBandSize w:val="1"/>
      <w:tblStyleColBandSize w:val="1"/>
      <w:tblBorders>
        <w:top w:val="single" w:sz="24" w:space="0" w:color="4F4E4E" w:themeColor="accent1"/>
        <w:left w:val="single" w:sz="24" w:space="0" w:color="4F4E4E" w:themeColor="accent1"/>
        <w:bottom w:val="single" w:sz="24" w:space="0" w:color="4F4E4E" w:themeColor="accent1"/>
        <w:right w:val="single" w:sz="24" w:space="0" w:color="4F4E4E" w:themeColor="accent1"/>
      </w:tblBorders>
    </w:tblPr>
    <w:tcPr>
      <w:shd w:val="clear" w:color="auto" w:fill="4F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1343A"/>
    <w:pPr>
      <w:spacing w:line="240" w:lineRule="auto"/>
    </w:pPr>
    <w:rPr>
      <w:color w:val="FFFFFF" w:themeColor="background1"/>
    </w:rPr>
    <w:tblPr>
      <w:tblStyleRowBandSize w:val="1"/>
      <w:tblStyleColBandSize w:val="1"/>
      <w:tblBorders>
        <w:top w:val="single" w:sz="24" w:space="0" w:color="7B7A7A" w:themeColor="accent2"/>
        <w:left w:val="single" w:sz="24" w:space="0" w:color="7B7A7A" w:themeColor="accent2"/>
        <w:bottom w:val="single" w:sz="24" w:space="0" w:color="7B7A7A" w:themeColor="accent2"/>
        <w:right w:val="single" w:sz="24" w:space="0" w:color="7B7A7A" w:themeColor="accent2"/>
      </w:tblBorders>
    </w:tblPr>
    <w:tcPr>
      <w:shd w:val="clear" w:color="auto" w:fill="7B7A7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1343A"/>
    <w:pPr>
      <w:spacing w:line="240" w:lineRule="auto"/>
    </w:pPr>
    <w:rPr>
      <w:color w:val="FFFFFF" w:themeColor="background1"/>
    </w:rPr>
    <w:tblPr>
      <w:tblStyleRowBandSize w:val="1"/>
      <w:tblStyleColBandSize w:val="1"/>
      <w:tblBorders>
        <w:top w:val="single" w:sz="24" w:space="0" w:color="A7A7A6" w:themeColor="accent3"/>
        <w:left w:val="single" w:sz="24" w:space="0" w:color="A7A7A6" w:themeColor="accent3"/>
        <w:bottom w:val="single" w:sz="24" w:space="0" w:color="A7A7A6" w:themeColor="accent3"/>
        <w:right w:val="single" w:sz="24" w:space="0" w:color="A7A7A6" w:themeColor="accent3"/>
      </w:tblBorders>
    </w:tblPr>
    <w:tcPr>
      <w:shd w:val="clear" w:color="auto" w:fill="A7A7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1343A"/>
    <w:pPr>
      <w:spacing w:line="240" w:lineRule="auto"/>
    </w:pPr>
    <w:rPr>
      <w:color w:val="FFFFFF" w:themeColor="background1"/>
    </w:rPr>
    <w:tblPr>
      <w:tblStyleRowBandSize w:val="1"/>
      <w:tblStyleColBandSize w:val="1"/>
      <w:tblBorders>
        <w:top w:val="single" w:sz="24" w:space="0" w:color="232222" w:themeColor="accent4"/>
        <w:left w:val="single" w:sz="24" w:space="0" w:color="232222" w:themeColor="accent4"/>
        <w:bottom w:val="single" w:sz="24" w:space="0" w:color="232222" w:themeColor="accent4"/>
        <w:right w:val="single" w:sz="24" w:space="0" w:color="232222" w:themeColor="accent4"/>
      </w:tblBorders>
    </w:tblPr>
    <w:tcPr>
      <w:shd w:val="clear" w:color="auto" w:fill="23222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1343A"/>
    <w:pPr>
      <w:spacing w:line="240" w:lineRule="auto"/>
    </w:pPr>
    <w:rPr>
      <w:color w:val="FFFFFF" w:themeColor="background1"/>
    </w:rPr>
    <w:tblPr>
      <w:tblStyleRowBandSize w:val="1"/>
      <w:tblStyleColBandSize w:val="1"/>
      <w:tblBorders>
        <w:top w:val="single" w:sz="24" w:space="0" w:color="656464" w:themeColor="accent5"/>
        <w:left w:val="single" w:sz="24" w:space="0" w:color="656464" w:themeColor="accent5"/>
        <w:bottom w:val="single" w:sz="24" w:space="0" w:color="656464" w:themeColor="accent5"/>
        <w:right w:val="single" w:sz="24" w:space="0" w:color="656464" w:themeColor="accent5"/>
      </w:tblBorders>
    </w:tblPr>
    <w:tcPr>
      <w:shd w:val="clear" w:color="auto" w:fill="6564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1343A"/>
    <w:pPr>
      <w:spacing w:line="240" w:lineRule="auto"/>
    </w:pPr>
    <w:rPr>
      <w:color w:val="FFFFFF" w:themeColor="background1"/>
    </w:rPr>
    <w:tblPr>
      <w:tblStyleRowBandSize w:val="1"/>
      <w:tblStyleColBandSize w:val="1"/>
      <w:tblBorders>
        <w:top w:val="single" w:sz="24" w:space="0" w:color="919090" w:themeColor="accent6"/>
        <w:left w:val="single" w:sz="24" w:space="0" w:color="919090" w:themeColor="accent6"/>
        <w:bottom w:val="single" w:sz="24" w:space="0" w:color="919090" w:themeColor="accent6"/>
        <w:right w:val="single" w:sz="24" w:space="0" w:color="919090" w:themeColor="accent6"/>
      </w:tblBorders>
    </w:tblPr>
    <w:tcPr>
      <w:shd w:val="clear" w:color="auto" w:fill="91909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1343A"/>
    <w:pPr>
      <w:spacing w:line="240" w:lineRule="auto"/>
    </w:pPr>
    <w:tblPr>
      <w:tblStyleRowBandSize w:val="1"/>
      <w:tblStyleColBandSize w:val="1"/>
      <w:tblBorders>
        <w:top w:val="single" w:sz="4" w:space="0" w:color="393838" w:themeColor="text1"/>
        <w:bottom w:val="single" w:sz="4" w:space="0" w:color="393838" w:themeColor="text1"/>
      </w:tblBorders>
    </w:tblPr>
    <w:tblStylePr w:type="firstRow">
      <w:rPr>
        <w:b/>
        <w:bCs/>
      </w:rPr>
      <w:tblPr/>
      <w:tcPr>
        <w:tcBorders>
          <w:bottom w:val="single" w:sz="4" w:space="0" w:color="393838" w:themeColor="text1"/>
        </w:tcBorders>
      </w:tcPr>
    </w:tblStylePr>
    <w:tblStylePr w:type="lastRow">
      <w:rPr>
        <w:b/>
        <w:bCs/>
      </w:rPr>
      <w:tblPr/>
      <w:tcPr>
        <w:tcBorders>
          <w:top w:val="double" w:sz="4" w:space="0" w:color="393838"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stTable6Colorful-Accent1">
    <w:name w:val="List Table 6 Colorful Accent 1"/>
    <w:basedOn w:val="TableNormal"/>
    <w:uiPriority w:val="51"/>
    <w:semiHidden/>
    <w:rsid w:val="0021343A"/>
    <w:pPr>
      <w:spacing w:line="240" w:lineRule="auto"/>
    </w:pPr>
    <w:rPr>
      <w:color w:val="3B3A3A" w:themeColor="accent1" w:themeShade="BF"/>
    </w:rPr>
    <w:tblPr>
      <w:tblStyleRowBandSize w:val="1"/>
      <w:tblStyleColBandSize w:val="1"/>
      <w:tblBorders>
        <w:top w:val="single" w:sz="4" w:space="0" w:color="4F4E4E" w:themeColor="accent1"/>
        <w:bottom w:val="single" w:sz="4" w:space="0" w:color="4F4E4E" w:themeColor="accent1"/>
      </w:tblBorders>
    </w:tblPr>
    <w:tblStylePr w:type="firstRow">
      <w:rPr>
        <w:b/>
        <w:bCs/>
      </w:rPr>
      <w:tblPr/>
      <w:tcPr>
        <w:tcBorders>
          <w:bottom w:val="single" w:sz="4" w:space="0" w:color="4F4E4E" w:themeColor="accent1"/>
        </w:tcBorders>
      </w:tcPr>
    </w:tblStylePr>
    <w:tblStylePr w:type="lastRow">
      <w:rPr>
        <w:b/>
        <w:bCs/>
      </w:rPr>
      <w:tblPr/>
      <w:tcPr>
        <w:tcBorders>
          <w:top w:val="double" w:sz="4" w:space="0" w:color="4F4E4E" w:themeColor="accent1"/>
        </w:tcBorders>
      </w:tcPr>
    </w:tblStylePr>
    <w:tblStylePr w:type="firstCol">
      <w:rPr>
        <w:b/>
        <w:bCs/>
      </w:rPr>
    </w:tblStylePr>
    <w:tblStylePr w:type="lastCol">
      <w:rPr>
        <w:b/>
        <w:bCs/>
      </w:rPr>
    </w:tblStylePr>
    <w:tblStylePr w:type="band1Vert">
      <w:tblPr/>
      <w:tcPr>
        <w:shd w:val="clear" w:color="auto" w:fill="DCDBDB" w:themeFill="accent1" w:themeFillTint="33"/>
      </w:tcPr>
    </w:tblStylePr>
    <w:tblStylePr w:type="band1Horz">
      <w:tblPr/>
      <w:tcPr>
        <w:shd w:val="clear" w:color="auto" w:fill="DCDBDB" w:themeFill="accent1" w:themeFillTint="33"/>
      </w:tcPr>
    </w:tblStylePr>
  </w:style>
  <w:style w:type="table" w:styleId="ListTable6Colorful-Accent2">
    <w:name w:val="List Table 6 Colorful Accent 2"/>
    <w:basedOn w:val="TableNormal"/>
    <w:uiPriority w:val="51"/>
    <w:semiHidden/>
    <w:rsid w:val="0021343A"/>
    <w:pPr>
      <w:spacing w:line="240" w:lineRule="auto"/>
    </w:pPr>
    <w:rPr>
      <w:color w:val="5C5B5B" w:themeColor="accent2" w:themeShade="BF"/>
    </w:rPr>
    <w:tblPr>
      <w:tblStyleRowBandSize w:val="1"/>
      <w:tblStyleColBandSize w:val="1"/>
      <w:tblBorders>
        <w:top w:val="single" w:sz="4" w:space="0" w:color="7B7A7A" w:themeColor="accent2"/>
        <w:bottom w:val="single" w:sz="4" w:space="0" w:color="7B7A7A" w:themeColor="accent2"/>
      </w:tblBorders>
    </w:tblPr>
    <w:tblStylePr w:type="firstRow">
      <w:rPr>
        <w:b/>
        <w:bCs/>
      </w:rPr>
      <w:tblPr/>
      <w:tcPr>
        <w:tcBorders>
          <w:bottom w:val="single" w:sz="4" w:space="0" w:color="7B7A7A" w:themeColor="accent2"/>
        </w:tcBorders>
      </w:tcPr>
    </w:tblStylePr>
    <w:tblStylePr w:type="lastRow">
      <w:rPr>
        <w:b/>
        <w:bCs/>
      </w:rPr>
      <w:tblPr/>
      <w:tcPr>
        <w:tcBorders>
          <w:top w:val="double" w:sz="4" w:space="0" w:color="7B7A7A" w:themeColor="accent2"/>
        </w:tcBorders>
      </w:tcPr>
    </w:tblStylePr>
    <w:tblStylePr w:type="firstCol">
      <w:rPr>
        <w:b/>
        <w:bCs/>
      </w:rPr>
    </w:tblStylePr>
    <w:tblStylePr w:type="lastCol">
      <w:rPr>
        <w:b/>
        <w:bCs/>
      </w:rPr>
    </w:tblStylePr>
    <w:tblStylePr w:type="band1Vert">
      <w:tblPr/>
      <w:tcPr>
        <w:shd w:val="clear" w:color="auto" w:fill="E4E4E4" w:themeFill="accent2" w:themeFillTint="33"/>
      </w:tcPr>
    </w:tblStylePr>
    <w:tblStylePr w:type="band1Horz">
      <w:tblPr/>
      <w:tcPr>
        <w:shd w:val="clear" w:color="auto" w:fill="E4E4E4" w:themeFill="accent2" w:themeFillTint="33"/>
      </w:tcPr>
    </w:tblStylePr>
  </w:style>
  <w:style w:type="table" w:styleId="ListTable6Colorful-Accent3">
    <w:name w:val="List Table 6 Colorful Accent 3"/>
    <w:basedOn w:val="TableNormal"/>
    <w:uiPriority w:val="51"/>
    <w:semiHidden/>
    <w:rsid w:val="0021343A"/>
    <w:pPr>
      <w:spacing w:line="240" w:lineRule="auto"/>
    </w:pPr>
    <w:rPr>
      <w:color w:val="7D7D7C" w:themeColor="accent3" w:themeShade="BF"/>
    </w:rPr>
    <w:tblPr>
      <w:tblStyleRowBandSize w:val="1"/>
      <w:tblStyleColBandSize w:val="1"/>
      <w:tblBorders>
        <w:top w:val="single" w:sz="4" w:space="0" w:color="A7A7A6" w:themeColor="accent3"/>
        <w:bottom w:val="single" w:sz="4" w:space="0" w:color="A7A7A6" w:themeColor="accent3"/>
      </w:tblBorders>
    </w:tblPr>
    <w:tblStylePr w:type="firstRow">
      <w:rPr>
        <w:b/>
        <w:bCs/>
      </w:rPr>
      <w:tblPr/>
      <w:tcPr>
        <w:tcBorders>
          <w:bottom w:val="single" w:sz="4" w:space="0" w:color="A7A7A6" w:themeColor="accent3"/>
        </w:tcBorders>
      </w:tcPr>
    </w:tblStylePr>
    <w:tblStylePr w:type="lastRow">
      <w:rPr>
        <w:b/>
        <w:bCs/>
      </w:rPr>
      <w:tblPr/>
      <w:tcPr>
        <w:tcBorders>
          <w:top w:val="double" w:sz="4" w:space="0" w:color="A7A7A6"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21343A"/>
    <w:pPr>
      <w:spacing w:line="240" w:lineRule="auto"/>
    </w:pPr>
    <w:rPr>
      <w:color w:val="1A1919" w:themeColor="accent4" w:themeShade="BF"/>
    </w:rPr>
    <w:tblPr>
      <w:tblStyleRowBandSize w:val="1"/>
      <w:tblStyleColBandSize w:val="1"/>
      <w:tblBorders>
        <w:top w:val="single" w:sz="4" w:space="0" w:color="232222" w:themeColor="accent4"/>
        <w:bottom w:val="single" w:sz="4" w:space="0" w:color="232222" w:themeColor="accent4"/>
      </w:tblBorders>
    </w:tblPr>
    <w:tblStylePr w:type="firstRow">
      <w:rPr>
        <w:b/>
        <w:bCs/>
      </w:rPr>
      <w:tblPr/>
      <w:tcPr>
        <w:tcBorders>
          <w:bottom w:val="single" w:sz="4" w:space="0" w:color="232222" w:themeColor="accent4"/>
        </w:tcBorders>
      </w:tcPr>
    </w:tblStylePr>
    <w:tblStylePr w:type="lastRow">
      <w:rPr>
        <w:b/>
        <w:bCs/>
      </w:rPr>
      <w:tblPr/>
      <w:tcPr>
        <w:tcBorders>
          <w:top w:val="double" w:sz="4" w:space="0" w:color="232222" w:themeColor="accent4"/>
        </w:tcBorders>
      </w:tcPr>
    </w:tblStylePr>
    <w:tblStylePr w:type="firstCol">
      <w:rPr>
        <w:b/>
        <w:bCs/>
      </w:rPr>
    </w:tblStylePr>
    <w:tblStylePr w:type="lastCol">
      <w:rPr>
        <w:b/>
        <w:bCs/>
      </w:rPr>
    </w:tblStylePr>
    <w:tblStylePr w:type="band1Vert">
      <w:tblPr/>
      <w:tcPr>
        <w:shd w:val="clear" w:color="auto" w:fill="D3D2D2" w:themeFill="accent4" w:themeFillTint="33"/>
      </w:tcPr>
    </w:tblStylePr>
    <w:tblStylePr w:type="band1Horz">
      <w:tblPr/>
      <w:tcPr>
        <w:shd w:val="clear" w:color="auto" w:fill="D3D2D2" w:themeFill="accent4" w:themeFillTint="33"/>
      </w:tcPr>
    </w:tblStylePr>
  </w:style>
  <w:style w:type="table" w:styleId="ListTable6Colorful-Accent5">
    <w:name w:val="List Table 6 Colorful Accent 5"/>
    <w:basedOn w:val="TableNormal"/>
    <w:uiPriority w:val="51"/>
    <w:semiHidden/>
    <w:rsid w:val="0021343A"/>
    <w:pPr>
      <w:spacing w:line="240" w:lineRule="auto"/>
    </w:pPr>
    <w:rPr>
      <w:color w:val="4B4A4A" w:themeColor="accent5" w:themeShade="BF"/>
    </w:rPr>
    <w:tblPr>
      <w:tblStyleRowBandSize w:val="1"/>
      <w:tblStyleColBandSize w:val="1"/>
      <w:tblBorders>
        <w:top w:val="single" w:sz="4" w:space="0" w:color="656464" w:themeColor="accent5"/>
        <w:bottom w:val="single" w:sz="4" w:space="0" w:color="656464" w:themeColor="accent5"/>
      </w:tblBorders>
    </w:tblPr>
    <w:tblStylePr w:type="firstRow">
      <w:rPr>
        <w:b/>
        <w:bCs/>
      </w:rPr>
      <w:tblPr/>
      <w:tcPr>
        <w:tcBorders>
          <w:bottom w:val="single" w:sz="4" w:space="0" w:color="656464" w:themeColor="accent5"/>
        </w:tcBorders>
      </w:tcPr>
    </w:tblStylePr>
    <w:tblStylePr w:type="lastRow">
      <w:rPr>
        <w:b/>
        <w:bCs/>
      </w:rPr>
      <w:tblPr/>
      <w:tcPr>
        <w:tcBorders>
          <w:top w:val="double" w:sz="4" w:space="0" w:color="656464" w:themeColor="accent5"/>
        </w:tcBorders>
      </w:tcPr>
    </w:tblStylePr>
    <w:tblStylePr w:type="firstCol">
      <w:rPr>
        <w:b/>
        <w:bCs/>
      </w:rPr>
    </w:tblStylePr>
    <w:tblStylePr w:type="lastCol">
      <w:rPr>
        <w:b/>
        <w:bCs/>
      </w:rPr>
    </w:tblStylePr>
    <w:tblStylePr w:type="band1Vert">
      <w:tblPr/>
      <w:tcPr>
        <w:shd w:val="clear" w:color="auto" w:fill="E0DFDF" w:themeFill="accent5" w:themeFillTint="33"/>
      </w:tcPr>
    </w:tblStylePr>
    <w:tblStylePr w:type="band1Horz">
      <w:tblPr/>
      <w:tcPr>
        <w:shd w:val="clear" w:color="auto" w:fill="E0DFDF" w:themeFill="accent5" w:themeFillTint="33"/>
      </w:tcPr>
    </w:tblStylePr>
  </w:style>
  <w:style w:type="table" w:styleId="ListTable6Colorful-Accent6">
    <w:name w:val="List Table 6 Colorful Accent 6"/>
    <w:basedOn w:val="TableNormal"/>
    <w:uiPriority w:val="51"/>
    <w:semiHidden/>
    <w:rsid w:val="0021343A"/>
    <w:pPr>
      <w:spacing w:line="240" w:lineRule="auto"/>
    </w:pPr>
    <w:rPr>
      <w:color w:val="6C6B6B" w:themeColor="accent6" w:themeShade="BF"/>
    </w:rPr>
    <w:tblPr>
      <w:tblStyleRowBandSize w:val="1"/>
      <w:tblStyleColBandSize w:val="1"/>
      <w:tblBorders>
        <w:top w:val="single" w:sz="4" w:space="0" w:color="919090" w:themeColor="accent6"/>
        <w:bottom w:val="single" w:sz="4" w:space="0" w:color="919090" w:themeColor="accent6"/>
      </w:tblBorders>
    </w:tblPr>
    <w:tblStylePr w:type="firstRow">
      <w:rPr>
        <w:b/>
        <w:bCs/>
      </w:rPr>
      <w:tblPr/>
      <w:tcPr>
        <w:tcBorders>
          <w:bottom w:val="single" w:sz="4" w:space="0" w:color="919090" w:themeColor="accent6"/>
        </w:tcBorders>
      </w:tcPr>
    </w:tblStylePr>
    <w:tblStylePr w:type="lastRow">
      <w:rPr>
        <w:b/>
        <w:bCs/>
      </w:rPr>
      <w:tblPr/>
      <w:tcPr>
        <w:tcBorders>
          <w:top w:val="double" w:sz="4" w:space="0" w:color="919090" w:themeColor="accent6"/>
        </w:tcBorders>
      </w:tcPr>
    </w:tblStylePr>
    <w:tblStylePr w:type="firstCol">
      <w:rPr>
        <w:b/>
        <w:bCs/>
      </w:rPr>
    </w:tblStylePr>
    <w:tblStylePr w:type="lastCol">
      <w:rPr>
        <w:b/>
        <w:bCs/>
      </w:rPr>
    </w:tblStylePr>
    <w:tblStylePr w:type="band1Vert">
      <w:tblPr/>
      <w:tcPr>
        <w:shd w:val="clear" w:color="auto" w:fill="E9E8E8" w:themeFill="accent6" w:themeFillTint="33"/>
      </w:tcPr>
    </w:tblStylePr>
    <w:tblStylePr w:type="band1Horz">
      <w:tblPr/>
      <w:tcPr>
        <w:shd w:val="clear" w:color="auto" w:fill="E9E8E8" w:themeFill="accent6" w:themeFillTint="33"/>
      </w:tcPr>
    </w:tblStylePr>
  </w:style>
  <w:style w:type="table" w:styleId="ListTable7Colorful">
    <w:name w:val="List Table 7 Colorful"/>
    <w:basedOn w:val="TableNormal"/>
    <w:uiPriority w:val="52"/>
    <w:semiHidden/>
    <w:rsid w:val="0021343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383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383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383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3838"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1343A"/>
    <w:pPr>
      <w:spacing w:line="240" w:lineRule="auto"/>
    </w:pPr>
    <w:rPr>
      <w:color w:val="3B3A3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4E4E" w:themeColor="accent1"/>
        </w:tcBorders>
        <w:shd w:val="clear" w:color="auto" w:fill="FFFFFF" w:themeFill="background1"/>
      </w:tcPr>
    </w:tblStylePr>
    <w:tblStylePr w:type="band1Vert">
      <w:tblPr/>
      <w:tcPr>
        <w:shd w:val="clear" w:color="auto" w:fill="DCDBDB" w:themeFill="accent1" w:themeFillTint="33"/>
      </w:tcPr>
    </w:tblStylePr>
    <w:tblStylePr w:type="band1Horz">
      <w:tblPr/>
      <w:tcPr>
        <w:shd w:val="clear" w:color="auto" w:fill="D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1343A"/>
    <w:pPr>
      <w:spacing w:line="240" w:lineRule="auto"/>
    </w:pPr>
    <w:rPr>
      <w:color w:val="5C5B5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7A7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7A7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7A7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7A7A" w:themeColor="accent2"/>
        </w:tcBorders>
        <w:shd w:val="clear" w:color="auto" w:fill="FFFFFF" w:themeFill="background1"/>
      </w:tcPr>
    </w:tblStylePr>
    <w:tblStylePr w:type="band1Vert">
      <w:tblPr/>
      <w:tcPr>
        <w:shd w:val="clear" w:color="auto" w:fill="E4E4E4" w:themeFill="accent2" w:themeFillTint="33"/>
      </w:tcPr>
    </w:tblStylePr>
    <w:tblStylePr w:type="band1Horz">
      <w:tblPr/>
      <w:tcPr>
        <w:shd w:val="clear" w:color="auto" w:fill="E4E4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1343A"/>
    <w:pPr>
      <w:spacing w:line="240" w:lineRule="auto"/>
    </w:pPr>
    <w:rPr>
      <w:color w:val="7D7D7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7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7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7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7A6"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1343A"/>
    <w:pPr>
      <w:spacing w:line="240" w:lineRule="auto"/>
    </w:pPr>
    <w:rPr>
      <w:color w:val="1A191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accent4"/>
        </w:tcBorders>
        <w:shd w:val="clear" w:color="auto" w:fill="FFFFFF" w:themeFill="background1"/>
      </w:tcPr>
    </w:tblStylePr>
    <w:tblStylePr w:type="band1Vert">
      <w:tblPr/>
      <w:tcPr>
        <w:shd w:val="clear" w:color="auto" w:fill="D3D2D2" w:themeFill="accent4" w:themeFillTint="33"/>
      </w:tcPr>
    </w:tblStylePr>
    <w:tblStylePr w:type="band1Horz">
      <w:tblPr/>
      <w:tcPr>
        <w:shd w:val="clear" w:color="auto" w:fill="D3D2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1343A"/>
    <w:pPr>
      <w:spacing w:line="240" w:lineRule="auto"/>
    </w:pPr>
    <w:rPr>
      <w:color w:val="4B4A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64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64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64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6464" w:themeColor="accent5"/>
        </w:tcBorders>
        <w:shd w:val="clear" w:color="auto" w:fill="FFFFFF" w:themeFill="background1"/>
      </w:tcPr>
    </w:tblStylePr>
    <w:tblStylePr w:type="band1Vert">
      <w:tblPr/>
      <w:tcPr>
        <w:shd w:val="clear" w:color="auto" w:fill="E0DFDF" w:themeFill="accent5" w:themeFillTint="33"/>
      </w:tcPr>
    </w:tblStylePr>
    <w:tblStylePr w:type="band1Horz">
      <w:tblPr/>
      <w:tcPr>
        <w:shd w:val="clear" w:color="auto" w:fill="E0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1343A"/>
    <w:pPr>
      <w:spacing w:line="240" w:lineRule="auto"/>
    </w:pPr>
    <w:rPr>
      <w:color w:val="6C6B6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09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09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09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090" w:themeColor="accent6"/>
        </w:tcBorders>
        <w:shd w:val="clear" w:color="auto" w:fill="FFFFFF" w:themeFill="background1"/>
      </w:tcPr>
    </w:tblStylePr>
    <w:tblStylePr w:type="band1Vert">
      <w:tblPr/>
      <w:tcPr>
        <w:shd w:val="clear" w:color="auto" w:fill="E9E8E8" w:themeFill="accent6" w:themeFillTint="33"/>
      </w:tcPr>
    </w:tblStylePr>
    <w:tblStylePr w:type="band1Horz">
      <w:tblPr/>
      <w:tcPr>
        <w:shd w:val="clear" w:color="auto" w:fill="E9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1343A"/>
    <w:pPr>
      <w:spacing w:line="240" w:lineRule="auto"/>
    </w:pPr>
    <w:tblPr>
      <w:tblStyleRowBandSize w:val="1"/>
      <w:tblStyleColBandSize w:val="1"/>
      <w:tblBorders>
        <w:top w:val="single" w:sz="8" w:space="0" w:color="6B6969" w:themeColor="text1" w:themeTint="BF"/>
        <w:left w:val="single" w:sz="8" w:space="0" w:color="6B6969" w:themeColor="text1" w:themeTint="BF"/>
        <w:bottom w:val="single" w:sz="8" w:space="0" w:color="6B6969" w:themeColor="text1" w:themeTint="BF"/>
        <w:right w:val="single" w:sz="8" w:space="0" w:color="6B6969" w:themeColor="text1" w:themeTint="BF"/>
        <w:insideH w:val="single" w:sz="8" w:space="0" w:color="6B6969" w:themeColor="text1" w:themeTint="BF"/>
        <w:insideV w:val="single" w:sz="8" w:space="0" w:color="6B6969" w:themeColor="text1" w:themeTint="BF"/>
      </w:tblBorders>
    </w:tblPr>
    <w:tcPr>
      <w:shd w:val="clear" w:color="auto" w:fill="CECDCD" w:themeFill="text1" w:themeFillTint="3F"/>
    </w:tcPr>
    <w:tblStylePr w:type="firstRow">
      <w:rPr>
        <w:b/>
        <w:bCs/>
      </w:rPr>
    </w:tblStylePr>
    <w:tblStylePr w:type="lastRow">
      <w:rPr>
        <w:b/>
        <w:bCs/>
      </w:rPr>
      <w:tblPr/>
      <w:tcPr>
        <w:tcBorders>
          <w:top w:val="single" w:sz="18" w:space="0" w:color="6B6969" w:themeColor="text1" w:themeTint="BF"/>
        </w:tcBorders>
      </w:tcPr>
    </w:tblStylePr>
    <w:tblStylePr w:type="firstCol">
      <w:rPr>
        <w:b/>
        <w:bCs/>
      </w:rPr>
    </w:tblStylePr>
    <w:tblStylePr w:type="lastCol">
      <w:rPr>
        <w:b/>
        <w:bCs/>
      </w:rPr>
    </w:tblStylePr>
    <w:tblStylePr w:type="band1Vert">
      <w:tblPr/>
      <w:tcPr>
        <w:shd w:val="clear" w:color="auto" w:fill="9D9B9B" w:themeFill="text1" w:themeFillTint="7F"/>
      </w:tcPr>
    </w:tblStylePr>
    <w:tblStylePr w:type="band1Horz">
      <w:tblPr/>
      <w:tcPr>
        <w:shd w:val="clear" w:color="auto" w:fill="9D9B9B" w:themeFill="text1" w:themeFillTint="7F"/>
      </w:tcPr>
    </w:tblStylePr>
  </w:style>
  <w:style w:type="table" w:styleId="MediumGrid1-Accent1">
    <w:name w:val="Medium Grid 1 Accent 1"/>
    <w:basedOn w:val="TableNormal"/>
    <w:uiPriority w:val="67"/>
    <w:semiHidden/>
    <w:rsid w:val="0021343A"/>
    <w:pPr>
      <w:spacing w:line="240" w:lineRule="auto"/>
    </w:pPr>
    <w:tblPr>
      <w:tblStyleRowBandSize w:val="1"/>
      <w:tblStyleColBandSize w:val="1"/>
      <w:tblBorders>
        <w:top w:val="single" w:sz="8" w:space="0" w:color="7B7A7A" w:themeColor="accent1" w:themeTint="BF"/>
        <w:left w:val="single" w:sz="8" w:space="0" w:color="7B7A7A" w:themeColor="accent1" w:themeTint="BF"/>
        <w:bottom w:val="single" w:sz="8" w:space="0" w:color="7B7A7A" w:themeColor="accent1" w:themeTint="BF"/>
        <w:right w:val="single" w:sz="8" w:space="0" w:color="7B7A7A" w:themeColor="accent1" w:themeTint="BF"/>
        <w:insideH w:val="single" w:sz="8" w:space="0" w:color="7B7A7A" w:themeColor="accent1" w:themeTint="BF"/>
        <w:insideV w:val="single" w:sz="8" w:space="0" w:color="7B7A7A" w:themeColor="accent1" w:themeTint="BF"/>
      </w:tblBorders>
    </w:tblPr>
    <w:tcPr>
      <w:shd w:val="clear" w:color="auto" w:fill="D3D3D3" w:themeFill="accent1" w:themeFillTint="3F"/>
    </w:tcPr>
    <w:tblStylePr w:type="firstRow">
      <w:rPr>
        <w:b/>
        <w:bCs/>
      </w:rPr>
    </w:tblStylePr>
    <w:tblStylePr w:type="lastRow">
      <w:rPr>
        <w:b/>
        <w:bCs/>
      </w:rPr>
      <w:tblPr/>
      <w:tcPr>
        <w:tcBorders>
          <w:top w:val="single" w:sz="18" w:space="0" w:color="7B7A7A" w:themeColor="accent1" w:themeTint="BF"/>
        </w:tcBorders>
      </w:tcPr>
    </w:tblStylePr>
    <w:tblStylePr w:type="firstCol">
      <w:rPr>
        <w:b/>
        <w:bCs/>
      </w:rPr>
    </w:tblStylePr>
    <w:tblStylePr w:type="lastCol">
      <w:rPr>
        <w:b/>
        <w:bCs/>
      </w:rPr>
    </w:tblStylePr>
    <w:tblStylePr w:type="band1Vert">
      <w:tblPr/>
      <w:tcPr>
        <w:shd w:val="clear" w:color="auto" w:fill="A7A6A6" w:themeFill="accent1" w:themeFillTint="7F"/>
      </w:tcPr>
    </w:tblStylePr>
    <w:tblStylePr w:type="band1Horz">
      <w:tblPr/>
      <w:tcPr>
        <w:shd w:val="clear" w:color="auto" w:fill="A7A6A6" w:themeFill="accent1" w:themeFillTint="7F"/>
      </w:tcPr>
    </w:tblStylePr>
  </w:style>
  <w:style w:type="table" w:styleId="MediumGrid1-Accent2">
    <w:name w:val="Medium Grid 1 Accent 2"/>
    <w:basedOn w:val="TableNormal"/>
    <w:uiPriority w:val="67"/>
    <w:semiHidden/>
    <w:rsid w:val="0021343A"/>
    <w:pPr>
      <w:spacing w:line="240" w:lineRule="auto"/>
    </w:pPr>
    <w:tblPr>
      <w:tblStyleRowBandSize w:val="1"/>
      <w:tblStyleColBandSize w:val="1"/>
      <w:tblBorders>
        <w:top w:val="single" w:sz="8" w:space="0" w:color="9C9B9B" w:themeColor="accent2" w:themeTint="BF"/>
        <w:left w:val="single" w:sz="8" w:space="0" w:color="9C9B9B" w:themeColor="accent2" w:themeTint="BF"/>
        <w:bottom w:val="single" w:sz="8" w:space="0" w:color="9C9B9B" w:themeColor="accent2" w:themeTint="BF"/>
        <w:right w:val="single" w:sz="8" w:space="0" w:color="9C9B9B" w:themeColor="accent2" w:themeTint="BF"/>
        <w:insideH w:val="single" w:sz="8" w:space="0" w:color="9C9B9B" w:themeColor="accent2" w:themeTint="BF"/>
        <w:insideV w:val="single" w:sz="8" w:space="0" w:color="9C9B9B" w:themeColor="accent2" w:themeTint="BF"/>
      </w:tblBorders>
    </w:tblPr>
    <w:tcPr>
      <w:shd w:val="clear" w:color="auto" w:fill="DEDEDE" w:themeFill="accent2" w:themeFillTint="3F"/>
    </w:tcPr>
    <w:tblStylePr w:type="firstRow">
      <w:rPr>
        <w:b/>
        <w:bCs/>
      </w:rPr>
    </w:tblStylePr>
    <w:tblStylePr w:type="lastRow">
      <w:rPr>
        <w:b/>
        <w:bCs/>
      </w:rPr>
      <w:tblPr/>
      <w:tcPr>
        <w:tcBorders>
          <w:top w:val="single" w:sz="18" w:space="0" w:color="9C9B9B" w:themeColor="accent2" w:themeTint="BF"/>
        </w:tcBorders>
      </w:tcPr>
    </w:tblStylePr>
    <w:tblStylePr w:type="firstCol">
      <w:rPr>
        <w:b/>
        <w:bCs/>
      </w:rPr>
    </w:tblStylePr>
    <w:tblStylePr w:type="lastCol">
      <w:rPr>
        <w:b/>
        <w:bCs/>
      </w:rPr>
    </w:tblStylePr>
    <w:tblStylePr w:type="band1Vert">
      <w:tblPr/>
      <w:tcPr>
        <w:shd w:val="clear" w:color="auto" w:fill="BDBCBC" w:themeFill="accent2" w:themeFillTint="7F"/>
      </w:tcPr>
    </w:tblStylePr>
    <w:tblStylePr w:type="band1Horz">
      <w:tblPr/>
      <w:tcPr>
        <w:shd w:val="clear" w:color="auto" w:fill="BDBCBC" w:themeFill="accent2" w:themeFillTint="7F"/>
      </w:tcPr>
    </w:tblStylePr>
  </w:style>
  <w:style w:type="table" w:styleId="MediumGrid1-Accent3">
    <w:name w:val="Medium Grid 1 Accent 3"/>
    <w:basedOn w:val="TableNormal"/>
    <w:uiPriority w:val="67"/>
    <w:semiHidden/>
    <w:rsid w:val="0021343A"/>
    <w:pPr>
      <w:spacing w:line="240" w:lineRule="auto"/>
    </w:pPr>
    <w:tblPr>
      <w:tblStyleRowBandSize w:val="1"/>
      <w:tblStyleColBandSize w:val="1"/>
      <w:tblBorders>
        <w:top w:val="single" w:sz="8" w:space="0" w:color="BDBDBC" w:themeColor="accent3" w:themeTint="BF"/>
        <w:left w:val="single" w:sz="8" w:space="0" w:color="BDBDBC" w:themeColor="accent3" w:themeTint="BF"/>
        <w:bottom w:val="single" w:sz="8" w:space="0" w:color="BDBDBC" w:themeColor="accent3" w:themeTint="BF"/>
        <w:right w:val="single" w:sz="8" w:space="0" w:color="BDBDBC" w:themeColor="accent3" w:themeTint="BF"/>
        <w:insideH w:val="single" w:sz="8" w:space="0" w:color="BDBDBC" w:themeColor="accent3" w:themeTint="BF"/>
        <w:insideV w:val="single" w:sz="8" w:space="0" w:color="BDBDBC" w:themeColor="accent3" w:themeTint="BF"/>
      </w:tblBorders>
    </w:tblPr>
    <w:tcPr>
      <w:shd w:val="clear" w:color="auto" w:fill="E9E9E8" w:themeFill="accent3" w:themeFillTint="3F"/>
    </w:tcPr>
    <w:tblStylePr w:type="firstRow">
      <w:rPr>
        <w:b/>
        <w:bCs/>
      </w:rPr>
    </w:tblStylePr>
    <w:tblStylePr w:type="lastRow">
      <w:rPr>
        <w:b/>
        <w:bCs/>
      </w:rPr>
      <w:tblPr/>
      <w:tcPr>
        <w:tcBorders>
          <w:top w:val="single" w:sz="18" w:space="0" w:color="BDBDBC" w:themeColor="accent3" w:themeTint="BF"/>
        </w:tcBorders>
      </w:tcPr>
    </w:tblStylePr>
    <w:tblStylePr w:type="firstCol">
      <w:rPr>
        <w:b/>
        <w:bCs/>
      </w:rPr>
    </w:tblStylePr>
    <w:tblStylePr w:type="lastCol">
      <w:rPr>
        <w:b/>
        <w:bCs/>
      </w:rPr>
    </w:tblStylePr>
    <w:tblStylePr w:type="band1Vert">
      <w:tblPr/>
      <w:tcPr>
        <w:shd w:val="clear" w:color="auto" w:fill="D3D3D2" w:themeFill="accent3" w:themeFillTint="7F"/>
      </w:tcPr>
    </w:tblStylePr>
    <w:tblStylePr w:type="band1Horz">
      <w:tblPr/>
      <w:tcPr>
        <w:shd w:val="clear" w:color="auto" w:fill="D3D3D2" w:themeFill="accent3" w:themeFillTint="7F"/>
      </w:tcPr>
    </w:tblStylePr>
  </w:style>
  <w:style w:type="table" w:styleId="MediumGrid1-Accent4">
    <w:name w:val="Medium Grid 1 Accent 4"/>
    <w:basedOn w:val="TableNormal"/>
    <w:uiPriority w:val="67"/>
    <w:semiHidden/>
    <w:rsid w:val="0021343A"/>
    <w:pPr>
      <w:spacing w:line="240" w:lineRule="auto"/>
    </w:pPr>
    <w:tblPr>
      <w:tblStyleRowBandSize w:val="1"/>
      <w:tblStyleColBandSize w:val="1"/>
      <w:tblBorders>
        <w:top w:val="single" w:sz="8" w:space="0" w:color="5B5858" w:themeColor="accent4" w:themeTint="BF"/>
        <w:left w:val="single" w:sz="8" w:space="0" w:color="5B5858" w:themeColor="accent4" w:themeTint="BF"/>
        <w:bottom w:val="single" w:sz="8" w:space="0" w:color="5B5858" w:themeColor="accent4" w:themeTint="BF"/>
        <w:right w:val="single" w:sz="8" w:space="0" w:color="5B5858" w:themeColor="accent4" w:themeTint="BF"/>
        <w:insideH w:val="single" w:sz="8" w:space="0" w:color="5B5858" w:themeColor="accent4" w:themeTint="BF"/>
        <w:insideV w:val="single" w:sz="8" w:space="0" w:color="5B5858" w:themeColor="accent4" w:themeTint="BF"/>
      </w:tblBorders>
    </w:tblPr>
    <w:tcPr>
      <w:shd w:val="clear" w:color="auto" w:fill="C9C7C7" w:themeFill="accent4" w:themeFillTint="3F"/>
    </w:tcPr>
    <w:tblStylePr w:type="firstRow">
      <w:rPr>
        <w:b/>
        <w:bCs/>
      </w:rPr>
    </w:tblStylePr>
    <w:tblStylePr w:type="lastRow">
      <w:rPr>
        <w:b/>
        <w:bCs/>
      </w:rPr>
      <w:tblPr/>
      <w:tcPr>
        <w:tcBorders>
          <w:top w:val="single" w:sz="18" w:space="0" w:color="5B5858" w:themeColor="accent4" w:themeTint="BF"/>
        </w:tcBorders>
      </w:tcPr>
    </w:tblStylePr>
    <w:tblStylePr w:type="firstCol">
      <w:rPr>
        <w:b/>
        <w:bCs/>
      </w:rPr>
    </w:tblStylePr>
    <w:tblStylePr w:type="lastCol">
      <w:rPr>
        <w:b/>
        <w:bCs/>
      </w:rPr>
    </w:tblStylePr>
    <w:tblStylePr w:type="band1Vert">
      <w:tblPr/>
      <w:tcPr>
        <w:shd w:val="clear" w:color="auto" w:fill="928F8F" w:themeFill="accent4" w:themeFillTint="7F"/>
      </w:tcPr>
    </w:tblStylePr>
    <w:tblStylePr w:type="band1Horz">
      <w:tblPr/>
      <w:tcPr>
        <w:shd w:val="clear" w:color="auto" w:fill="928F8F" w:themeFill="accent4" w:themeFillTint="7F"/>
      </w:tcPr>
    </w:tblStylePr>
  </w:style>
  <w:style w:type="table" w:styleId="MediumGrid1-Accent5">
    <w:name w:val="Medium Grid 1 Accent 5"/>
    <w:basedOn w:val="TableNormal"/>
    <w:uiPriority w:val="67"/>
    <w:semiHidden/>
    <w:rsid w:val="0021343A"/>
    <w:pPr>
      <w:spacing w:line="240" w:lineRule="auto"/>
    </w:pPr>
    <w:tblPr>
      <w:tblStyleRowBandSize w:val="1"/>
      <w:tblStyleColBandSize w:val="1"/>
      <w:tblBorders>
        <w:top w:val="single" w:sz="8" w:space="0" w:color="8B8A8A" w:themeColor="accent5" w:themeTint="BF"/>
        <w:left w:val="single" w:sz="8" w:space="0" w:color="8B8A8A" w:themeColor="accent5" w:themeTint="BF"/>
        <w:bottom w:val="single" w:sz="8" w:space="0" w:color="8B8A8A" w:themeColor="accent5" w:themeTint="BF"/>
        <w:right w:val="single" w:sz="8" w:space="0" w:color="8B8A8A" w:themeColor="accent5" w:themeTint="BF"/>
        <w:insideH w:val="single" w:sz="8" w:space="0" w:color="8B8A8A" w:themeColor="accent5" w:themeTint="BF"/>
        <w:insideV w:val="single" w:sz="8" w:space="0" w:color="8B8A8A" w:themeColor="accent5" w:themeTint="BF"/>
      </w:tblBorders>
    </w:tblPr>
    <w:tcPr>
      <w:shd w:val="clear" w:color="auto" w:fill="D9D8D8" w:themeFill="accent5" w:themeFillTint="3F"/>
    </w:tcPr>
    <w:tblStylePr w:type="firstRow">
      <w:rPr>
        <w:b/>
        <w:bCs/>
      </w:rPr>
    </w:tblStylePr>
    <w:tblStylePr w:type="lastRow">
      <w:rPr>
        <w:b/>
        <w:bCs/>
      </w:rPr>
      <w:tblPr/>
      <w:tcPr>
        <w:tcBorders>
          <w:top w:val="single" w:sz="18" w:space="0" w:color="8B8A8A" w:themeColor="accent5" w:themeTint="BF"/>
        </w:tcBorders>
      </w:tcPr>
    </w:tblStylePr>
    <w:tblStylePr w:type="firstCol">
      <w:rPr>
        <w:b/>
        <w:bCs/>
      </w:rPr>
    </w:tblStylePr>
    <w:tblStylePr w:type="lastCol">
      <w:rPr>
        <w:b/>
        <w:bCs/>
      </w:rPr>
    </w:tblStylePr>
    <w:tblStylePr w:type="band1Vert">
      <w:tblPr/>
      <w:tcPr>
        <w:shd w:val="clear" w:color="auto" w:fill="B2B1B1" w:themeFill="accent5" w:themeFillTint="7F"/>
      </w:tcPr>
    </w:tblStylePr>
    <w:tblStylePr w:type="band1Horz">
      <w:tblPr/>
      <w:tcPr>
        <w:shd w:val="clear" w:color="auto" w:fill="B2B1B1" w:themeFill="accent5" w:themeFillTint="7F"/>
      </w:tcPr>
    </w:tblStylePr>
  </w:style>
  <w:style w:type="table" w:styleId="MediumGrid1-Accent6">
    <w:name w:val="Medium Grid 1 Accent 6"/>
    <w:basedOn w:val="TableNormal"/>
    <w:uiPriority w:val="67"/>
    <w:semiHidden/>
    <w:rsid w:val="0021343A"/>
    <w:pPr>
      <w:spacing w:line="240" w:lineRule="auto"/>
    </w:pPr>
    <w:tblPr>
      <w:tblStyleRowBandSize w:val="1"/>
      <w:tblStyleColBandSize w:val="1"/>
      <w:tblBorders>
        <w:top w:val="single" w:sz="8" w:space="0" w:color="ACABAB" w:themeColor="accent6" w:themeTint="BF"/>
        <w:left w:val="single" w:sz="8" w:space="0" w:color="ACABAB" w:themeColor="accent6" w:themeTint="BF"/>
        <w:bottom w:val="single" w:sz="8" w:space="0" w:color="ACABAB" w:themeColor="accent6" w:themeTint="BF"/>
        <w:right w:val="single" w:sz="8" w:space="0" w:color="ACABAB" w:themeColor="accent6" w:themeTint="BF"/>
        <w:insideH w:val="single" w:sz="8" w:space="0" w:color="ACABAB" w:themeColor="accent6" w:themeTint="BF"/>
        <w:insideV w:val="single" w:sz="8" w:space="0" w:color="ACABAB" w:themeColor="accent6" w:themeTint="BF"/>
      </w:tblBorders>
    </w:tblPr>
    <w:tcPr>
      <w:shd w:val="clear" w:color="auto" w:fill="E3E3E3" w:themeFill="accent6" w:themeFillTint="3F"/>
    </w:tcPr>
    <w:tblStylePr w:type="firstRow">
      <w:rPr>
        <w:b/>
        <w:bCs/>
      </w:rPr>
    </w:tblStylePr>
    <w:tblStylePr w:type="lastRow">
      <w:rPr>
        <w:b/>
        <w:bCs/>
      </w:rPr>
      <w:tblPr/>
      <w:tcPr>
        <w:tcBorders>
          <w:top w:val="single" w:sz="18" w:space="0" w:color="ACABAB" w:themeColor="accent6" w:themeTint="BF"/>
        </w:tcBorders>
      </w:tcPr>
    </w:tblStylePr>
    <w:tblStylePr w:type="firstCol">
      <w:rPr>
        <w:b/>
        <w:bCs/>
      </w:rPr>
    </w:tblStylePr>
    <w:tblStylePr w:type="lastCol">
      <w:rPr>
        <w:b/>
        <w:bCs/>
      </w:rPr>
    </w:tblStylePr>
    <w:tblStylePr w:type="band1Vert">
      <w:tblPr/>
      <w:tcPr>
        <w:shd w:val="clear" w:color="auto" w:fill="C8C7C7" w:themeFill="accent6" w:themeFillTint="7F"/>
      </w:tcPr>
    </w:tblStylePr>
    <w:tblStylePr w:type="band1Horz">
      <w:tblPr/>
      <w:tcPr>
        <w:shd w:val="clear" w:color="auto" w:fill="C8C7C7" w:themeFill="accent6" w:themeFillTint="7F"/>
      </w:tcPr>
    </w:tblStylePr>
  </w:style>
  <w:style w:type="table" w:styleId="MediumGrid2">
    <w:name w:val="Medium Grid 2"/>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393838" w:themeColor="text1"/>
        <w:left w:val="single" w:sz="8" w:space="0" w:color="393838" w:themeColor="text1"/>
        <w:bottom w:val="single" w:sz="8" w:space="0" w:color="393838" w:themeColor="text1"/>
        <w:right w:val="single" w:sz="8" w:space="0" w:color="393838" w:themeColor="text1"/>
        <w:insideH w:val="single" w:sz="8" w:space="0" w:color="393838" w:themeColor="text1"/>
        <w:insideV w:val="single" w:sz="8" w:space="0" w:color="393838" w:themeColor="text1"/>
      </w:tblBorders>
    </w:tblPr>
    <w:tcPr>
      <w:shd w:val="clear" w:color="auto" w:fill="CECDCD" w:themeFill="text1" w:themeFillTint="3F"/>
    </w:tcPr>
    <w:tblStylePr w:type="firstRow">
      <w:rPr>
        <w:b/>
        <w:bCs/>
        <w:color w:val="393838" w:themeColor="text1"/>
      </w:rPr>
      <w:tblPr/>
      <w:tcPr>
        <w:shd w:val="clear" w:color="auto" w:fill="EBEBEB" w:themeFill="text1"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D9B9B" w:themeFill="text1" w:themeFillTint="7F"/>
      </w:tcPr>
    </w:tblStylePr>
    <w:tblStylePr w:type="band1Horz">
      <w:tblPr/>
      <w:tcPr>
        <w:tcBorders>
          <w:insideH w:val="single" w:sz="6" w:space="0" w:color="393838" w:themeColor="text1"/>
          <w:insideV w:val="single" w:sz="6" w:space="0" w:color="393838" w:themeColor="text1"/>
        </w:tcBorders>
        <w:shd w:val="clear" w:color="auto" w:fill="9D9B9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4F4E4E" w:themeColor="accent1"/>
        <w:left w:val="single" w:sz="8" w:space="0" w:color="4F4E4E" w:themeColor="accent1"/>
        <w:bottom w:val="single" w:sz="8" w:space="0" w:color="4F4E4E" w:themeColor="accent1"/>
        <w:right w:val="single" w:sz="8" w:space="0" w:color="4F4E4E" w:themeColor="accent1"/>
        <w:insideH w:val="single" w:sz="8" w:space="0" w:color="4F4E4E" w:themeColor="accent1"/>
        <w:insideV w:val="single" w:sz="8" w:space="0" w:color="4F4E4E" w:themeColor="accent1"/>
      </w:tblBorders>
    </w:tblPr>
    <w:tcPr>
      <w:shd w:val="clear" w:color="auto" w:fill="D3D3D3" w:themeFill="accent1" w:themeFillTint="3F"/>
    </w:tcPr>
    <w:tblStylePr w:type="firstRow">
      <w:rPr>
        <w:b/>
        <w:bCs/>
        <w:color w:val="393838" w:themeColor="text1"/>
      </w:rPr>
      <w:tblPr/>
      <w:tcPr>
        <w:shd w:val="clear" w:color="auto" w:fill="EDEDED" w:themeFill="accent1"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DCDBDB" w:themeFill="accent1" w:themeFillTint="33"/>
      </w:tcPr>
    </w:tblStylePr>
    <w:tblStylePr w:type="band1Vert">
      <w:tblPr/>
      <w:tcPr>
        <w:shd w:val="clear" w:color="auto" w:fill="A7A6A6" w:themeFill="accent1" w:themeFillTint="7F"/>
      </w:tcPr>
    </w:tblStylePr>
    <w:tblStylePr w:type="band1Horz">
      <w:tblPr/>
      <w:tcPr>
        <w:tcBorders>
          <w:insideH w:val="single" w:sz="6" w:space="0" w:color="4F4E4E" w:themeColor="accent1"/>
          <w:insideV w:val="single" w:sz="6" w:space="0" w:color="4F4E4E" w:themeColor="accent1"/>
        </w:tcBorders>
        <w:shd w:val="clear" w:color="auto" w:fill="A7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7B7A7A" w:themeColor="accent2"/>
        <w:left w:val="single" w:sz="8" w:space="0" w:color="7B7A7A" w:themeColor="accent2"/>
        <w:bottom w:val="single" w:sz="8" w:space="0" w:color="7B7A7A" w:themeColor="accent2"/>
        <w:right w:val="single" w:sz="8" w:space="0" w:color="7B7A7A" w:themeColor="accent2"/>
        <w:insideH w:val="single" w:sz="8" w:space="0" w:color="7B7A7A" w:themeColor="accent2"/>
        <w:insideV w:val="single" w:sz="8" w:space="0" w:color="7B7A7A" w:themeColor="accent2"/>
      </w:tblBorders>
    </w:tblPr>
    <w:tcPr>
      <w:shd w:val="clear" w:color="auto" w:fill="DEDEDE" w:themeFill="accent2" w:themeFillTint="3F"/>
    </w:tcPr>
    <w:tblStylePr w:type="firstRow">
      <w:rPr>
        <w:b/>
        <w:bCs/>
        <w:color w:val="393838" w:themeColor="text1"/>
      </w:rPr>
      <w:tblPr/>
      <w:tcPr>
        <w:shd w:val="clear" w:color="auto" w:fill="F2F1F1" w:themeFill="accent2"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E4E4E4" w:themeFill="accent2" w:themeFillTint="33"/>
      </w:tcPr>
    </w:tblStylePr>
    <w:tblStylePr w:type="band1Vert">
      <w:tblPr/>
      <w:tcPr>
        <w:shd w:val="clear" w:color="auto" w:fill="BDBCBC" w:themeFill="accent2" w:themeFillTint="7F"/>
      </w:tcPr>
    </w:tblStylePr>
    <w:tblStylePr w:type="band1Horz">
      <w:tblPr/>
      <w:tcPr>
        <w:tcBorders>
          <w:insideH w:val="single" w:sz="6" w:space="0" w:color="7B7A7A" w:themeColor="accent2"/>
          <w:insideV w:val="single" w:sz="6" w:space="0" w:color="7B7A7A" w:themeColor="accent2"/>
        </w:tcBorders>
        <w:shd w:val="clear" w:color="auto" w:fill="BDBCB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A7A7A6" w:themeColor="accent3"/>
        <w:left w:val="single" w:sz="8" w:space="0" w:color="A7A7A6" w:themeColor="accent3"/>
        <w:bottom w:val="single" w:sz="8" w:space="0" w:color="A7A7A6" w:themeColor="accent3"/>
        <w:right w:val="single" w:sz="8" w:space="0" w:color="A7A7A6" w:themeColor="accent3"/>
        <w:insideH w:val="single" w:sz="8" w:space="0" w:color="A7A7A6" w:themeColor="accent3"/>
        <w:insideV w:val="single" w:sz="8" w:space="0" w:color="A7A7A6" w:themeColor="accent3"/>
      </w:tblBorders>
    </w:tblPr>
    <w:tcPr>
      <w:shd w:val="clear" w:color="auto" w:fill="E9E9E8" w:themeFill="accent3" w:themeFillTint="3F"/>
    </w:tcPr>
    <w:tblStylePr w:type="firstRow">
      <w:rPr>
        <w:b/>
        <w:bCs/>
        <w:color w:val="393838" w:themeColor="text1"/>
      </w:rPr>
      <w:tblPr/>
      <w:tcPr>
        <w:shd w:val="clear" w:color="auto" w:fill="F6F6F6" w:themeFill="accent3"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3D3D2" w:themeFill="accent3" w:themeFillTint="7F"/>
      </w:tcPr>
    </w:tblStylePr>
    <w:tblStylePr w:type="band1Horz">
      <w:tblPr/>
      <w:tcPr>
        <w:tcBorders>
          <w:insideH w:val="single" w:sz="6" w:space="0" w:color="A7A7A6" w:themeColor="accent3"/>
          <w:insideV w:val="single" w:sz="6" w:space="0" w:color="A7A7A6" w:themeColor="accent3"/>
        </w:tcBorders>
        <w:shd w:val="clear" w:color="auto" w:fill="D3D3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232222" w:themeColor="accent4"/>
        <w:left w:val="single" w:sz="8" w:space="0" w:color="232222" w:themeColor="accent4"/>
        <w:bottom w:val="single" w:sz="8" w:space="0" w:color="232222" w:themeColor="accent4"/>
        <w:right w:val="single" w:sz="8" w:space="0" w:color="232222" w:themeColor="accent4"/>
        <w:insideH w:val="single" w:sz="8" w:space="0" w:color="232222" w:themeColor="accent4"/>
        <w:insideV w:val="single" w:sz="8" w:space="0" w:color="232222" w:themeColor="accent4"/>
      </w:tblBorders>
    </w:tblPr>
    <w:tcPr>
      <w:shd w:val="clear" w:color="auto" w:fill="C9C7C7" w:themeFill="accent4" w:themeFillTint="3F"/>
    </w:tcPr>
    <w:tblStylePr w:type="firstRow">
      <w:rPr>
        <w:b/>
        <w:bCs/>
        <w:color w:val="393838" w:themeColor="text1"/>
      </w:rPr>
      <w:tblPr/>
      <w:tcPr>
        <w:shd w:val="clear" w:color="auto" w:fill="E9E9E9" w:themeFill="accent4"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D3D2D2" w:themeFill="accent4" w:themeFillTint="33"/>
      </w:tcPr>
    </w:tblStylePr>
    <w:tblStylePr w:type="band1Vert">
      <w:tblPr/>
      <w:tcPr>
        <w:shd w:val="clear" w:color="auto" w:fill="928F8F" w:themeFill="accent4" w:themeFillTint="7F"/>
      </w:tcPr>
    </w:tblStylePr>
    <w:tblStylePr w:type="band1Horz">
      <w:tblPr/>
      <w:tcPr>
        <w:tcBorders>
          <w:insideH w:val="single" w:sz="6" w:space="0" w:color="232222" w:themeColor="accent4"/>
          <w:insideV w:val="single" w:sz="6" w:space="0" w:color="232222" w:themeColor="accent4"/>
        </w:tcBorders>
        <w:shd w:val="clear" w:color="auto" w:fill="928F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656464" w:themeColor="accent5"/>
        <w:left w:val="single" w:sz="8" w:space="0" w:color="656464" w:themeColor="accent5"/>
        <w:bottom w:val="single" w:sz="8" w:space="0" w:color="656464" w:themeColor="accent5"/>
        <w:right w:val="single" w:sz="8" w:space="0" w:color="656464" w:themeColor="accent5"/>
        <w:insideH w:val="single" w:sz="8" w:space="0" w:color="656464" w:themeColor="accent5"/>
        <w:insideV w:val="single" w:sz="8" w:space="0" w:color="656464" w:themeColor="accent5"/>
      </w:tblBorders>
    </w:tblPr>
    <w:tcPr>
      <w:shd w:val="clear" w:color="auto" w:fill="D9D8D8" w:themeFill="accent5" w:themeFillTint="3F"/>
    </w:tcPr>
    <w:tblStylePr w:type="firstRow">
      <w:rPr>
        <w:b/>
        <w:bCs/>
        <w:color w:val="393838" w:themeColor="text1"/>
      </w:rPr>
      <w:tblPr/>
      <w:tcPr>
        <w:shd w:val="clear" w:color="auto" w:fill="F0EFEF" w:themeFill="accent5"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E0DFDF" w:themeFill="accent5" w:themeFillTint="33"/>
      </w:tcPr>
    </w:tblStylePr>
    <w:tblStylePr w:type="band1Vert">
      <w:tblPr/>
      <w:tcPr>
        <w:shd w:val="clear" w:color="auto" w:fill="B2B1B1" w:themeFill="accent5" w:themeFillTint="7F"/>
      </w:tcPr>
    </w:tblStylePr>
    <w:tblStylePr w:type="band1Horz">
      <w:tblPr/>
      <w:tcPr>
        <w:tcBorders>
          <w:insideH w:val="single" w:sz="6" w:space="0" w:color="656464" w:themeColor="accent5"/>
          <w:insideV w:val="single" w:sz="6" w:space="0" w:color="656464" w:themeColor="accent5"/>
        </w:tcBorders>
        <w:shd w:val="clear" w:color="auto" w:fill="B2B1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919090" w:themeColor="accent6"/>
        <w:left w:val="single" w:sz="8" w:space="0" w:color="919090" w:themeColor="accent6"/>
        <w:bottom w:val="single" w:sz="8" w:space="0" w:color="919090" w:themeColor="accent6"/>
        <w:right w:val="single" w:sz="8" w:space="0" w:color="919090" w:themeColor="accent6"/>
        <w:insideH w:val="single" w:sz="8" w:space="0" w:color="919090" w:themeColor="accent6"/>
        <w:insideV w:val="single" w:sz="8" w:space="0" w:color="919090" w:themeColor="accent6"/>
      </w:tblBorders>
    </w:tblPr>
    <w:tcPr>
      <w:shd w:val="clear" w:color="auto" w:fill="E3E3E3" w:themeFill="accent6" w:themeFillTint="3F"/>
    </w:tcPr>
    <w:tblStylePr w:type="firstRow">
      <w:rPr>
        <w:b/>
        <w:bCs/>
        <w:color w:val="393838" w:themeColor="text1"/>
      </w:rPr>
      <w:tblPr/>
      <w:tcPr>
        <w:shd w:val="clear" w:color="auto" w:fill="F4F4F4" w:themeFill="accent6" w:themeFillTint="19"/>
      </w:tcPr>
    </w:tblStylePr>
    <w:tblStylePr w:type="lastRow">
      <w:rPr>
        <w:b/>
        <w:bCs/>
        <w:color w:val="393838" w:themeColor="text1"/>
      </w:rPr>
      <w:tblPr/>
      <w:tcPr>
        <w:tcBorders>
          <w:top w:val="single" w:sz="12" w:space="0" w:color="393838" w:themeColor="text1"/>
          <w:left w:val="nil"/>
          <w:bottom w:val="nil"/>
          <w:right w:val="nil"/>
          <w:insideH w:val="nil"/>
          <w:insideV w:val="nil"/>
        </w:tcBorders>
        <w:shd w:val="clear" w:color="auto" w:fill="FFFFFF" w:themeFill="background1"/>
      </w:tcPr>
    </w:tblStylePr>
    <w:tblStylePr w:type="firstCol">
      <w:rPr>
        <w:b/>
        <w:bCs/>
        <w:color w:val="39383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93838" w:themeColor="text1"/>
      </w:rPr>
      <w:tblPr/>
      <w:tcPr>
        <w:tcBorders>
          <w:top w:val="nil"/>
          <w:left w:val="nil"/>
          <w:bottom w:val="nil"/>
          <w:right w:val="nil"/>
          <w:insideH w:val="nil"/>
          <w:insideV w:val="nil"/>
        </w:tcBorders>
        <w:shd w:val="clear" w:color="auto" w:fill="E9E8E8" w:themeFill="accent6" w:themeFillTint="33"/>
      </w:tcPr>
    </w:tblStylePr>
    <w:tblStylePr w:type="band1Vert">
      <w:tblPr/>
      <w:tcPr>
        <w:shd w:val="clear" w:color="auto" w:fill="C8C7C7" w:themeFill="accent6" w:themeFillTint="7F"/>
      </w:tcPr>
    </w:tblStylePr>
    <w:tblStylePr w:type="band1Horz">
      <w:tblPr/>
      <w:tcPr>
        <w:tcBorders>
          <w:insideH w:val="single" w:sz="6" w:space="0" w:color="919090" w:themeColor="accent6"/>
          <w:insideV w:val="single" w:sz="6" w:space="0" w:color="919090" w:themeColor="accent6"/>
        </w:tcBorders>
        <w:shd w:val="clear" w:color="auto" w:fill="C8C7C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DCD"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383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383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383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383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9B9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9B9B" w:themeFill="text1" w:themeFillTint="7F"/>
      </w:tcPr>
    </w:tblStylePr>
  </w:style>
  <w:style w:type="table" w:styleId="MediumGrid3-Accent1">
    <w:name w:val="Medium Grid 3 Accent 1"/>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A6A6" w:themeFill="accent1" w:themeFillTint="7F"/>
      </w:tcPr>
    </w:tblStylePr>
  </w:style>
  <w:style w:type="table" w:styleId="MediumGrid3-Accent2">
    <w:name w:val="Medium Grid 3 Accent 2"/>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E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7A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7A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7A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7A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BCB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BCBC" w:themeFill="accent2" w:themeFillTint="7F"/>
      </w:tcPr>
    </w:tblStylePr>
  </w:style>
  <w:style w:type="table" w:styleId="MediumGrid3-Accent3">
    <w:name w:val="Medium Grid 3 Accent 3"/>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7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7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7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7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2" w:themeFill="accent3" w:themeFillTint="7F"/>
      </w:tcPr>
    </w:tblStylePr>
  </w:style>
  <w:style w:type="table" w:styleId="MediumGrid3-Accent4">
    <w:name w:val="Medium Grid 3 Accent 4"/>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accent4" w:themeFillTint="7F"/>
      </w:tcPr>
    </w:tblStylePr>
  </w:style>
  <w:style w:type="table" w:styleId="MediumGrid3-Accent5">
    <w:name w:val="Medium Grid 3 Accent 5"/>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8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64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64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64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64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1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1B1" w:themeFill="accent5" w:themeFillTint="7F"/>
      </w:tcPr>
    </w:tblStylePr>
  </w:style>
  <w:style w:type="table" w:styleId="MediumGrid3-Accent6">
    <w:name w:val="Medium Grid 3 Accent 6"/>
    <w:basedOn w:val="TableNormal"/>
    <w:uiPriority w:val="69"/>
    <w:semiHidden/>
    <w:rsid w:val="0021343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3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909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909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909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909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7C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7C7" w:themeFill="accent6" w:themeFillTint="7F"/>
      </w:tcPr>
    </w:tblStylePr>
  </w:style>
  <w:style w:type="table" w:styleId="MediumList1">
    <w:name w:val="Medium List 1"/>
    <w:basedOn w:val="TableNormal"/>
    <w:uiPriority w:val="65"/>
    <w:semiHidden/>
    <w:rsid w:val="0021343A"/>
    <w:pPr>
      <w:spacing w:line="240" w:lineRule="auto"/>
    </w:pPr>
    <w:tblPr>
      <w:tblStyleRowBandSize w:val="1"/>
      <w:tblStyleColBandSize w:val="1"/>
      <w:tblBorders>
        <w:top w:val="single" w:sz="8" w:space="0" w:color="393838" w:themeColor="text1"/>
        <w:bottom w:val="single" w:sz="8" w:space="0" w:color="393838" w:themeColor="text1"/>
      </w:tblBorders>
    </w:tblPr>
    <w:tblStylePr w:type="firstRow">
      <w:rPr>
        <w:rFonts w:asciiTheme="majorHAnsi" w:eastAsiaTheme="majorEastAsia" w:hAnsiTheme="majorHAnsi" w:cstheme="majorBidi"/>
      </w:rPr>
      <w:tblPr/>
      <w:tcPr>
        <w:tcBorders>
          <w:top w:val="nil"/>
          <w:bottom w:val="single" w:sz="8" w:space="0" w:color="393838" w:themeColor="text1"/>
        </w:tcBorders>
      </w:tcPr>
    </w:tblStylePr>
    <w:tblStylePr w:type="lastRow">
      <w:rPr>
        <w:b/>
        <w:bCs/>
        <w:color w:val="393838" w:themeColor="text2"/>
      </w:rPr>
      <w:tblPr/>
      <w:tcPr>
        <w:tcBorders>
          <w:top w:val="single" w:sz="8" w:space="0" w:color="393838" w:themeColor="text1"/>
          <w:bottom w:val="single" w:sz="8" w:space="0" w:color="393838" w:themeColor="text1"/>
        </w:tcBorders>
      </w:tcPr>
    </w:tblStylePr>
    <w:tblStylePr w:type="firstCol">
      <w:rPr>
        <w:b/>
        <w:bCs/>
      </w:rPr>
    </w:tblStylePr>
    <w:tblStylePr w:type="lastCol">
      <w:rPr>
        <w:b/>
        <w:bCs/>
      </w:rPr>
      <w:tblPr/>
      <w:tcPr>
        <w:tcBorders>
          <w:top w:val="single" w:sz="8" w:space="0" w:color="393838" w:themeColor="text1"/>
          <w:bottom w:val="single" w:sz="8" w:space="0" w:color="393838" w:themeColor="text1"/>
        </w:tcBorders>
      </w:tcPr>
    </w:tblStylePr>
    <w:tblStylePr w:type="band1Vert">
      <w:tblPr/>
      <w:tcPr>
        <w:shd w:val="clear" w:color="auto" w:fill="CECDCD" w:themeFill="text1" w:themeFillTint="3F"/>
      </w:tcPr>
    </w:tblStylePr>
    <w:tblStylePr w:type="band1Horz">
      <w:tblPr/>
      <w:tcPr>
        <w:shd w:val="clear" w:color="auto" w:fill="CECDCD" w:themeFill="text1" w:themeFillTint="3F"/>
      </w:tcPr>
    </w:tblStylePr>
  </w:style>
  <w:style w:type="table" w:styleId="MediumList1-Accent1">
    <w:name w:val="Medium List 1 Accent 1"/>
    <w:basedOn w:val="TableNormal"/>
    <w:uiPriority w:val="65"/>
    <w:semiHidden/>
    <w:rsid w:val="0021343A"/>
    <w:pPr>
      <w:spacing w:line="240" w:lineRule="auto"/>
    </w:pPr>
    <w:tblPr>
      <w:tblStyleRowBandSize w:val="1"/>
      <w:tblStyleColBandSize w:val="1"/>
      <w:tblBorders>
        <w:top w:val="single" w:sz="8" w:space="0" w:color="4F4E4E" w:themeColor="accent1"/>
        <w:bottom w:val="single" w:sz="8" w:space="0" w:color="4F4E4E" w:themeColor="accent1"/>
      </w:tblBorders>
    </w:tblPr>
    <w:tblStylePr w:type="firstRow">
      <w:rPr>
        <w:rFonts w:asciiTheme="majorHAnsi" w:eastAsiaTheme="majorEastAsia" w:hAnsiTheme="majorHAnsi" w:cstheme="majorBidi"/>
      </w:rPr>
      <w:tblPr/>
      <w:tcPr>
        <w:tcBorders>
          <w:top w:val="nil"/>
          <w:bottom w:val="single" w:sz="8" w:space="0" w:color="4F4E4E" w:themeColor="accent1"/>
        </w:tcBorders>
      </w:tcPr>
    </w:tblStylePr>
    <w:tblStylePr w:type="lastRow">
      <w:rPr>
        <w:b/>
        <w:bCs/>
        <w:color w:val="393838" w:themeColor="text2"/>
      </w:rPr>
      <w:tblPr/>
      <w:tcPr>
        <w:tcBorders>
          <w:top w:val="single" w:sz="8" w:space="0" w:color="4F4E4E" w:themeColor="accent1"/>
          <w:bottom w:val="single" w:sz="8" w:space="0" w:color="4F4E4E" w:themeColor="accent1"/>
        </w:tcBorders>
      </w:tcPr>
    </w:tblStylePr>
    <w:tblStylePr w:type="firstCol">
      <w:rPr>
        <w:b/>
        <w:bCs/>
      </w:rPr>
    </w:tblStylePr>
    <w:tblStylePr w:type="lastCol">
      <w:rPr>
        <w:b/>
        <w:bCs/>
      </w:rPr>
      <w:tblPr/>
      <w:tcPr>
        <w:tcBorders>
          <w:top w:val="single" w:sz="8" w:space="0" w:color="4F4E4E" w:themeColor="accent1"/>
          <w:bottom w:val="single" w:sz="8" w:space="0" w:color="4F4E4E" w:themeColor="accent1"/>
        </w:tcBorders>
      </w:tcPr>
    </w:tblStylePr>
    <w:tblStylePr w:type="band1Vert">
      <w:tblPr/>
      <w:tcPr>
        <w:shd w:val="clear" w:color="auto" w:fill="D3D3D3" w:themeFill="accent1" w:themeFillTint="3F"/>
      </w:tcPr>
    </w:tblStylePr>
    <w:tblStylePr w:type="band1Horz">
      <w:tblPr/>
      <w:tcPr>
        <w:shd w:val="clear" w:color="auto" w:fill="D3D3D3" w:themeFill="accent1" w:themeFillTint="3F"/>
      </w:tcPr>
    </w:tblStylePr>
  </w:style>
  <w:style w:type="table" w:styleId="MediumList1-Accent2">
    <w:name w:val="Medium List 1 Accent 2"/>
    <w:basedOn w:val="TableNormal"/>
    <w:uiPriority w:val="65"/>
    <w:semiHidden/>
    <w:rsid w:val="0021343A"/>
    <w:pPr>
      <w:spacing w:line="240" w:lineRule="auto"/>
    </w:pPr>
    <w:tblPr>
      <w:tblStyleRowBandSize w:val="1"/>
      <w:tblStyleColBandSize w:val="1"/>
      <w:tblBorders>
        <w:top w:val="single" w:sz="8" w:space="0" w:color="7B7A7A" w:themeColor="accent2"/>
        <w:bottom w:val="single" w:sz="8" w:space="0" w:color="7B7A7A" w:themeColor="accent2"/>
      </w:tblBorders>
    </w:tblPr>
    <w:tblStylePr w:type="firstRow">
      <w:rPr>
        <w:rFonts w:asciiTheme="majorHAnsi" w:eastAsiaTheme="majorEastAsia" w:hAnsiTheme="majorHAnsi" w:cstheme="majorBidi"/>
      </w:rPr>
      <w:tblPr/>
      <w:tcPr>
        <w:tcBorders>
          <w:top w:val="nil"/>
          <w:bottom w:val="single" w:sz="8" w:space="0" w:color="7B7A7A" w:themeColor="accent2"/>
        </w:tcBorders>
      </w:tcPr>
    </w:tblStylePr>
    <w:tblStylePr w:type="lastRow">
      <w:rPr>
        <w:b/>
        <w:bCs/>
        <w:color w:val="393838" w:themeColor="text2"/>
      </w:rPr>
      <w:tblPr/>
      <w:tcPr>
        <w:tcBorders>
          <w:top w:val="single" w:sz="8" w:space="0" w:color="7B7A7A" w:themeColor="accent2"/>
          <w:bottom w:val="single" w:sz="8" w:space="0" w:color="7B7A7A" w:themeColor="accent2"/>
        </w:tcBorders>
      </w:tcPr>
    </w:tblStylePr>
    <w:tblStylePr w:type="firstCol">
      <w:rPr>
        <w:b/>
        <w:bCs/>
      </w:rPr>
    </w:tblStylePr>
    <w:tblStylePr w:type="lastCol">
      <w:rPr>
        <w:b/>
        <w:bCs/>
      </w:rPr>
      <w:tblPr/>
      <w:tcPr>
        <w:tcBorders>
          <w:top w:val="single" w:sz="8" w:space="0" w:color="7B7A7A" w:themeColor="accent2"/>
          <w:bottom w:val="single" w:sz="8" w:space="0" w:color="7B7A7A" w:themeColor="accent2"/>
        </w:tcBorders>
      </w:tcPr>
    </w:tblStylePr>
    <w:tblStylePr w:type="band1Vert">
      <w:tblPr/>
      <w:tcPr>
        <w:shd w:val="clear" w:color="auto" w:fill="DEDEDE" w:themeFill="accent2" w:themeFillTint="3F"/>
      </w:tcPr>
    </w:tblStylePr>
    <w:tblStylePr w:type="band1Horz">
      <w:tblPr/>
      <w:tcPr>
        <w:shd w:val="clear" w:color="auto" w:fill="DEDEDE" w:themeFill="accent2" w:themeFillTint="3F"/>
      </w:tcPr>
    </w:tblStylePr>
  </w:style>
  <w:style w:type="table" w:styleId="MediumList1-Accent3">
    <w:name w:val="Medium List 1 Accent 3"/>
    <w:basedOn w:val="TableNormal"/>
    <w:uiPriority w:val="65"/>
    <w:semiHidden/>
    <w:rsid w:val="0021343A"/>
    <w:pPr>
      <w:spacing w:line="240" w:lineRule="auto"/>
    </w:pPr>
    <w:tblPr>
      <w:tblStyleRowBandSize w:val="1"/>
      <w:tblStyleColBandSize w:val="1"/>
      <w:tblBorders>
        <w:top w:val="single" w:sz="8" w:space="0" w:color="A7A7A6" w:themeColor="accent3"/>
        <w:bottom w:val="single" w:sz="8" w:space="0" w:color="A7A7A6" w:themeColor="accent3"/>
      </w:tblBorders>
    </w:tblPr>
    <w:tblStylePr w:type="firstRow">
      <w:rPr>
        <w:rFonts w:asciiTheme="majorHAnsi" w:eastAsiaTheme="majorEastAsia" w:hAnsiTheme="majorHAnsi" w:cstheme="majorBidi"/>
      </w:rPr>
      <w:tblPr/>
      <w:tcPr>
        <w:tcBorders>
          <w:top w:val="nil"/>
          <w:bottom w:val="single" w:sz="8" w:space="0" w:color="A7A7A6" w:themeColor="accent3"/>
        </w:tcBorders>
      </w:tcPr>
    </w:tblStylePr>
    <w:tblStylePr w:type="lastRow">
      <w:rPr>
        <w:b/>
        <w:bCs/>
        <w:color w:val="393838" w:themeColor="text2"/>
      </w:rPr>
      <w:tblPr/>
      <w:tcPr>
        <w:tcBorders>
          <w:top w:val="single" w:sz="8" w:space="0" w:color="A7A7A6" w:themeColor="accent3"/>
          <w:bottom w:val="single" w:sz="8" w:space="0" w:color="A7A7A6" w:themeColor="accent3"/>
        </w:tcBorders>
      </w:tcPr>
    </w:tblStylePr>
    <w:tblStylePr w:type="firstCol">
      <w:rPr>
        <w:b/>
        <w:bCs/>
      </w:rPr>
    </w:tblStylePr>
    <w:tblStylePr w:type="lastCol">
      <w:rPr>
        <w:b/>
        <w:bCs/>
      </w:rPr>
      <w:tblPr/>
      <w:tcPr>
        <w:tcBorders>
          <w:top w:val="single" w:sz="8" w:space="0" w:color="A7A7A6" w:themeColor="accent3"/>
          <w:bottom w:val="single" w:sz="8" w:space="0" w:color="A7A7A6" w:themeColor="accent3"/>
        </w:tcBorders>
      </w:tcPr>
    </w:tblStylePr>
    <w:tblStylePr w:type="band1Vert">
      <w:tblPr/>
      <w:tcPr>
        <w:shd w:val="clear" w:color="auto" w:fill="E9E9E8" w:themeFill="accent3" w:themeFillTint="3F"/>
      </w:tcPr>
    </w:tblStylePr>
    <w:tblStylePr w:type="band1Horz">
      <w:tblPr/>
      <w:tcPr>
        <w:shd w:val="clear" w:color="auto" w:fill="E9E9E8" w:themeFill="accent3" w:themeFillTint="3F"/>
      </w:tcPr>
    </w:tblStylePr>
  </w:style>
  <w:style w:type="table" w:styleId="MediumList1-Accent4">
    <w:name w:val="Medium List 1 Accent 4"/>
    <w:basedOn w:val="TableNormal"/>
    <w:uiPriority w:val="65"/>
    <w:semiHidden/>
    <w:rsid w:val="0021343A"/>
    <w:pPr>
      <w:spacing w:line="240" w:lineRule="auto"/>
    </w:pPr>
    <w:tblPr>
      <w:tblStyleRowBandSize w:val="1"/>
      <w:tblStyleColBandSize w:val="1"/>
      <w:tblBorders>
        <w:top w:val="single" w:sz="8" w:space="0" w:color="232222" w:themeColor="accent4"/>
        <w:bottom w:val="single" w:sz="8" w:space="0" w:color="232222" w:themeColor="accent4"/>
      </w:tblBorders>
    </w:tblPr>
    <w:tblStylePr w:type="firstRow">
      <w:rPr>
        <w:rFonts w:asciiTheme="majorHAnsi" w:eastAsiaTheme="majorEastAsia" w:hAnsiTheme="majorHAnsi" w:cstheme="majorBidi"/>
      </w:rPr>
      <w:tblPr/>
      <w:tcPr>
        <w:tcBorders>
          <w:top w:val="nil"/>
          <w:bottom w:val="single" w:sz="8" w:space="0" w:color="232222" w:themeColor="accent4"/>
        </w:tcBorders>
      </w:tcPr>
    </w:tblStylePr>
    <w:tblStylePr w:type="lastRow">
      <w:rPr>
        <w:b/>
        <w:bCs/>
        <w:color w:val="393838" w:themeColor="text2"/>
      </w:rPr>
      <w:tblPr/>
      <w:tcPr>
        <w:tcBorders>
          <w:top w:val="single" w:sz="8" w:space="0" w:color="232222" w:themeColor="accent4"/>
          <w:bottom w:val="single" w:sz="8" w:space="0" w:color="232222" w:themeColor="accent4"/>
        </w:tcBorders>
      </w:tcPr>
    </w:tblStylePr>
    <w:tblStylePr w:type="firstCol">
      <w:rPr>
        <w:b/>
        <w:bCs/>
      </w:rPr>
    </w:tblStylePr>
    <w:tblStylePr w:type="lastCol">
      <w:rPr>
        <w:b/>
        <w:bCs/>
      </w:rPr>
      <w:tblPr/>
      <w:tcPr>
        <w:tcBorders>
          <w:top w:val="single" w:sz="8" w:space="0" w:color="232222" w:themeColor="accent4"/>
          <w:bottom w:val="single" w:sz="8" w:space="0" w:color="232222" w:themeColor="accent4"/>
        </w:tcBorders>
      </w:tcPr>
    </w:tblStylePr>
    <w:tblStylePr w:type="band1Vert">
      <w:tblPr/>
      <w:tcPr>
        <w:shd w:val="clear" w:color="auto" w:fill="C9C7C7" w:themeFill="accent4" w:themeFillTint="3F"/>
      </w:tcPr>
    </w:tblStylePr>
    <w:tblStylePr w:type="band1Horz">
      <w:tblPr/>
      <w:tcPr>
        <w:shd w:val="clear" w:color="auto" w:fill="C9C7C7" w:themeFill="accent4" w:themeFillTint="3F"/>
      </w:tcPr>
    </w:tblStylePr>
  </w:style>
  <w:style w:type="table" w:styleId="MediumList1-Accent5">
    <w:name w:val="Medium List 1 Accent 5"/>
    <w:basedOn w:val="TableNormal"/>
    <w:uiPriority w:val="65"/>
    <w:semiHidden/>
    <w:rsid w:val="0021343A"/>
    <w:pPr>
      <w:spacing w:line="240" w:lineRule="auto"/>
    </w:pPr>
    <w:tblPr>
      <w:tblStyleRowBandSize w:val="1"/>
      <w:tblStyleColBandSize w:val="1"/>
      <w:tblBorders>
        <w:top w:val="single" w:sz="8" w:space="0" w:color="656464" w:themeColor="accent5"/>
        <w:bottom w:val="single" w:sz="8" w:space="0" w:color="656464" w:themeColor="accent5"/>
      </w:tblBorders>
    </w:tblPr>
    <w:tblStylePr w:type="firstRow">
      <w:rPr>
        <w:rFonts w:asciiTheme="majorHAnsi" w:eastAsiaTheme="majorEastAsia" w:hAnsiTheme="majorHAnsi" w:cstheme="majorBidi"/>
      </w:rPr>
      <w:tblPr/>
      <w:tcPr>
        <w:tcBorders>
          <w:top w:val="nil"/>
          <w:bottom w:val="single" w:sz="8" w:space="0" w:color="656464" w:themeColor="accent5"/>
        </w:tcBorders>
      </w:tcPr>
    </w:tblStylePr>
    <w:tblStylePr w:type="lastRow">
      <w:rPr>
        <w:b/>
        <w:bCs/>
        <w:color w:val="393838" w:themeColor="text2"/>
      </w:rPr>
      <w:tblPr/>
      <w:tcPr>
        <w:tcBorders>
          <w:top w:val="single" w:sz="8" w:space="0" w:color="656464" w:themeColor="accent5"/>
          <w:bottom w:val="single" w:sz="8" w:space="0" w:color="656464" w:themeColor="accent5"/>
        </w:tcBorders>
      </w:tcPr>
    </w:tblStylePr>
    <w:tblStylePr w:type="firstCol">
      <w:rPr>
        <w:b/>
        <w:bCs/>
      </w:rPr>
    </w:tblStylePr>
    <w:tblStylePr w:type="lastCol">
      <w:rPr>
        <w:b/>
        <w:bCs/>
      </w:rPr>
      <w:tblPr/>
      <w:tcPr>
        <w:tcBorders>
          <w:top w:val="single" w:sz="8" w:space="0" w:color="656464" w:themeColor="accent5"/>
          <w:bottom w:val="single" w:sz="8" w:space="0" w:color="656464" w:themeColor="accent5"/>
        </w:tcBorders>
      </w:tcPr>
    </w:tblStylePr>
    <w:tblStylePr w:type="band1Vert">
      <w:tblPr/>
      <w:tcPr>
        <w:shd w:val="clear" w:color="auto" w:fill="D9D8D8" w:themeFill="accent5" w:themeFillTint="3F"/>
      </w:tcPr>
    </w:tblStylePr>
    <w:tblStylePr w:type="band1Horz">
      <w:tblPr/>
      <w:tcPr>
        <w:shd w:val="clear" w:color="auto" w:fill="D9D8D8" w:themeFill="accent5" w:themeFillTint="3F"/>
      </w:tcPr>
    </w:tblStylePr>
  </w:style>
  <w:style w:type="table" w:styleId="MediumList1-Accent6">
    <w:name w:val="Medium List 1 Accent 6"/>
    <w:basedOn w:val="TableNormal"/>
    <w:uiPriority w:val="65"/>
    <w:semiHidden/>
    <w:rsid w:val="0021343A"/>
    <w:pPr>
      <w:spacing w:line="240" w:lineRule="auto"/>
    </w:pPr>
    <w:tblPr>
      <w:tblStyleRowBandSize w:val="1"/>
      <w:tblStyleColBandSize w:val="1"/>
      <w:tblBorders>
        <w:top w:val="single" w:sz="8" w:space="0" w:color="919090" w:themeColor="accent6"/>
        <w:bottom w:val="single" w:sz="8" w:space="0" w:color="919090" w:themeColor="accent6"/>
      </w:tblBorders>
    </w:tblPr>
    <w:tblStylePr w:type="firstRow">
      <w:rPr>
        <w:rFonts w:asciiTheme="majorHAnsi" w:eastAsiaTheme="majorEastAsia" w:hAnsiTheme="majorHAnsi" w:cstheme="majorBidi"/>
      </w:rPr>
      <w:tblPr/>
      <w:tcPr>
        <w:tcBorders>
          <w:top w:val="nil"/>
          <w:bottom w:val="single" w:sz="8" w:space="0" w:color="919090" w:themeColor="accent6"/>
        </w:tcBorders>
      </w:tcPr>
    </w:tblStylePr>
    <w:tblStylePr w:type="lastRow">
      <w:rPr>
        <w:b/>
        <w:bCs/>
        <w:color w:val="393838" w:themeColor="text2"/>
      </w:rPr>
      <w:tblPr/>
      <w:tcPr>
        <w:tcBorders>
          <w:top w:val="single" w:sz="8" w:space="0" w:color="919090" w:themeColor="accent6"/>
          <w:bottom w:val="single" w:sz="8" w:space="0" w:color="919090" w:themeColor="accent6"/>
        </w:tcBorders>
      </w:tcPr>
    </w:tblStylePr>
    <w:tblStylePr w:type="firstCol">
      <w:rPr>
        <w:b/>
        <w:bCs/>
      </w:rPr>
    </w:tblStylePr>
    <w:tblStylePr w:type="lastCol">
      <w:rPr>
        <w:b/>
        <w:bCs/>
      </w:rPr>
      <w:tblPr/>
      <w:tcPr>
        <w:tcBorders>
          <w:top w:val="single" w:sz="8" w:space="0" w:color="919090" w:themeColor="accent6"/>
          <w:bottom w:val="single" w:sz="8" w:space="0" w:color="919090" w:themeColor="accent6"/>
        </w:tcBorders>
      </w:tcPr>
    </w:tblStylePr>
    <w:tblStylePr w:type="band1Vert">
      <w:tblPr/>
      <w:tcPr>
        <w:shd w:val="clear" w:color="auto" w:fill="E3E3E3" w:themeFill="accent6" w:themeFillTint="3F"/>
      </w:tcPr>
    </w:tblStylePr>
    <w:tblStylePr w:type="band1Horz">
      <w:tblPr/>
      <w:tcPr>
        <w:shd w:val="clear" w:color="auto" w:fill="E3E3E3" w:themeFill="accent6" w:themeFillTint="3F"/>
      </w:tcPr>
    </w:tblStylePr>
  </w:style>
  <w:style w:type="table" w:styleId="MediumList2">
    <w:name w:val="Medium List 2"/>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393838" w:themeColor="text1"/>
        <w:left w:val="single" w:sz="8" w:space="0" w:color="393838" w:themeColor="text1"/>
        <w:bottom w:val="single" w:sz="8" w:space="0" w:color="393838" w:themeColor="text1"/>
        <w:right w:val="single" w:sz="8" w:space="0" w:color="393838" w:themeColor="text1"/>
      </w:tblBorders>
    </w:tblPr>
    <w:tblStylePr w:type="firstRow">
      <w:rPr>
        <w:sz w:val="24"/>
        <w:szCs w:val="24"/>
      </w:rPr>
      <w:tblPr/>
      <w:tcPr>
        <w:tcBorders>
          <w:top w:val="nil"/>
          <w:left w:val="nil"/>
          <w:bottom w:val="single" w:sz="24" w:space="0" w:color="393838" w:themeColor="text1"/>
          <w:right w:val="nil"/>
          <w:insideH w:val="nil"/>
          <w:insideV w:val="nil"/>
        </w:tcBorders>
        <w:shd w:val="clear" w:color="auto" w:fill="FFFFFF" w:themeFill="background1"/>
      </w:tcPr>
    </w:tblStylePr>
    <w:tblStylePr w:type="lastRow">
      <w:tblPr/>
      <w:tcPr>
        <w:tcBorders>
          <w:top w:val="single" w:sz="8" w:space="0" w:color="39383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3838" w:themeColor="text1"/>
          <w:insideH w:val="nil"/>
          <w:insideV w:val="nil"/>
        </w:tcBorders>
        <w:shd w:val="clear" w:color="auto" w:fill="FFFFFF" w:themeFill="background1"/>
      </w:tcPr>
    </w:tblStylePr>
    <w:tblStylePr w:type="lastCol">
      <w:tblPr/>
      <w:tcPr>
        <w:tcBorders>
          <w:top w:val="nil"/>
          <w:left w:val="single" w:sz="8" w:space="0" w:color="39383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DCD" w:themeFill="text1" w:themeFillTint="3F"/>
      </w:tcPr>
    </w:tblStylePr>
    <w:tblStylePr w:type="band1Horz">
      <w:tblPr/>
      <w:tcPr>
        <w:tcBorders>
          <w:top w:val="nil"/>
          <w:bottom w:val="nil"/>
          <w:insideH w:val="nil"/>
          <w:insideV w:val="nil"/>
        </w:tcBorders>
        <w:shd w:val="clear" w:color="auto" w:fill="CECDCD"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4F4E4E" w:themeColor="accent1"/>
        <w:left w:val="single" w:sz="8" w:space="0" w:color="4F4E4E" w:themeColor="accent1"/>
        <w:bottom w:val="single" w:sz="8" w:space="0" w:color="4F4E4E" w:themeColor="accent1"/>
        <w:right w:val="single" w:sz="8" w:space="0" w:color="4F4E4E" w:themeColor="accent1"/>
      </w:tblBorders>
    </w:tblPr>
    <w:tblStylePr w:type="firstRow">
      <w:rPr>
        <w:sz w:val="24"/>
        <w:szCs w:val="24"/>
      </w:rPr>
      <w:tblPr/>
      <w:tcPr>
        <w:tcBorders>
          <w:top w:val="nil"/>
          <w:left w:val="nil"/>
          <w:bottom w:val="single" w:sz="24" w:space="0" w:color="4F4E4E" w:themeColor="accent1"/>
          <w:right w:val="nil"/>
          <w:insideH w:val="nil"/>
          <w:insideV w:val="nil"/>
        </w:tcBorders>
        <w:shd w:val="clear" w:color="auto" w:fill="FFFFFF" w:themeFill="background1"/>
      </w:tcPr>
    </w:tblStylePr>
    <w:tblStylePr w:type="lastRow">
      <w:tblPr/>
      <w:tcPr>
        <w:tcBorders>
          <w:top w:val="single" w:sz="8" w:space="0" w:color="4F4E4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4E4E" w:themeColor="accent1"/>
          <w:insideH w:val="nil"/>
          <w:insideV w:val="nil"/>
        </w:tcBorders>
        <w:shd w:val="clear" w:color="auto" w:fill="FFFFFF" w:themeFill="background1"/>
      </w:tcPr>
    </w:tblStylePr>
    <w:tblStylePr w:type="lastCol">
      <w:tblPr/>
      <w:tcPr>
        <w:tcBorders>
          <w:top w:val="nil"/>
          <w:left w:val="single" w:sz="8" w:space="0" w:color="4F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1" w:themeFillTint="3F"/>
      </w:tcPr>
    </w:tblStylePr>
    <w:tblStylePr w:type="band1Horz">
      <w:tblPr/>
      <w:tcPr>
        <w:tcBorders>
          <w:top w:val="nil"/>
          <w:bottom w:val="nil"/>
          <w:insideH w:val="nil"/>
          <w:insideV w:val="nil"/>
        </w:tcBorders>
        <w:shd w:val="clear" w:color="auto" w:fill="D3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7B7A7A" w:themeColor="accent2"/>
        <w:left w:val="single" w:sz="8" w:space="0" w:color="7B7A7A" w:themeColor="accent2"/>
        <w:bottom w:val="single" w:sz="8" w:space="0" w:color="7B7A7A" w:themeColor="accent2"/>
        <w:right w:val="single" w:sz="8" w:space="0" w:color="7B7A7A" w:themeColor="accent2"/>
      </w:tblBorders>
    </w:tblPr>
    <w:tblStylePr w:type="firstRow">
      <w:rPr>
        <w:sz w:val="24"/>
        <w:szCs w:val="24"/>
      </w:rPr>
      <w:tblPr/>
      <w:tcPr>
        <w:tcBorders>
          <w:top w:val="nil"/>
          <w:left w:val="nil"/>
          <w:bottom w:val="single" w:sz="24" w:space="0" w:color="7B7A7A" w:themeColor="accent2"/>
          <w:right w:val="nil"/>
          <w:insideH w:val="nil"/>
          <w:insideV w:val="nil"/>
        </w:tcBorders>
        <w:shd w:val="clear" w:color="auto" w:fill="FFFFFF" w:themeFill="background1"/>
      </w:tcPr>
    </w:tblStylePr>
    <w:tblStylePr w:type="lastRow">
      <w:tblPr/>
      <w:tcPr>
        <w:tcBorders>
          <w:top w:val="single" w:sz="8" w:space="0" w:color="7B7A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7A7A" w:themeColor="accent2"/>
          <w:insideH w:val="nil"/>
          <w:insideV w:val="nil"/>
        </w:tcBorders>
        <w:shd w:val="clear" w:color="auto" w:fill="FFFFFF" w:themeFill="background1"/>
      </w:tcPr>
    </w:tblStylePr>
    <w:tblStylePr w:type="lastCol">
      <w:tblPr/>
      <w:tcPr>
        <w:tcBorders>
          <w:top w:val="nil"/>
          <w:left w:val="single" w:sz="8" w:space="0" w:color="7B7A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EDE" w:themeFill="accent2" w:themeFillTint="3F"/>
      </w:tcPr>
    </w:tblStylePr>
    <w:tblStylePr w:type="band1Horz">
      <w:tblPr/>
      <w:tcPr>
        <w:tcBorders>
          <w:top w:val="nil"/>
          <w:bottom w:val="nil"/>
          <w:insideH w:val="nil"/>
          <w:insideV w:val="nil"/>
        </w:tcBorders>
        <w:shd w:val="clear" w:color="auto" w:fill="DEDE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A7A7A6" w:themeColor="accent3"/>
        <w:left w:val="single" w:sz="8" w:space="0" w:color="A7A7A6" w:themeColor="accent3"/>
        <w:bottom w:val="single" w:sz="8" w:space="0" w:color="A7A7A6" w:themeColor="accent3"/>
        <w:right w:val="single" w:sz="8" w:space="0" w:color="A7A7A6" w:themeColor="accent3"/>
      </w:tblBorders>
    </w:tblPr>
    <w:tblStylePr w:type="firstRow">
      <w:rPr>
        <w:sz w:val="24"/>
        <w:szCs w:val="24"/>
      </w:rPr>
      <w:tblPr/>
      <w:tcPr>
        <w:tcBorders>
          <w:top w:val="nil"/>
          <w:left w:val="nil"/>
          <w:bottom w:val="single" w:sz="24" w:space="0" w:color="A7A7A6" w:themeColor="accent3"/>
          <w:right w:val="nil"/>
          <w:insideH w:val="nil"/>
          <w:insideV w:val="nil"/>
        </w:tcBorders>
        <w:shd w:val="clear" w:color="auto" w:fill="FFFFFF" w:themeFill="background1"/>
      </w:tcPr>
    </w:tblStylePr>
    <w:tblStylePr w:type="lastRow">
      <w:tblPr/>
      <w:tcPr>
        <w:tcBorders>
          <w:top w:val="single" w:sz="8" w:space="0" w:color="A7A7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7A6" w:themeColor="accent3"/>
          <w:insideH w:val="nil"/>
          <w:insideV w:val="nil"/>
        </w:tcBorders>
        <w:shd w:val="clear" w:color="auto" w:fill="FFFFFF" w:themeFill="background1"/>
      </w:tcPr>
    </w:tblStylePr>
    <w:tblStylePr w:type="lastCol">
      <w:tblPr/>
      <w:tcPr>
        <w:tcBorders>
          <w:top w:val="nil"/>
          <w:left w:val="single" w:sz="8" w:space="0" w:color="A7A7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8" w:themeFill="accent3" w:themeFillTint="3F"/>
      </w:tcPr>
    </w:tblStylePr>
    <w:tblStylePr w:type="band1Horz">
      <w:tblPr/>
      <w:tcPr>
        <w:tcBorders>
          <w:top w:val="nil"/>
          <w:bottom w:val="nil"/>
          <w:insideH w:val="nil"/>
          <w:insideV w:val="nil"/>
        </w:tcBorders>
        <w:shd w:val="clear" w:color="auto" w:fill="E9E9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232222" w:themeColor="accent4"/>
        <w:left w:val="single" w:sz="8" w:space="0" w:color="232222" w:themeColor="accent4"/>
        <w:bottom w:val="single" w:sz="8" w:space="0" w:color="232222" w:themeColor="accent4"/>
        <w:right w:val="single" w:sz="8" w:space="0" w:color="232222" w:themeColor="accent4"/>
      </w:tblBorders>
    </w:tblPr>
    <w:tblStylePr w:type="firstRow">
      <w:rPr>
        <w:sz w:val="24"/>
        <w:szCs w:val="24"/>
      </w:rPr>
      <w:tblPr/>
      <w:tcPr>
        <w:tcBorders>
          <w:top w:val="nil"/>
          <w:left w:val="nil"/>
          <w:bottom w:val="single" w:sz="24" w:space="0" w:color="232222" w:themeColor="accent4"/>
          <w:right w:val="nil"/>
          <w:insideH w:val="nil"/>
          <w:insideV w:val="nil"/>
        </w:tcBorders>
        <w:shd w:val="clear" w:color="auto" w:fill="FFFFFF" w:themeFill="background1"/>
      </w:tcPr>
    </w:tblStylePr>
    <w:tblStylePr w:type="lastRow">
      <w:tblPr/>
      <w:tcPr>
        <w:tcBorders>
          <w:top w:val="single" w:sz="8" w:space="0" w:color="23222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accent4"/>
          <w:insideH w:val="nil"/>
          <w:insideV w:val="nil"/>
        </w:tcBorders>
        <w:shd w:val="clear" w:color="auto" w:fill="FFFFFF" w:themeFill="background1"/>
      </w:tcPr>
    </w:tblStylePr>
    <w:tblStylePr w:type="lastCol">
      <w:tblPr/>
      <w:tcPr>
        <w:tcBorders>
          <w:top w:val="nil"/>
          <w:left w:val="single" w:sz="8" w:space="0" w:color="23222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accent4" w:themeFillTint="3F"/>
      </w:tcPr>
    </w:tblStylePr>
    <w:tblStylePr w:type="band1Horz">
      <w:tblPr/>
      <w:tcPr>
        <w:tcBorders>
          <w:top w:val="nil"/>
          <w:bottom w:val="nil"/>
          <w:insideH w:val="nil"/>
          <w:insideV w:val="nil"/>
        </w:tcBorders>
        <w:shd w:val="clear" w:color="auto" w:fill="C9C7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656464" w:themeColor="accent5"/>
        <w:left w:val="single" w:sz="8" w:space="0" w:color="656464" w:themeColor="accent5"/>
        <w:bottom w:val="single" w:sz="8" w:space="0" w:color="656464" w:themeColor="accent5"/>
        <w:right w:val="single" w:sz="8" w:space="0" w:color="656464" w:themeColor="accent5"/>
      </w:tblBorders>
    </w:tblPr>
    <w:tblStylePr w:type="firstRow">
      <w:rPr>
        <w:sz w:val="24"/>
        <w:szCs w:val="24"/>
      </w:rPr>
      <w:tblPr/>
      <w:tcPr>
        <w:tcBorders>
          <w:top w:val="nil"/>
          <w:left w:val="nil"/>
          <w:bottom w:val="single" w:sz="24" w:space="0" w:color="656464" w:themeColor="accent5"/>
          <w:right w:val="nil"/>
          <w:insideH w:val="nil"/>
          <w:insideV w:val="nil"/>
        </w:tcBorders>
        <w:shd w:val="clear" w:color="auto" w:fill="FFFFFF" w:themeFill="background1"/>
      </w:tcPr>
    </w:tblStylePr>
    <w:tblStylePr w:type="lastRow">
      <w:tblPr/>
      <w:tcPr>
        <w:tcBorders>
          <w:top w:val="single" w:sz="8" w:space="0" w:color="6564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6464" w:themeColor="accent5"/>
          <w:insideH w:val="nil"/>
          <w:insideV w:val="nil"/>
        </w:tcBorders>
        <w:shd w:val="clear" w:color="auto" w:fill="FFFFFF" w:themeFill="background1"/>
      </w:tcPr>
    </w:tblStylePr>
    <w:tblStylePr w:type="lastCol">
      <w:tblPr/>
      <w:tcPr>
        <w:tcBorders>
          <w:top w:val="nil"/>
          <w:left w:val="single" w:sz="8" w:space="0" w:color="6564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8D8" w:themeFill="accent5" w:themeFillTint="3F"/>
      </w:tcPr>
    </w:tblStylePr>
    <w:tblStylePr w:type="band1Horz">
      <w:tblPr/>
      <w:tcPr>
        <w:tcBorders>
          <w:top w:val="nil"/>
          <w:bottom w:val="nil"/>
          <w:insideH w:val="nil"/>
          <w:insideV w:val="nil"/>
        </w:tcBorders>
        <w:shd w:val="clear" w:color="auto" w:fill="D9D8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1343A"/>
    <w:pPr>
      <w:spacing w:line="240" w:lineRule="auto"/>
    </w:pPr>
    <w:rPr>
      <w:rFonts w:asciiTheme="majorHAnsi" w:eastAsiaTheme="majorEastAsia" w:hAnsiTheme="majorHAnsi" w:cstheme="majorBidi"/>
    </w:rPr>
    <w:tblPr>
      <w:tblStyleRowBandSize w:val="1"/>
      <w:tblStyleColBandSize w:val="1"/>
      <w:tblBorders>
        <w:top w:val="single" w:sz="8" w:space="0" w:color="919090" w:themeColor="accent6"/>
        <w:left w:val="single" w:sz="8" w:space="0" w:color="919090" w:themeColor="accent6"/>
        <w:bottom w:val="single" w:sz="8" w:space="0" w:color="919090" w:themeColor="accent6"/>
        <w:right w:val="single" w:sz="8" w:space="0" w:color="919090" w:themeColor="accent6"/>
      </w:tblBorders>
    </w:tblPr>
    <w:tblStylePr w:type="firstRow">
      <w:rPr>
        <w:sz w:val="24"/>
        <w:szCs w:val="24"/>
      </w:rPr>
      <w:tblPr/>
      <w:tcPr>
        <w:tcBorders>
          <w:top w:val="nil"/>
          <w:left w:val="nil"/>
          <w:bottom w:val="single" w:sz="24" w:space="0" w:color="919090" w:themeColor="accent6"/>
          <w:right w:val="nil"/>
          <w:insideH w:val="nil"/>
          <w:insideV w:val="nil"/>
        </w:tcBorders>
        <w:shd w:val="clear" w:color="auto" w:fill="FFFFFF" w:themeFill="background1"/>
      </w:tcPr>
    </w:tblStylePr>
    <w:tblStylePr w:type="lastRow">
      <w:tblPr/>
      <w:tcPr>
        <w:tcBorders>
          <w:top w:val="single" w:sz="8" w:space="0" w:color="91909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9090" w:themeColor="accent6"/>
          <w:insideH w:val="nil"/>
          <w:insideV w:val="nil"/>
        </w:tcBorders>
        <w:shd w:val="clear" w:color="auto" w:fill="FFFFFF" w:themeFill="background1"/>
      </w:tcPr>
    </w:tblStylePr>
    <w:tblStylePr w:type="lastCol">
      <w:tblPr/>
      <w:tcPr>
        <w:tcBorders>
          <w:top w:val="nil"/>
          <w:left w:val="single" w:sz="8" w:space="0" w:color="91909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3E3" w:themeFill="accent6" w:themeFillTint="3F"/>
      </w:tcPr>
    </w:tblStylePr>
    <w:tblStylePr w:type="band1Horz">
      <w:tblPr/>
      <w:tcPr>
        <w:tcBorders>
          <w:top w:val="nil"/>
          <w:bottom w:val="nil"/>
          <w:insideH w:val="nil"/>
          <w:insideV w:val="nil"/>
        </w:tcBorders>
        <w:shd w:val="clear" w:color="auto" w:fill="E3E3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1343A"/>
    <w:pPr>
      <w:spacing w:line="240" w:lineRule="auto"/>
    </w:pPr>
    <w:tblPr>
      <w:tblStyleRowBandSize w:val="1"/>
      <w:tblStyleColBandSize w:val="1"/>
      <w:tblBorders>
        <w:top w:val="single" w:sz="8" w:space="0" w:color="6B6969" w:themeColor="text1" w:themeTint="BF"/>
        <w:left w:val="single" w:sz="8" w:space="0" w:color="6B6969" w:themeColor="text1" w:themeTint="BF"/>
        <w:bottom w:val="single" w:sz="8" w:space="0" w:color="6B6969" w:themeColor="text1" w:themeTint="BF"/>
        <w:right w:val="single" w:sz="8" w:space="0" w:color="6B6969" w:themeColor="text1" w:themeTint="BF"/>
        <w:insideH w:val="single" w:sz="8" w:space="0" w:color="6B6969" w:themeColor="text1" w:themeTint="BF"/>
      </w:tblBorders>
    </w:tblPr>
    <w:tblStylePr w:type="firstRow">
      <w:pPr>
        <w:spacing w:before="0" w:after="0" w:line="240" w:lineRule="auto"/>
      </w:pPr>
      <w:rPr>
        <w:b/>
        <w:bCs/>
        <w:color w:val="FFFFFF" w:themeColor="background1"/>
      </w:rPr>
      <w:tblPr/>
      <w:tcPr>
        <w:tcBorders>
          <w:top w:val="single" w:sz="8" w:space="0" w:color="6B6969" w:themeColor="text1" w:themeTint="BF"/>
          <w:left w:val="single" w:sz="8" w:space="0" w:color="6B6969" w:themeColor="text1" w:themeTint="BF"/>
          <w:bottom w:val="single" w:sz="8" w:space="0" w:color="6B6969" w:themeColor="text1" w:themeTint="BF"/>
          <w:right w:val="single" w:sz="8" w:space="0" w:color="6B6969" w:themeColor="text1" w:themeTint="BF"/>
          <w:insideH w:val="nil"/>
          <w:insideV w:val="nil"/>
        </w:tcBorders>
        <w:shd w:val="clear" w:color="auto" w:fill="393838" w:themeFill="text1"/>
      </w:tcPr>
    </w:tblStylePr>
    <w:tblStylePr w:type="lastRow">
      <w:pPr>
        <w:spacing w:before="0" w:after="0" w:line="240" w:lineRule="auto"/>
      </w:pPr>
      <w:rPr>
        <w:b/>
        <w:bCs/>
      </w:rPr>
      <w:tblPr/>
      <w:tcPr>
        <w:tcBorders>
          <w:top w:val="double" w:sz="6" w:space="0" w:color="6B6969" w:themeColor="text1" w:themeTint="BF"/>
          <w:left w:val="single" w:sz="8" w:space="0" w:color="6B6969" w:themeColor="text1" w:themeTint="BF"/>
          <w:bottom w:val="single" w:sz="8" w:space="0" w:color="6B6969" w:themeColor="text1" w:themeTint="BF"/>
          <w:right w:val="single" w:sz="8" w:space="0" w:color="6B6969" w:themeColor="text1" w:themeTint="BF"/>
          <w:insideH w:val="nil"/>
          <w:insideV w:val="nil"/>
        </w:tcBorders>
      </w:tcPr>
    </w:tblStylePr>
    <w:tblStylePr w:type="firstCol">
      <w:rPr>
        <w:b/>
        <w:bCs/>
      </w:rPr>
    </w:tblStylePr>
    <w:tblStylePr w:type="lastCol">
      <w:rPr>
        <w:b/>
        <w:bCs/>
      </w:rPr>
    </w:tblStylePr>
    <w:tblStylePr w:type="band1Vert">
      <w:tblPr/>
      <w:tcPr>
        <w:shd w:val="clear" w:color="auto" w:fill="CECDCD" w:themeFill="text1" w:themeFillTint="3F"/>
      </w:tcPr>
    </w:tblStylePr>
    <w:tblStylePr w:type="band1Horz">
      <w:tblPr/>
      <w:tcPr>
        <w:tcBorders>
          <w:insideH w:val="nil"/>
          <w:insideV w:val="nil"/>
        </w:tcBorders>
        <w:shd w:val="clear" w:color="auto" w:fill="CECDCD"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1343A"/>
    <w:pPr>
      <w:spacing w:line="240" w:lineRule="auto"/>
    </w:pPr>
    <w:tblPr>
      <w:tblStyleRowBandSize w:val="1"/>
      <w:tblStyleColBandSize w:val="1"/>
      <w:tblBorders>
        <w:top w:val="single" w:sz="8" w:space="0" w:color="7B7A7A" w:themeColor="accent1" w:themeTint="BF"/>
        <w:left w:val="single" w:sz="8" w:space="0" w:color="7B7A7A" w:themeColor="accent1" w:themeTint="BF"/>
        <w:bottom w:val="single" w:sz="8" w:space="0" w:color="7B7A7A" w:themeColor="accent1" w:themeTint="BF"/>
        <w:right w:val="single" w:sz="8" w:space="0" w:color="7B7A7A" w:themeColor="accent1" w:themeTint="BF"/>
        <w:insideH w:val="single" w:sz="8" w:space="0" w:color="7B7A7A" w:themeColor="accent1" w:themeTint="BF"/>
      </w:tblBorders>
    </w:tblPr>
    <w:tblStylePr w:type="firstRow">
      <w:pPr>
        <w:spacing w:before="0" w:after="0" w:line="240" w:lineRule="auto"/>
      </w:pPr>
      <w:rPr>
        <w:b/>
        <w:bCs/>
        <w:color w:val="FFFFFF" w:themeColor="background1"/>
      </w:rPr>
      <w:tblPr/>
      <w:tcPr>
        <w:tcBorders>
          <w:top w:val="single" w:sz="8" w:space="0" w:color="7B7A7A" w:themeColor="accent1" w:themeTint="BF"/>
          <w:left w:val="single" w:sz="8" w:space="0" w:color="7B7A7A" w:themeColor="accent1" w:themeTint="BF"/>
          <w:bottom w:val="single" w:sz="8" w:space="0" w:color="7B7A7A" w:themeColor="accent1" w:themeTint="BF"/>
          <w:right w:val="single" w:sz="8" w:space="0" w:color="7B7A7A" w:themeColor="accent1" w:themeTint="BF"/>
          <w:insideH w:val="nil"/>
          <w:insideV w:val="nil"/>
        </w:tcBorders>
        <w:shd w:val="clear" w:color="auto" w:fill="4F4E4E" w:themeFill="accent1"/>
      </w:tcPr>
    </w:tblStylePr>
    <w:tblStylePr w:type="lastRow">
      <w:pPr>
        <w:spacing w:before="0" w:after="0" w:line="240" w:lineRule="auto"/>
      </w:pPr>
      <w:rPr>
        <w:b/>
        <w:bCs/>
      </w:rPr>
      <w:tblPr/>
      <w:tcPr>
        <w:tcBorders>
          <w:top w:val="double" w:sz="6" w:space="0" w:color="7B7A7A" w:themeColor="accent1" w:themeTint="BF"/>
          <w:left w:val="single" w:sz="8" w:space="0" w:color="7B7A7A" w:themeColor="accent1" w:themeTint="BF"/>
          <w:bottom w:val="single" w:sz="8" w:space="0" w:color="7B7A7A" w:themeColor="accent1" w:themeTint="BF"/>
          <w:right w:val="single" w:sz="8" w:space="0" w:color="7B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1343A"/>
    <w:pPr>
      <w:spacing w:line="240" w:lineRule="auto"/>
    </w:pPr>
    <w:tblPr>
      <w:tblStyleRowBandSize w:val="1"/>
      <w:tblStyleColBandSize w:val="1"/>
      <w:tblBorders>
        <w:top w:val="single" w:sz="8" w:space="0" w:color="9C9B9B" w:themeColor="accent2" w:themeTint="BF"/>
        <w:left w:val="single" w:sz="8" w:space="0" w:color="9C9B9B" w:themeColor="accent2" w:themeTint="BF"/>
        <w:bottom w:val="single" w:sz="8" w:space="0" w:color="9C9B9B" w:themeColor="accent2" w:themeTint="BF"/>
        <w:right w:val="single" w:sz="8" w:space="0" w:color="9C9B9B" w:themeColor="accent2" w:themeTint="BF"/>
        <w:insideH w:val="single" w:sz="8" w:space="0" w:color="9C9B9B" w:themeColor="accent2" w:themeTint="BF"/>
      </w:tblBorders>
    </w:tblPr>
    <w:tblStylePr w:type="firstRow">
      <w:pPr>
        <w:spacing w:before="0" w:after="0" w:line="240" w:lineRule="auto"/>
      </w:pPr>
      <w:rPr>
        <w:b/>
        <w:bCs/>
        <w:color w:val="FFFFFF" w:themeColor="background1"/>
      </w:rPr>
      <w:tblPr/>
      <w:tcPr>
        <w:tcBorders>
          <w:top w:val="single" w:sz="8" w:space="0" w:color="9C9B9B" w:themeColor="accent2" w:themeTint="BF"/>
          <w:left w:val="single" w:sz="8" w:space="0" w:color="9C9B9B" w:themeColor="accent2" w:themeTint="BF"/>
          <w:bottom w:val="single" w:sz="8" w:space="0" w:color="9C9B9B" w:themeColor="accent2" w:themeTint="BF"/>
          <w:right w:val="single" w:sz="8" w:space="0" w:color="9C9B9B" w:themeColor="accent2" w:themeTint="BF"/>
          <w:insideH w:val="nil"/>
          <w:insideV w:val="nil"/>
        </w:tcBorders>
        <w:shd w:val="clear" w:color="auto" w:fill="7B7A7A" w:themeFill="accent2"/>
      </w:tcPr>
    </w:tblStylePr>
    <w:tblStylePr w:type="lastRow">
      <w:pPr>
        <w:spacing w:before="0" w:after="0" w:line="240" w:lineRule="auto"/>
      </w:pPr>
      <w:rPr>
        <w:b/>
        <w:bCs/>
      </w:rPr>
      <w:tblPr/>
      <w:tcPr>
        <w:tcBorders>
          <w:top w:val="double" w:sz="6" w:space="0" w:color="9C9B9B" w:themeColor="accent2" w:themeTint="BF"/>
          <w:left w:val="single" w:sz="8" w:space="0" w:color="9C9B9B" w:themeColor="accent2" w:themeTint="BF"/>
          <w:bottom w:val="single" w:sz="8" w:space="0" w:color="9C9B9B" w:themeColor="accent2" w:themeTint="BF"/>
          <w:right w:val="single" w:sz="8" w:space="0" w:color="9C9B9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DEDE" w:themeFill="accent2" w:themeFillTint="3F"/>
      </w:tcPr>
    </w:tblStylePr>
    <w:tblStylePr w:type="band1Horz">
      <w:tblPr/>
      <w:tcPr>
        <w:tcBorders>
          <w:insideH w:val="nil"/>
          <w:insideV w:val="nil"/>
        </w:tcBorders>
        <w:shd w:val="clear" w:color="auto" w:fill="DEDE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1343A"/>
    <w:pPr>
      <w:spacing w:line="240" w:lineRule="auto"/>
    </w:pPr>
    <w:tblPr>
      <w:tblStyleRowBandSize w:val="1"/>
      <w:tblStyleColBandSize w:val="1"/>
      <w:tblBorders>
        <w:top w:val="single" w:sz="8" w:space="0" w:color="BDBDBC" w:themeColor="accent3" w:themeTint="BF"/>
        <w:left w:val="single" w:sz="8" w:space="0" w:color="BDBDBC" w:themeColor="accent3" w:themeTint="BF"/>
        <w:bottom w:val="single" w:sz="8" w:space="0" w:color="BDBDBC" w:themeColor="accent3" w:themeTint="BF"/>
        <w:right w:val="single" w:sz="8" w:space="0" w:color="BDBDBC" w:themeColor="accent3" w:themeTint="BF"/>
        <w:insideH w:val="single" w:sz="8" w:space="0" w:color="BDBDBC" w:themeColor="accent3" w:themeTint="BF"/>
      </w:tblBorders>
    </w:tblPr>
    <w:tblStylePr w:type="firstRow">
      <w:pPr>
        <w:spacing w:before="0" w:after="0" w:line="240" w:lineRule="auto"/>
      </w:pPr>
      <w:rPr>
        <w:b/>
        <w:bCs/>
        <w:color w:val="FFFFFF" w:themeColor="background1"/>
      </w:rPr>
      <w:tblPr/>
      <w:tcPr>
        <w:tcBorders>
          <w:top w:val="single" w:sz="8" w:space="0" w:color="BDBDBC" w:themeColor="accent3" w:themeTint="BF"/>
          <w:left w:val="single" w:sz="8" w:space="0" w:color="BDBDBC" w:themeColor="accent3" w:themeTint="BF"/>
          <w:bottom w:val="single" w:sz="8" w:space="0" w:color="BDBDBC" w:themeColor="accent3" w:themeTint="BF"/>
          <w:right w:val="single" w:sz="8" w:space="0" w:color="BDBDBC" w:themeColor="accent3" w:themeTint="BF"/>
          <w:insideH w:val="nil"/>
          <w:insideV w:val="nil"/>
        </w:tcBorders>
        <w:shd w:val="clear" w:color="auto" w:fill="A7A7A6" w:themeFill="accent3"/>
      </w:tcPr>
    </w:tblStylePr>
    <w:tblStylePr w:type="lastRow">
      <w:pPr>
        <w:spacing w:before="0" w:after="0" w:line="240" w:lineRule="auto"/>
      </w:pPr>
      <w:rPr>
        <w:b/>
        <w:bCs/>
      </w:rPr>
      <w:tblPr/>
      <w:tcPr>
        <w:tcBorders>
          <w:top w:val="double" w:sz="6" w:space="0" w:color="BDBDBC" w:themeColor="accent3" w:themeTint="BF"/>
          <w:left w:val="single" w:sz="8" w:space="0" w:color="BDBDBC" w:themeColor="accent3" w:themeTint="BF"/>
          <w:bottom w:val="single" w:sz="8" w:space="0" w:color="BDBDBC" w:themeColor="accent3" w:themeTint="BF"/>
          <w:right w:val="single" w:sz="8" w:space="0" w:color="BDB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E9E8" w:themeFill="accent3" w:themeFillTint="3F"/>
      </w:tcPr>
    </w:tblStylePr>
    <w:tblStylePr w:type="band1Horz">
      <w:tblPr/>
      <w:tcPr>
        <w:tcBorders>
          <w:insideH w:val="nil"/>
          <w:insideV w:val="nil"/>
        </w:tcBorders>
        <w:shd w:val="clear" w:color="auto" w:fill="E9E9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1343A"/>
    <w:pPr>
      <w:spacing w:line="240" w:lineRule="auto"/>
    </w:pPr>
    <w:tblPr>
      <w:tblStyleRowBandSize w:val="1"/>
      <w:tblStyleColBandSize w:val="1"/>
      <w:tblBorders>
        <w:top w:val="single" w:sz="8" w:space="0" w:color="5B5858" w:themeColor="accent4" w:themeTint="BF"/>
        <w:left w:val="single" w:sz="8" w:space="0" w:color="5B5858" w:themeColor="accent4" w:themeTint="BF"/>
        <w:bottom w:val="single" w:sz="8" w:space="0" w:color="5B5858" w:themeColor="accent4" w:themeTint="BF"/>
        <w:right w:val="single" w:sz="8" w:space="0" w:color="5B5858" w:themeColor="accent4" w:themeTint="BF"/>
        <w:insideH w:val="single" w:sz="8" w:space="0" w:color="5B5858" w:themeColor="accent4" w:themeTint="BF"/>
      </w:tblBorders>
    </w:tblPr>
    <w:tblStylePr w:type="firstRow">
      <w:pPr>
        <w:spacing w:before="0" w:after="0" w:line="240" w:lineRule="auto"/>
      </w:pPr>
      <w:rPr>
        <w:b/>
        <w:bCs/>
        <w:color w:val="FFFFFF" w:themeColor="background1"/>
      </w:rPr>
      <w:tblPr/>
      <w:tcPr>
        <w:tcBorders>
          <w:top w:val="single" w:sz="8" w:space="0" w:color="5B5858" w:themeColor="accent4" w:themeTint="BF"/>
          <w:left w:val="single" w:sz="8" w:space="0" w:color="5B5858" w:themeColor="accent4" w:themeTint="BF"/>
          <w:bottom w:val="single" w:sz="8" w:space="0" w:color="5B5858" w:themeColor="accent4" w:themeTint="BF"/>
          <w:right w:val="single" w:sz="8" w:space="0" w:color="5B5858" w:themeColor="accent4" w:themeTint="BF"/>
          <w:insideH w:val="nil"/>
          <w:insideV w:val="nil"/>
        </w:tcBorders>
        <w:shd w:val="clear" w:color="auto" w:fill="232222" w:themeFill="accent4"/>
      </w:tcPr>
    </w:tblStylePr>
    <w:tblStylePr w:type="lastRow">
      <w:pPr>
        <w:spacing w:before="0" w:after="0" w:line="240" w:lineRule="auto"/>
      </w:pPr>
      <w:rPr>
        <w:b/>
        <w:bCs/>
      </w:rPr>
      <w:tblPr/>
      <w:tcPr>
        <w:tcBorders>
          <w:top w:val="double" w:sz="6" w:space="0" w:color="5B5858" w:themeColor="accent4" w:themeTint="BF"/>
          <w:left w:val="single" w:sz="8" w:space="0" w:color="5B5858" w:themeColor="accent4" w:themeTint="BF"/>
          <w:bottom w:val="single" w:sz="8" w:space="0" w:color="5B5858" w:themeColor="accent4" w:themeTint="BF"/>
          <w:right w:val="single" w:sz="8" w:space="0" w:color="5B585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9C7C7" w:themeFill="accent4" w:themeFillTint="3F"/>
      </w:tcPr>
    </w:tblStylePr>
    <w:tblStylePr w:type="band1Horz">
      <w:tblPr/>
      <w:tcPr>
        <w:tcBorders>
          <w:insideH w:val="nil"/>
          <w:insideV w:val="nil"/>
        </w:tcBorders>
        <w:shd w:val="clear" w:color="auto" w:fill="C9C7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1343A"/>
    <w:pPr>
      <w:spacing w:line="240" w:lineRule="auto"/>
    </w:pPr>
    <w:tblPr>
      <w:tblStyleRowBandSize w:val="1"/>
      <w:tblStyleColBandSize w:val="1"/>
      <w:tblBorders>
        <w:top w:val="single" w:sz="8" w:space="0" w:color="8B8A8A" w:themeColor="accent5" w:themeTint="BF"/>
        <w:left w:val="single" w:sz="8" w:space="0" w:color="8B8A8A" w:themeColor="accent5" w:themeTint="BF"/>
        <w:bottom w:val="single" w:sz="8" w:space="0" w:color="8B8A8A" w:themeColor="accent5" w:themeTint="BF"/>
        <w:right w:val="single" w:sz="8" w:space="0" w:color="8B8A8A" w:themeColor="accent5" w:themeTint="BF"/>
        <w:insideH w:val="single" w:sz="8" w:space="0" w:color="8B8A8A" w:themeColor="accent5" w:themeTint="BF"/>
      </w:tblBorders>
    </w:tblPr>
    <w:tblStylePr w:type="firstRow">
      <w:pPr>
        <w:spacing w:before="0" w:after="0" w:line="240" w:lineRule="auto"/>
      </w:pPr>
      <w:rPr>
        <w:b/>
        <w:bCs/>
        <w:color w:val="FFFFFF" w:themeColor="background1"/>
      </w:rPr>
      <w:tblPr/>
      <w:tcPr>
        <w:tcBorders>
          <w:top w:val="single" w:sz="8" w:space="0" w:color="8B8A8A" w:themeColor="accent5" w:themeTint="BF"/>
          <w:left w:val="single" w:sz="8" w:space="0" w:color="8B8A8A" w:themeColor="accent5" w:themeTint="BF"/>
          <w:bottom w:val="single" w:sz="8" w:space="0" w:color="8B8A8A" w:themeColor="accent5" w:themeTint="BF"/>
          <w:right w:val="single" w:sz="8" w:space="0" w:color="8B8A8A" w:themeColor="accent5" w:themeTint="BF"/>
          <w:insideH w:val="nil"/>
          <w:insideV w:val="nil"/>
        </w:tcBorders>
        <w:shd w:val="clear" w:color="auto" w:fill="656464" w:themeFill="accent5"/>
      </w:tcPr>
    </w:tblStylePr>
    <w:tblStylePr w:type="lastRow">
      <w:pPr>
        <w:spacing w:before="0" w:after="0" w:line="240" w:lineRule="auto"/>
      </w:pPr>
      <w:rPr>
        <w:b/>
        <w:bCs/>
      </w:rPr>
      <w:tblPr/>
      <w:tcPr>
        <w:tcBorders>
          <w:top w:val="double" w:sz="6" w:space="0" w:color="8B8A8A" w:themeColor="accent5" w:themeTint="BF"/>
          <w:left w:val="single" w:sz="8" w:space="0" w:color="8B8A8A" w:themeColor="accent5" w:themeTint="BF"/>
          <w:bottom w:val="single" w:sz="8" w:space="0" w:color="8B8A8A" w:themeColor="accent5" w:themeTint="BF"/>
          <w:right w:val="single" w:sz="8" w:space="0" w:color="8B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D8D8" w:themeFill="accent5" w:themeFillTint="3F"/>
      </w:tcPr>
    </w:tblStylePr>
    <w:tblStylePr w:type="band1Horz">
      <w:tblPr/>
      <w:tcPr>
        <w:tcBorders>
          <w:insideH w:val="nil"/>
          <w:insideV w:val="nil"/>
        </w:tcBorders>
        <w:shd w:val="clear" w:color="auto" w:fill="D9D8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1343A"/>
    <w:pPr>
      <w:spacing w:line="240" w:lineRule="auto"/>
    </w:pPr>
    <w:tblPr>
      <w:tblStyleRowBandSize w:val="1"/>
      <w:tblStyleColBandSize w:val="1"/>
      <w:tblBorders>
        <w:top w:val="single" w:sz="8" w:space="0" w:color="ACABAB" w:themeColor="accent6" w:themeTint="BF"/>
        <w:left w:val="single" w:sz="8" w:space="0" w:color="ACABAB" w:themeColor="accent6" w:themeTint="BF"/>
        <w:bottom w:val="single" w:sz="8" w:space="0" w:color="ACABAB" w:themeColor="accent6" w:themeTint="BF"/>
        <w:right w:val="single" w:sz="8" w:space="0" w:color="ACABAB" w:themeColor="accent6" w:themeTint="BF"/>
        <w:insideH w:val="single" w:sz="8" w:space="0" w:color="ACABAB" w:themeColor="accent6" w:themeTint="BF"/>
      </w:tblBorders>
    </w:tblPr>
    <w:tblStylePr w:type="firstRow">
      <w:pPr>
        <w:spacing w:before="0" w:after="0" w:line="240" w:lineRule="auto"/>
      </w:pPr>
      <w:rPr>
        <w:b/>
        <w:bCs/>
        <w:color w:val="FFFFFF" w:themeColor="background1"/>
      </w:rPr>
      <w:tblPr/>
      <w:tcPr>
        <w:tcBorders>
          <w:top w:val="single" w:sz="8" w:space="0" w:color="ACABAB" w:themeColor="accent6" w:themeTint="BF"/>
          <w:left w:val="single" w:sz="8" w:space="0" w:color="ACABAB" w:themeColor="accent6" w:themeTint="BF"/>
          <w:bottom w:val="single" w:sz="8" w:space="0" w:color="ACABAB" w:themeColor="accent6" w:themeTint="BF"/>
          <w:right w:val="single" w:sz="8" w:space="0" w:color="ACABAB" w:themeColor="accent6" w:themeTint="BF"/>
          <w:insideH w:val="nil"/>
          <w:insideV w:val="nil"/>
        </w:tcBorders>
        <w:shd w:val="clear" w:color="auto" w:fill="919090" w:themeFill="accent6"/>
      </w:tcPr>
    </w:tblStylePr>
    <w:tblStylePr w:type="lastRow">
      <w:pPr>
        <w:spacing w:before="0" w:after="0" w:line="240" w:lineRule="auto"/>
      </w:pPr>
      <w:rPr>
        <w:b/>
        <w:bCs/>
      </w:rPr>
      <w:tblPr/>
      <w:tcPr>
        <w:tcBorders>
          <w:top w:val="double" w:sz="6" w:space="0" w:color="ACABAB" w:themeColor="accent6" w:themeTint="BF"/>
          <w:left w:val="single" w:sz="8" w:space="0" w:color="ACABAB" w:themeColor="accent6" w:themeTint="BF"/>
          <w:bottom w:val="single" w:sz="8" w:space="0" w:color="ACABAB" w:themeColor="accent6" w:themeTint="BF"/>
          <w:right w:val="single" w:sz="8" w:space="0" w:color="ACABAB"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3E3" w:themeFill="accent6" w:themeFillTint="3F"/>
      </w:tcPr>
    </w:tblStylePr>
    <w:tblStylePr w:type="band1Horz">
      <w:tblPr/>
      <w:tcPr>
        <w:tcBorders>
          <w:insideH w:val="nil"/>
          <w:insideV w:val="nil"/>
        </w:tcBorders>
        <w:shd w:val="clear" w:color="auto" w:fill="E3E3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383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93838" w:themeFill="text1"/>
      </w:tcPr>
    </w:tblStylePr>
    <w:tblStylePr w:type="lastCol">
      <w:rPr>
        <w:b/>
        <w:bCs/>
        <w:color w:val="FFFFFF" w:themeColor="background1"/>
      </w:rPr>
      <w:tblPr/>
      <w:tcPr>
        <w:tcBorders>
          <w:left w:val="nil"/>
          <w:right w:val="nil"/>
          <w:insideH w:val="nil"/>
          <w:insideV w:val="nil"/>
        </w:tcBorders>
        <w:shd w:val="clear" w:color="auto" w:fill="39383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4E4E" w:themeFill="accent1"/>
      </w:tcPr>
    </w:tblStylePr>
    <w:tblStylePr w:type="lastCol">
      <w:rPr>
        <w:b/>
        <w:bCs/>
        <w:color w:val="FFFFFF" w:themeColor="background1"/>
      </w:rPr>
      <w:tblPr/>
      <w:tcPr>
        <w:tcBorders>
          <w:left w:val="nil"/>
          <w:right w:val="nil"/>
          <w:insideH w:val="nil"/>
          <w:insideV w:val="nil"/>
        </w:tcBorders>
        <w:shd w:val="clear" w:color="auto" w:fill="4F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7A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7A7A" w:themeFill="accent2"/>
      </w:tcPr>
    </w:tblStylePr>
    <w:tblStylePr w:type="lastCol">
      <w:rPr>
        <w:b/>
        <w:bCs/>
        <w:color w:val="FFFFFF" w:themeColor="background1"/>
      </w:rPr>
      <w:tblPr/>
      <w:tcPr>
        <w:tcBorders>
          <w:left w:val="nil"/>
          <w:right w:val="nil"/>
          <w:insideH w:val="nil"/>
          <w:insideV w:val="nil"/>
        </w:tcBorders>
        <w:shd w:val="clear" w:color="auto" w:fill="7B7A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7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7A6" w:themeFill="accent3"/>
      </w:tcPr>
    </w:tblStylePr>
    <w:tblStylePr w:type="lastCol">
      <w:rPr>
        <w:b/>
        <w:bCs/>
        <w:color w:val="FFFFFF" w:themeColor="background1"/>
      </w:rPr>
      <w:tblPr/>
      <w:tcPr>
        <w:tcBorders>
          <w:left w:val="nil"/>
          <w:right w:val="nil"/>
          <w:insideH w:val="nil"/>
          <w:insideV w:val="nil"/>
        </w:tcBorders>
        <w:shd w:val="clear" w:color="auto" w:fill="A7A7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accent4"/>
      </w:tcPr>
    </w:tblStylePr>
    <w:tblStylePr w:type="lastCol">
      <w:rPr>
        <w:b/>
        <w:bCs/>
        <w:color w:val="FFFFFF" w:themeColor="background1"/>
      </w:rPr>
      <w:tblPr/>
      <w:tcPr>
        <w:tcBorders>
          <w:left w:val="nil"/>
          <w:right w:val="nil"/>
          <w:insideH w:val="nil"/>
          <w:insideV w:val="nil"/>
        </w:tcBorders>
        <w:shd w:val="clear" w:color="auto" w:fill="23222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64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6464" w:themeFill="accent5"/>
      </w:tcPr>
    </w:tblStylePr>
    <w:tblStylePr w:type="lastCol">
      <w:rPr>
        <w:b/>
        <w:bCs/>
        <w:color w:val="FFFFFF" w:themeColor="background1"/>
      </w:rPr>
      <w:tblPr/>
      <w:tcPr>
        <w:tcBorders>
          <w:left w:val="nil"/>
          <w:right w:val="nil"/>
          <w:insideH w:val="nil"/>
          <w:insideV w:val="nil"/>
        </w:tcBorders>
        <w:shd w:val="clear" w:color="auto" w:fill="6564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1343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909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9090" w:themeFill="accent6"/>
      </w:tcPr>
    </w:tblStylePr>
    <w:tblStylePr w:type="lastCol">
      <w:rPr>
        <w:b/>
        <w:bCs/>
        <w:color w:val="FFFFFF" w:themeColor="background1"/>
      </w:rPr>
      <w:tblPr/>
      <w:tcPr>
        <w:tcBorders>
          <w:left w:val="nil"/>
          <w:right w:val="nil"/>
          <w:insideH w:val="nil"/>
          <w:insideV w:val="nil"/>
        </w:tcBorders>
        <w:shd w:val="clear" w:color="auto" w:fill="91909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1343A"/>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1343A"/>
    <w:pPr>
      <w:spacing w:line="240" w:lineRule="auto"/>
    </w:pPr>
    <w:tblPr>
      <w:tblStyleRowBandSize w:val="1"/>
      <w:tblStyleColBandSize w:val="1"/>
      <w:tblBorders>
        <w:top w:val="single" w:sz="4" w:space="0" w:color="9C9A9A" w:themeColor="text1" w:themeTint="80"/>
        <w:bottom w:val="single" w:sz="4" w:space="0" w:color="9C9A9A" w:themeColor="text1" w:themeTint="80"/>
      </w:tblBorders>
    </w:tblPr>
    <w:tblStylePr w:type="firstRow">
      <w:rPr>
        <w:b/>
        <w:bCs/>
      </w:rPr>
      <w:tblPr/>
      <w:tcPr>
        <w:tcBorders>
          <w:bottom w:val="single" w:sz="4" w:space="0" w:color="9C9A9A" w:themeColor="text1" w:themeTint="80"/>
        </w:tcBorders>
      </w:tcPr>
    </w:tblStylePr>
    <w:tblStylePr w:type="lastRow">
      <w:rPr>
        <w:b/>
        <w:bCs/>
      </w:rPr>
      <w:tblPr/>
      <w:tcPr>
        <w:tcBorders>
          <w:top w:val="single" w:sz="4" w:space="0" w:color="9C9A9A" w:themeColor="text1" w:themeTint="80"/>
        </w:tcBorders>
      </w:tcPr>
    </w:tblStylePr>
    <w:tblStylePr w:type="firstCol">
      <w:rPr>
        <w:b/>
        <w:bCs/>
      </w:rPr>
    </w:tblStylePr>
    <w:tblStylePr w:type="lastCol">
      <w:rPr>
        <w:b/>
        <w:bCs/>
      </w:rPr>
    </w:tblStylePr>
    <w:tblStylePr w:type="band1Vert">
      <w:tblPr/>
      <w:tcPr>
        <w:tcBorders>
          <w:left w:val="single" w:sz="4" w:space="0" w:color="9C9A9A" w:themeColor="text1" w:themeTint="80"/>
          <w:right w:val="single" w:sz="4" w:space="0" w:color="9C9A9A" w:themeColor="text1" w:themeTint="80"/>
        </w:tcBorders>
      </w:tcPr>
    </w:tblStylePr>
    <w:tblStylePr w:type="band2Vert">
      <w:tblPr/>
      <w:tcPr>
        <w:tcBorders>
          <w:left w:val="single" w:sz="4" w:space="0" w:color="9C9A9A" w:themeColor="text1" w:themeTint="80"/>
          <w:right w:val="single" w:sz="4" w:space="0" w:color="9C9A9A" w:themeColor="text1" w:themeTint="80"/>
        </w:tcBorders>
      </w:tcPr>
    </w:tblStylePr>
    <w:tblStylePr w:type="band1Horz">
      <w:tblPr/>
      <w:tcPr>
        <w:tcBorders>
          <w:top w:val="single" w:sz="4" w:space="0" w:color="9C9A9A" w:themeColor="text1" w:themeTint="80"/>
          <w:bottom w:val="single" w:sz="4" w:space="0" w:color="9C9A9A" w:themeColor="text1" w:themeTint="80"/>
        </w:tcBorders>
      </w:tcPr>
    </w:tblStylePr>
  </w:style>
  <w:style w:type="table" w:styleId="PlainTable3">
    <w:name w:val="Plain Table 3"/>
    <w:basedOn w:val="TableNormal"/>
    <w:uiPriority w:val="43"/>
    <w:semiHidden/>
    <w:rsid w:val="0021343A"/>
    <w:pPr>
      <w:spacing w:line="240" w:lineRule="auto"/>
    </w:pPr>
    <w:tblPr>
      <w:tblStyleRowBandSize w:val="1"/>
      <w:tblStyleColBandSize w:val="1"/>
    </w:tblPr>
    <w:tblStylePr w:type="firstRow">
      <w:rPr>
        <w:b/>
        <w:bCs/>
        <w:caps/>
      </w:rPr>
      <w:tblPr/>
      <w:tcPr>
        <w:tcBorders>
          <w:bottom w:val="single" w:sz="4" w:space="0" w:color="9C9A9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C9A9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1343A"/>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1343A"/>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9A9A"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9A9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9A9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9A9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1343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75F033071467457EA6C0D9A00DB4D927">
    <w:name w:val="75F033071467457EA6C0D9A00DB4D927"/>
    <w:rsid w:val="007A4821"/>
    <w:pPr>
      <w:spacing w:after="360" w:line="600" w:lineRule="exact"/>
      <w:jc w:val="right"/>
    </w:pPr>
    <w:rPr>
      <w:rFonts w:asciiTheme="majorHAnsi" w:eastAsiaTheme="majorEastAsia" w:hAnsiTheme="majorHAnsi" w:cstheme="majorBidi"/>
      <w:b/>
      <w:color w:val="FFFFFF"/>
      <w:spacing w:val="-2"/>
      <w:sz w:val="54"/>
      <w:szCs w:val="52"/>
    </w:rPr>
  </w:style>
  <w:style w:type="character" w:styleId="UnresolvedMention">
    <w:name w:val="Unresolved Mention"/>
    <w:basedOn w:val="DefaultParagraphFont"/>
    <w:uiPriority w:val="99"/>
    <w:semiHidden/>
    <w:unhideWhenUsed/>
    <w:rsid w:val="0058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cat.org.au/" TargetMode="External"/><Relationship Id="rId13" Type="http://schemas.openxmlformats.org/officeDocument/2006/relationships/hyperlink" Target="http://creativecommons.org/licenses/by/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lwp.vic.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relayservice.com.au" TargetMode="External"/><Relationship Id="rId10" Type="http://schemas.openxmlformats.org/officeDocument/2006/relationships/hyperlink" Target="http://www.vic.gov.au/victoria-its-our-natu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i.vic.gov.au/research/people-and-nature" TargetMode="External"/><Relationship Id="rId14" Type="http://schemas.openxmlformats.org/officeDocument/2006/relationships/hyperlink" Target="mailto:customer.service@delwp.vic.gov.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Report%20template_macros.dotm" TargetMode="External"/></Relationships>
</file>

<file path=word/theme/theme1.xml><?xml version="1.0" encoding="utf-8"?>
<a:theme xmlns:a="http://schemas.openxmlformats.org/drawingml/2006/main" name="BOP">
  <a:themeElements>
    <a:clrScheme name="DELWP Sub-Brand Offical">
      <a:dk1>
        <a:srgbClr val="393838"/>
      </a:dk1>
      <a:lt1>
        <a:sysClr val="window" lastClr="FFFFFF"/>
      </a:lt1>
      <a:dk2>
        <a:srgbClr val="393838"/>
      </a:dk2>
      <a:lt2>
        <a:srgbClr val="E9E9E9"/>
      </a:lt2>
      <a:accent1>
        <a:srgbClr val="4F4E4E"/>
      </a:accent1>
      <a:accent2>
        <a:srgbClr val="7B7A7A"/>
      </a:accent2>
      <a:accent3>
        <a:srgbClr val="A7A7A6"/>
      </a:accent3>
      <a:accent4>
        <a:srgbClr val="232222"/>
      </a:accent4>
      <a:accent5>
        <a:srgbClr val="656464"/>
      </a:accent5>
      <a:accent6>
        <a:srgbClr val="919090"/>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D235A-8087-498B-AF9D-4CCDB147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template_macros.dotm</Template>
  <TotalTime>110</TotalTime>
  <Pages>3</Pages>
  <Words>959</Words>
  <Characters>5902</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How Victorians can Act for Nature</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Victorians can Act for Nature</dc:title>
  <dc:subject/>
  <dc:creator>Kathryn A Parker (DELWP)</dc:creator>
  <cp:keywords/>
  <dc:description/>
  <cp:lastModifiedBy>Phoebe V Macak (DELWP)</cp:lastModifiedBy>
  <cp:revision>5</cp:revision>
  <cp:lastPrinted>2016-09-05T12:34:00Z</cp:lastPrinted>
  <dcterms:created xsi:type="dcterms:W3CDTF">2020-02-26T06:03:00Z</dcterms:created>
  <dcterms:modified xsi:type="dcterms:W3CDTF">2020-02-27T23:54:00Z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How Victorians can Act for Nature</vt:lpwstr>
  </property>
  <property fmtid="{D5CDD505-2E9C-101B-9397-08002B2CF9AE}" pid="3" name="xSubtitle">
    <vt:lpwstr>Protecting Victoria's Environment - Biodiversity 2037</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How Victorians can Act for Nature</vt:lpwstr>
  </property>
  <property fmtid="{D5CDD505-2E9C-101B-9397-08002B2CF9AE}" pid="16" name="xFooterSubtitle">
    <vt:lpwstr>Protecting Victoria's Environment - Biodiversity 2037</vt:lpwstr>
  </property>
  <property fmtid="{D5CDD505-2E9C-101B-9397-08002B2CF9AE}" pid="17" name="xAppendixName">
    <vt:lpwstr>Appendix</vt:lpwstr>
  </property>
</Properties>
</file>