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E9E094F" w14:textId="77777777" w:rsidTr="003F46E9">
        <w:trPr>
          <w:trHeight w:hRule="exact" w:val="1418"/>
        </w:trPr>
        <w:tc>
          <w:tcPr>
            <w:tcW w:w="7761" w:type="dxa"/>
            <w:vAlign w:val="center"/>
          </w:tcPr>
          <w:p w14:paraId="66E6C846" w14:textId="6165BF54" w:rsidR="00975ED3" w:rsidRPr="00975ED3" w:rsidRDefault="008B6352" w:rsidP="003F46E9">
            <w:pPr>
              <w:pStyle w:val="Title"/>
            </w:pPr>
            <w:r>
              <w:t xml:space="preserve">Promoting </w:t>
            </w:r>
            <w:r w:rsidR="002B1E3A">
              <w:t>genetic health for long-term viability of native fish populations</w:t>
            </w:r>
          </w:p>
        </w:tc>
      </w:tr>
      <w:tr w:rsidR="00D636B4" w14:paraId="2BAE5866" w14:textId="77777777" w:rsidTr="003F46E9">
        <w:trPr>
          <w:trHeight w:val="1247"/>
        </w:trPr>
        <w:tc>
          <w:tcPr>
            <w:tcW w:w="7761" w:type="dxa"/>
            <w:vAlign w:val="center"/>
          </w:tcPr>
          <w:p w14:paraId="4FD7FA68" w14:textId="1769D767" w:rsidR="00D636B4" w:rsidRDefault="00740784" w:rsidP="00D636B4">
            <w:pPr>
              <w:pStyle w:val="Subtitle"/>
            </w:pPr>
            <w:bookmarkStart w:id="0" w:name="_GoBack"/>
            <w:bookmarkEnd w:id="0"/>
            <w:r>
              <w:t xml:space="preserve">Adding genomics to the </w:t>
            </w:r>
            <w:r w:rsidR="002B1E3A">
              <w:t>‘</w:t>
            </w:r>
            <w:r>
              <w:t>water for the environment</w:t>
            </w:r>
            <w:r w:rsidR="002B1E3A">
              <w:t>’ management</w:t>
            </w:r>
            <w:r>
              <w:t xml:space="preserve"> toolkit</w:t>
            </w:r>
            <w:r w:rsidDel="00740784">
              <w:t xml:space="preserve"> </w:t>
            </w:r>
          </w:p>
        </w:tc>
      </w:tr>
    </w:tbl>
    <w:p w14:paraId="5A821B1E" w14:textId="0FE13D35" w:rsidR="00806AB6" w:rsidRDefault="006E1C8D" w:rsidP="00307C36">
      <w:r w:rsidRPr="00806AB6">
        <w:rPr>
          <w:noProof/>
          <w:lang w:val="en-US" w:eastAsia="en-US"/>
        </w:rPr>
        <mc:AlternateContent>
          <mc:Choice Requires="wps">
            <w:drawing>
              <wp:anchor distT="36195" distB="107950" distL="114300" distR="114300" simplePos="0" relativeHeight="251649536" behindDoc="1" locked="1" layoutInCell="1" allowOverlap="1" wp14:anchorId="15B3CF55" wp14:editId="43ECE76F">
                <wp:simplePos x="0" y="0"/>
                <wp:positionH relativeFrom="page">
                  <wp:posOffset>287020</wp:posOffset>
                </wp:positionH>
                <wp:positionV relativeFrom="page">
                  <wp:posOffset>2158365</wp:posOffset>
                </wp:positionV>
                <wp:extent cx="6983730" cy="1626235"/>
                <wp:effectExtent l="0" t="0" r="7620" b="0"/>
                <wp:wrapTopAndBottom/>
                <wp:docPr id="9" name="PicS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626235"/>
                        </a:xfrm>
                        <a:prstGeom prst="rect">
                          <a:avLst/>
                        </a:prstGeom>
                        <a:blipFill dpi="0" rotWithShape="1">
                          <a:blip r:embed="rId8" cstate="screen">
                            <a:extLst>
                              <a:ext uri="{28A0092B-C50C-407E-A947-70E740481C1C}">
                                <a14:useLocalDpi xmlns:a14="http://schemas.microsoft.com/office/drawing/2010/main"/>
                              </a:ext>
                            </a:extLst>
                          </a:blip>
                          <a:srcRect/>
                          <a:stretch>
                            <a:fillRect l="1360"/>
                          </a:stretch>
                        </a:blip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6C05D" id="PicSingle" o:spid="_x0000_s1026" style="position:absolute;margin-left:22.6pt;margin-top:169.95pt;width:549.9pt;height:128.05pt;z-index:-251666944;visibility:visible;mso-wrap-style:square;mso-width-percent:0;mso-height-percent:0;mso-wrap-distance-left:9pt;mso-wrap-distance-top:2.85pt;mso-wrap-distance-right:9pt;mso-wrap-distance-bottom:8.5pt;mso-position-horizontal:absolute;mso-position-horizontal-relative:page;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" stroked="f">
                <v:fill r:id="rId9" o:title="" recolor="t" rotate="t" type="frame"/>
                <w10:wrap type="topAndBottom" anchorx="page" anchory="page"/>
                <w10:anchorlock/>
              </v:rect>
            </w:pict>
          </mc:Fallback>
        </mc:AlternateContent>
      </w:r>
    </w:p>
    <w:p w14:paraId="4C57347A" w14:textId="77777777" w:rsidR="00806AB6" w:rsidRDefault="00806AB6" w:rsidP="00806AB6">
      <w:pPr>
        <w:pStyle w:val="BodyText"/>
        <w:sectPr w:rsidR="00806AB6" w:rsidSect="00E97294">
          <w:headerReference w:type="even"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14:paraId="4884F959" w14:textId="77777777" w:rsidR="00F909E4" w:rsidRPr="00F909E4" w:rsidRDefault="000060D1" w:rsidP="00740784">
      <w:pPr>
        <w:pStyle w:val="Heading2"/>
        <w:spacing w:before="0" w:line="276" w:lineRule="auto"/>
        <w:jc w:val="both"/>
      </w:pPr>
      <w:bookmarkStart w:id="3" w:name="_Hlk515882678"/>
      <w:r>
        <w:rPr>
          <w:bCs w:val="0"/>
          <w:iCs w:val="0"/>
          <w:kern w:val="0"/>
          <w:szCs w:val="20"/>
          <w:lang w:val="en-US"/>
        </w:rPr>
        <w:t>Genetic diversity is a critical component of biodiversity</w:t>
      </w:r>
    </w:p>
    <w:bookmarkEnd w:id="3"/>
    <w:p w14:paraId="305E9AAF" w14:textId="78DC0770" w:rsidR="00D636B4" w:rsidRDefault="000060D1" w:rsidP="003D0881">
      <w:pPr>
        <w:pStyle w:val="Heading2"/>
        <w:spacing w:before="0" w:line="276" w:lineRule="auto"/>
        <w:jc w:val="both"/>
        <w:rPr>
          <w:b w:val="0"/>
          <w:bCs w:val="0"/>
          <w:iCs w:val="0"/>
          <w:color w:val="363534" w:themeColor="text1"/>
          <w:kern w:val="0"/>
          <w:sz w:val="20"/>
          <w:szCs w:val="20"/>
        </w:rPr>
      </w:pPr>
      <w:r w:rsidRPr="000060D1">
        <w:rPr>
          <w:b w:val="0"/>
          <w:bCs w:val="0"/>
          <w:iCs w:val="0"/>
          <w:color w:val="363534" w:themeColor="text1"/>
          <w:kern w:val="0"/>
          <w:sz w:val="20"/>
          <w:szCs w:val="20"/>
        </w:rPr>
        <w:t>Genetic diversity</w:t>
      </w:r>
      <w:r>
        <w:rPr>
          <w:b w:val="0"/>
          <w:bCs w:val="0"/>
          <w:iCs w:val="0"/>
          <w:color w:val="363534" w:themeColor="text1"/>
          <w:kern w:val="0"/>
          <w:sz w:val="20"/>
          <w:szCs w:val="20"/>
        </w:rPr>
        <w:t xml:space="preserve"> </w:t>
      </w:r>
      <w:r w:rsidRPr="000060D1">
        <w:rPr>
          <w:b w:val="0"/>
          <w:bCs w:val="0"/>
          <w:iCs w:val="0"/>
          <w:color w:val="363534" w:themeColor="text1"/>
          <w:kern w:val="0"/>
          <w:sz w:val="20"/>
          <w:szCs w:val="20"/>
        </w:rPr>
        <w:t xml:space="preserve">underpins </w:t>
      </w:r>
      <w:r w:rsidR="001B3862">
        <w:rPr>
          <w:b w:val="0"/>
          <w:bCs w:val="0"/>
          <w:iCs w:val="0"/>
          <w:color w:val="363534" w:themeColor="text1"/>
          <w:kern w:val="0"/>
          <w:sz w:val="20"/>
          <w:szCs w:val="20"/>
        </w:rPr>
        <w:t xml:space="preserve">the health of </w:t>
      </w:r>
      <w:r w:rsidRPr="000060D1">
        <w:rPr>
          <w:b w:val="0"/>
          <w:bCs w:val="0"/>
          <w:iCs w:val="0"/>
          <w:color w:val="363534" w:themeColor="text1"/>
          <w:kern w:val="0"/>
          <w:sz w:val="20"/>
          <w:szCs w:val="20"/>
        </w:rPr>
        <w:t>individua</w:t>
      </w:r>
      <w:r w:rsidR="001B3862">
        <w:rPr>
          <w:b w:val="0"/>
          <w:bCs w:val="0"/>
          <w:iCs w:val="0"/>
          <w:color w:val="363534" w:themeColor="text1"/>
          <w:kern w:val="0"/>
          <w:sz w:val="20"/>
          <w:szCs w:val="20"/>
        </w:rPr>
        <w:t xml:space="preserve">l organisms </w:t>
      </w:r>
      <w:r w:rsidRPr="000060D1">
        <w:rPr>
          <w:b w:val="0"/>
          <w:bCs w:val="0"/>
          <w:iCs w:val="0"/>
          <w:color w:val="363534" w:themeColor="text1"/>
          <w:kern w:val="0"/>
          <w:sz w:val="20"/>
          <w:szCs w:val="20"/>
        </w:rPr>
        <w:t>and the capacity for populations to adapt t</w:t>
      </w:r>
      <w:r>
        <w:rPr>
          <w:b w:val="0"/>
          <w:bCs w:val="0"/>
          <w:iCs w:val="0"/>
          <w:color w:val="363534" w:themeColor="text1"/>
          <w:kern w:val="0"/>
          <w:sz w:val="20"/>
          <w:szCs w:val="20"/>
        </w:rPr>
        <w:t xml:space="preserve">o changes in their environment. </w:t>
      </w:r>
      <w:r w:rsidR="0001578D" w:rsidRPr="000060D1">
        <w:rPr>
          <w:b w:val="0"/>
          <w:bCs w:val="0"/>
          <w:iCs w:val="0"/>
          <w:color w:val="363534" w:themeColor="text1"/>
          <w:kern w:val="0"/>
          <w:sz w:val="20"/>
          <w:szCs w:val="20"/>
        </w:rPr>
        <w:t xml:space="preserve">Reductions in population numbers and increasing isolation </w:t>
      </w:r>
      <w:r w:rsidR="006E2F3B">
        <w:rPr>
          <w:b w:val="0"/>
          <w:bCs w:val="0"/>
          <w:iCs w:val="0"/>
          <w:color w:val="363534" w:themeColor="text1"/>
          <w:kern w:val="0"/>
          <w:sz w:val="20"/>
          <w:szCs w:val="20"/>
        </w:rPr>
        <w:t>erode</w:t>
      </w:r>
      <w:r w:rsidR="0001578D" w:rsidRPr="000060D1">
        <w:rPr>
          <w:b w:val="0"/>
          <w:bCs w:val="0"/>
          <w:iCs w:val="0"/>
          <w:color w:val="363534" w:themeColor="text1"/>
          <w:kern w:val="0"/>
          <w:sz w:val="20"/>
          <w:szCs w:val="20"/>
        </w:rPr>
        <w:t xml:space="preserve"> genetic diversity, putting population</w:t>
      </w:r>
      <w:r w:rsidR="001101F9">
        <w:rPr>
          <w:b w:val="0"/>
          <w:bCs w:val="0"/>
          <w:iCs w:val="0"/>
          <w:color w:val="363534" w:themeColor="text1"/>
          <w:kern w:val="0"/>
          <w:sz w:val="20"/>
          <w:szCs w:val="20"/>
        </w:rPr>
        <w:t>s</w:t>
      </w:r>
      <w:r w:rsidR="0001578D" w:rsidRPr="000060D1">
        <w:rPr>
          <w:b w:val="0"/>
          <w:bCs w:val="0"/>
          <w:iCs w:val="0"/>
          <w:color w:val="363534" w:themeColor="text1"/>
          <w:kern w:val="0"/>
          <w:sz w:val="20"/>
          <w:szCs w:val="20"/>
        </w:rPr>
        <w:t xml:space="preserve"> at risk of extinction</w:t>
      </w:r>
      <w:r w:rsidR="00D636B4" w:rsidRPr="000060D1">
        <w:rPr>
          <w:b w:val="0"/>
          <w:bCs w:val="0"/>
          <w:iCs w:val="0"/>
          <w:color w:val="363534" w:themeColor="text1"/>
          <w:kern w:val="0"/>
          <w:sz w:val="20"/>
          <w:szCs w:val="20"/>
        </w:rPr>
        <w:t>.</w:t>
      </w:r>
      <w:r w:rsidR="00F909E4" w:rsidRPr="000060D1">
        <w:rPr>
          <w:b w:val="0"/>
          <w:bCs w:val="0"/>
          <w:iCs w:val="0"/>
          <w:color w:val="363534" w:themeColor="text1"/>
          <w:kern w:val="0"/>
          <w:sz w:val="20"/>
          <w:szCs w:val="20"/>
        </w:rPr>
        <w:t xml:space="preserve"> </w:t>
      </w:r>
      <w:r w:rsidR="006E2F3B">
        <w:rPr>
          <w:b w:val="0"/>
          <w:bCs w:val="0"/>
          <w:iCs w:val="0"/>
          <w:color w:val="363534" w:themeColor="text1"/>
          <w:kern w:val="0"/>
          <w:sz w:val="20"/>
          <w:szCs w:val="20"/>
        </w:rPr>
        <w:t>Incorporating genetic diversity into conservation planning is therefore critical to ensure the long-term viability of populations</w:t>
      </w:r>
      <w:r>
        <w:rPr>
          <w:b w:val="0"/>
          <w:bCs w:val="0"/>
          <w:iCs w:val="0"/>
          <w:color w:val="363534" w:themeColor="text1"/>
          <w:kern w:val="0"/>
          <w:sz w:val="20"/>
          <w:szCs w:val="20"/>
        </w:rPr>
        <w:t>.</w:t>
      </w:r>
    </w:p>
    <w:p w14:paraId="3860ECC3" w14:textId="4DCD5AED" w:rsidR="000060D1" w:rsidRPr="000060D1" w:rsidRDefault="001B3862" w:rsidP="003D0881">
      <w:pPr>
        <w:pStyle w:val="BodyText"/>
        <w:spacing w:before="0" w:after="100" w:line="276" w:lineRule="auto"/>
        <w:jc w:val="both"/>
        <w:rPr>
          <w:b/>
          <w:color w:val="00B2A9" w:themeColor="accent1"/>
          <w:sz w:val="22"/>
          <w:lang w:eastAsia="en-AU"/>
        </w:rPr>
      </w:pPr>
      <w:r w:rsidRPr="00050253">
        <w:rPr>
          <w:noProof/>
          <w:lang w:val="en-US"/>
        </w:rPr>
        <mc:AlternateContent>
          <mc:Choice Requires="wps">
            <w:drawing>
              <wp:anchor distT="0" distB="0" distL="114300" distR="114300" simplePos="0" relativeHeight="251652096" behindDoc="0" locked="0" layoutInCell="1" allowOverlap="1" wp14:anchorId="33766400" wp14:editId="61C90FA0">
                <wp:simplePos x="0" y="0"/>
                <wp:positionH relativeFrom="page">
                  <wp:posOffset>4028497</wp:posOffset>
                </wp:positionH>
                <wp:positionV relativeFrom="page">
                  <wp:posOffset>6138545</wp:posOffset>
                </wp:positionV>
                <wp:extent cx="2987675" cy="1952625"/>
                <wp:effectExtent l="0" t="0" r="3175" b="9525"/>
                <wp:wrapThrough wrapText="bothSides">
                  <wp:wrapPolygon edited="0">
                    <wp:start x="0" y="0"/>
                    <wp:lineTo x="0" y="21495"/>
                    <wp:lineTo x="21485" y="21495"/>
                    <wp:lineTo x="2148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987675" cy="1952625"/>
                        </a:xfrm>
                        <a:prstGeom prst="rect">
                          <a:avLst/>
                        </a:prstGeom>
                        <a:blipFill dpi="0" rotWithShape="1">
                          <a:blip r:embed="rId15"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FF644" id="Rectangle 10" o:spid="_x0000_s1026" style="position:absolute;margin-left:317.2pt;margin-top:483.35pt;width:235.25pt;height:15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" stroked="f" strokeweight="2pt">
                <v:fill r:id="rId16" o:title="" recolor="t" rotate="t" type="frame"/>
                <w10:wrap type="through" anchorx="page" anchory="page"/>
              </v:rect>
            </w:pict>
          </mc:Fallback>
        </mc:AlternateContent>
      </w:r>
      <w:r w:rsidR="00F702B9">
        <w:rPr>
          <w:b/>
          <w:color w:val="00B2A9" w:themeColor="accent1"/>
          <w:sz w:val="22"/>
          <w:lang w:eastAsia="en-AU"/>
        </w:rPr>
        <w:t>River f</w:t>
      </w:r>
      <w:r w:rsidR="001101F9">
        <w:rPr>
          <w:b/>
          <w:color w:val="00B2A9" w:themeColor="accent1"/>
          <w:sz w:val="22"/>
          <w:lang w:eastAsia="en-AU"/>
        </w:rPr>
        <w:t xml:space="preserve">lows to benefit </w:t>
      </w:r>
      <w:r w:rsidR="004814B0">
        <w:rPr>
          <w:b/>
          <w:color w:val="00B2A9" w:themeColor="accent1"/>
          <w:sz w:val="22"/>
          <w:lang w:eastAsia="en-AU"/>
        </w:rPr>
        <w:t>native fish species</w:t>
      </w:r>
    </w:p>
    <w:p w14:paraId="1D2BDDF2" w14:textId="73EFB3B0" w:rsidR="00F702B9" w:rsidRDefault="00D636B4" w:rsidP="003D0881">
      <w:pPr>
        <w:pStyle w:val="BodyText"/>
        <w:spacing w:before="0" w:after="100" w:line="276" w:lineRule="auto"/>
        <w:jc w:val="both"/>
        <w:rPr>
          <w:lang w:val="en-US" w:eastAsia="en-AU"/>
        </w:rPr>
      </w:pPr>
      <w:r w:rsidRPr="00D636B4">
        <w:rPr>
          <w:lang w:val="en-US" w:eastAsia="en-AU"/>
        </w:rPr>
        <w:t xml:space="preserve">Changes to natural flow conditions in rivers in south-eastern Australia have contributed to the decline of many native fish species. </w:t>
      </w:r>
      <w:r w:rsidR="00F702B9" w:rsidRPr="00464495">
        <w:t>Many agencies work together to deliver water for the environment (‘environmental water') in Victoria</w:t>
      </w:r>
      <w:r w:rsidR="00F702B9">
        <w:t xml:space="preserve"> to restore river health. </w:t>
      </w:r>
      <w:r w:rsidR="00F702B9" w:rsidRPr="00F702B9">
        <w:t xml:space="preserve"> </w:t>
      </w:r>
      <w:r w:rsidR="00F702B9" w:rsidRPr="00464495">
        <w:t>Water is a scarce resource and the delivery of environmental water is targeted to areas with significant environmental values.</w:t>
      </w:r>
    </w:p>
    <w:p w14:paraId="7967CFBA" w14:textId="4E4A7B74" w:rsidR="00D636B4" w:rsidRDefault="00F702B9" w:rsidP="003D0881">
      <w:pPr>
        <w:pStyle w:val="BodyText"/>
        <w:spacing w:before="0" w:after="100" w:line="276" w:lineRule="auto"/>
        <w:jc w:val="both"/>
        <w:rPr>
          <w:lang w:val="en-US" w:eastAsia="en-AU"/>
        </w:rPr>
      </w:pPr>
      <w:r>
        <w:rPr>
          <w:lang w:val="en-US" w:eastAsia="en-AU"/>
        </w:rPr>
        <w:t>T</w:t>
      </w:r>
      <w:r w:rsidR="00D636B4" w:rsidRPr="00D636B4">
        <w:rPr>
          <w:lang w:val="en-US" w:eastAsia="en-AU"/>
        </w:rPr>
        <w:t>here are gaps in what is known about</w:t>
      </w:r>
      <w:r w:rsidR="002B1E3A">
        <w:rPr>
          <w:lang w:val="en-US" w:eastAsia="en-AU"/>
        </w:rPr>
        <w:t xml:space="preserve"> the connectivity of rivers and fish populations and</w:t>
      </w:r>
      <w:r w:rsidR="00D636B4" w:rsidRPr="00D636B4">
        <w:rPr>
          <w:lang w:val="en-US" w:eastAsia="en-AU"/>
        </w:rPr>
        <w:t xml:space="preserve"> the links between </w:t>
      </w:r>
      <w:r w:rsidR="00FE5DE0">
        <w:rPr>
          <w:lang w:val="en-US" w:eastAsia="en-AU"/>
        </w:rPr>
        <w:t>river flows</w:t>
      </w:r>
      <w:r w:rsidR="00D636B4" w:rsidRPr="00D636B4">
        <w:rPr>
          <w:lang w:val="en-US" w:eastAsia="en-AU"/>
        </w:rPr>
        <w:t xml:space="preserve"> and</w:t>
      </w:r>
      <w:r w:rsidR="00542FEC">
        <w:rPr>
          <w:lang w:val="en-US" w:eastAsia="en-AU"/>
        </w:rPr>
        <w:t xml:space="preserve"> processes important for maintaining genetic diversity, including dispersal and recruitment dynamics</w:t>
      </w:r>
      <w:r w:rsidR="00D636B4" w:rsidRPr="00D636B4">
        <w:rPr>
          <w:lang w:val="en-US" w:eastAsia="en-AU"/>
        </w:rPr>
        <w:t xml:space="preserve">. </w:t>
      </w:r>
      <w:r w:rsidR="00FE5DE0">
        <w:rPr>
          <w:lang w:val="en-US" w:eastAsia="en-AU"/>
        </w:rPr>
        <w:t xml:space="preserve">These </w:t>
      </w:r>
      <w:r w:rsidR="00740784">
        <w:rPr>
          <w:lang w:val="en-US" w:eastAsia="en-AU"/>
        </w:rPr>
        <w:t xml:space="preserve">knowledge </w:t>
      </w:r>
      <w:r w:rsidR="00FE5DE0">
        <w:rPr>
          <w:lang w:val="en-US" w:eastAsia="en-AU"/>
        </w:rPr>
        <w:t xml:space="preserve">gaps </w:t>
      </w:r>
      <w:r w:rsidR="000060D1">
        <w:rPr>
          <w:lang w:val="en-US" w:eastAsia="en-AU"/>
        </w:rPr>
        <w:t>reduce</w:t>
      </w:r>
      <w:r w:rsidR="00D636B4" w:rsidRPr="00D636B4">
        <w:rPr>
          <w:lang w:val="en-US" w:eastAsia="en-AU"/>
        </w:rPr>
        <w:t xml:space="preserve"> the ability of </w:t>
      </w:r>
      <w:r>
        <w:rPr>
          <w:lang w:val="en-US" w:eastAsia="en-AU"/>
        </w:rPr>
        <w:t>managers</w:t>
      </w:r>
      <w:r w:rsidR="00D636B4" w:rsidRPr="00D636B4">
        <w:rPr>
          <w:lang w:val="en-US" w:eastAsia="en-AU"/>
        </w:rPr>
        <w:t xml:space="preserve"> to ensure that environmental water is used cost-effectively to benefit native fish.</w:t>
      </w:r>
    </w:p>
    <w:p w14:paraId="1E98F913" w14:textId="30C8076F" w:rsidR="00542FEC" w:rsidRPr="00542FEC" w:rsidRDefault="00542FEC" w:rsidP="00740784">
      <w:pPr>
        <w:pStyle w:val="BodyText"/>
        <w:numPr>
          <w:ilvl w:val="1"/>
          <w:numId w:val="7"/>
        </w:numPr>
        <w:spacing w:before="0" w:after="100" w:line="276" w:lineRule="auto"/>
        <w:jc w:val="both"/>
        <w:rPr>
          <w:b/>
          <w:bCs/>
          <w:iCs/>
          <w:color w:val="00B2A9" w:themeColor="accent1"/>
          <w:sz w:val="22"/>
        </w:rPr>
      </w:pPr>
      <w:r w:rsidRPr="00542FEC">
        <w:rPr>
          <w:b/>
          <w:bCs/>
          <w:iCs/>
          <w:color w:val="00B2A9" w:themeColor="accent1"/>
          <w:sz w:val="22"/>
        </w:rPr>
        <w:t xml:space="preserve">Project overview </w:t>
      </w:r>
    </w:p>
    <w:p w14:paraId="6D9813F5" w14:textId="5C48C044" w:rsidR="006E2F3B" w:rsidRPr="006E2F3B" w:rsidRDefault="00873882" w:rsidP="00740784">
      <w:pPr>
        <w:pStyle w:val="BodyText"/>
        <w:numPr>
          <w:ilvl w:val="1"/>
          <w:numId w:val="7"/>
        </w:numPr>
        <w:spacing w:after="100" w:line="276" w:lineRule="auto"/>
        <w:jc w:val="both"/>
        <w:rPr>
          <w:b/>
          <w:bCs/>
          <w:iCs/>
        </w:rPr>
      </w:pPr>
      <w:r w:rsidRPr="00542FEC">
        <w:t xml:space="preserve">ARI, La Trobe University and </w:t>
      </w:r>
      <w:r w:rsidR="00AE2943">
        <w:t xml:space="preserve">other </w:t>
      </w:r>
      <w:r w:rsidRPr="00542FEC">
        <w:t xml:space="preserve">collaborators </w:t>
      </w:r>
      <w:r w:rsidR="00AE2943">
        <w:t xml:space="preserve">in Victoria and interstate have commenced a project which </w:t>
      </w:r>
      <w:r w:rsidR="00AE2943">
        <w:t>is</w:t>
      </w:r>
      <w:r w:rsidRPr="00542FEC">
        <w:t xml:space="preserve"> using </w:t>
      </w:r>
      <w:r w:rsidR="00542FEC">
        <w:t>genomic</w:t>
      </w:r>
      <w:r w:rsidRPr="00542FEC">
        <w:t xml:space="preserve"> tools to </w:t>
      </w:r>
      <w:r w:rsidR="00557954">
        <w:t>provide new insights into</w:t>
      </w:r>
      <w:r w:rsidRPr="00542FEC">
        <w:t xml:space="preserve"> fish ecology</w:t>
      </w:r>
      <w:r w:rsidR="00AE2943">
        <w:t>.</w:t>
      </w:r>
      <w:r w:rsidR="00557954">
        <w:t xml:space="preserve"> </w:t>
      </w:r>
      <w:r w:rsidR="00AE2943">
        <w:t xml:space="preserve">This work </w:t>
      </w:r>
      <w:r w:rsidRPr="00542FEC">
        <w:t>will aid the design of</w:t>
      </w:r>
      <w:r w:rsidR="00542FEC">
        <w:t xml:space="preserve"> </w:t>
      </w:r>
      <w:r w:rsidRPr="00542FEC">
        <w:t>environmental watering strategies</w:t>
      </w:r>
      <w:r w:rsidR="00542FEC">
        <w:t xml:space="preserve"> that promote</w:t>
      </w:r>
      <w:r w:rsidR="00274B37">
        <w:t xml:space="preserve"> the</w:t>
      </w:r>
      <w:r w:rsidR="00542FEC">
        <w:t xml:space="preserve"> long-term </w:t>
      </w:r>
      <w:r w:rsidR="00D864EA">
        <w:t xml:space="preserve">survival </w:t>
      </w:r>
      <w:r w:rsidR="00542FEC">
        <w:t>of native fishes</w:t>
      </w:r>
      <w:r w:rsidR="00E551E5">
        <w:t xml:space="preserve">. Study </w:t>
      </w:r>
      <w:r w:rsidR="001B3862">
        <w:t>organisms</w:t>
      </w:r>
      <w:r w:rsidR="00E551E5">
        <w:t xml:space="preserve"> include </w:t>
      </w:r>
      <w:r w:rsidR="006078C7">
        <w:t xml:space="preserve">threatened species such as </w:t>
      </w:r>
      <w:r w:rsidR="00274B37">
        <w:t xml:space="preserve">Murray </w:t>
      </w:r>
      <w:r w:rsidR="00CC7FA7">
        <w:t>C</w:t>
      </w:r>
      <w:r w:rsidR="00274B37">
        <w:t>od</w:t>
      </w:r>
      <w:r w:rsidR="00AE2943">
        <w:t xml:space="preserve"> and</w:t>
      </w:r>
      <w:r w:rsidR="00A468A6">
        <w:t xml:space="preserve"> </w:t>
      </w:r>
      <w:r w:rsidR="00AF1381">
        <w:t xml:space="preserve">Australian Grayling, species considered ‘near threatened’ such as </w:t>
      </w:r>
      <w:r w:rsidR="00CC7FA7">
        <w:t>G</w:t>
      </w:r>
      <w:r w:rsidR="00274B37">
        <w:t xml:space="preserve">olden </w:t>
      </w:r>
      <w:r w:rsidR="00CC7FA7">
        <w:t>P</w:t>
      </w:r>
      <w:r w:rsidR="00274B37">
        <w:t xml:space="preserve">erch, and common widespread species (Australian </w:t>
      </w:r>
      <w:r w:rsidR="00CC7FA7">
        <w:t>S</w:t>
      </w:r>
      <w:r w:rsidR="00274B37">
        <w:t>melt</w:t>
      </w:r>
      <w:r w:rsidR="00AE2943">
        <w:t xml:space="preserve"> and</w:t>
      </w:r>
      <w:r w:rsidR="00274B37">
        <w:t xml:space="preserve"> </w:t>
      </w:r>
      <w:r w:rsidR="00CC7FA7">
        <w:t>C</w:t>
      </w:r>
      <w:r w:rsidR="00274B37">
        <w:t xml:space="preserve">ommon </w:t>
      </w:r>
      <w:r w:rsidR="00CC7FA7">
        <w:t>G</w:t>
      </w:r>
      <w:r w:rsidR="00274B37">
        <w:t>alaxiid)</w:t>
      </w:r>
      <w:r w:rsidRPr="00542FEC">
        <w:t xml:space="preserve">. </w:t>
      </w:r>
      <w:r w:rsidR="00AE2943">
        <w:t>The u</w:t>
      </w:r>
      <w:r w:rsidR="006E2F3B">
        <w:t xml:space="preserve">se of multiple species </w:t>
      </w:r>
      <w:r w:rsidR="00CC7FA7">
        <w:t>which differ in size, lifespan and movement patterns</w:t>
      </w:r>
      <w:r w:rsidR="00687E0C">
        <w:t xml:space="preserve"> will provide</w:t>
      </w:r>
      <w:r w:rsidR="006E2F3B">
        <w:t xml:space="preserve"> recommendations</w:t>
      </w:r>
      <w:r w:rsidR="00687E0C">
        <w:t xml:space="preserve"> for environmental water</w:t>
      </w:r>
      <w:r w:rsidR="006E2F3B">
        <w:t xml:space="preserve"> </w:t>
      </w:r>
      <w:r w:rsidR="00687E0C">
        <w:t>delivery</w:t>
      </w:r>
      <w:r w:rsidR="00D864EA">
        <w:t xml:space="preserve"> that may be expanded to other </w:t>
      </w:r>
      <w:r w:rsidR="001A463F">
        <w:t xml:space="preserve">similar </w:t>
      </w:r>
      <w:r w:rsidR="00D864EA">
        <w:t>species</w:t>
      </w:r>
      <w:r w:rsidR="006E2F3B">
        <w:t xml:space="preserve">. </w:t>
      </w:r>
    </w:p>
    <w:p w14:paraId="5BC7D411" w14:textId="6A283CF6" w:rsidR="006E2F3B" w:rsidRPr="00050253" w:rsidRDefault="006E2F3B" w:rsidP="00740784">
      <w:pPr>
        <w:pStyle w:val="CaptionImageorFigure"/>
        <w:spacing w:after="100" w:line="276" w:lineRule="auto"/>
        <w:jc w:val="both"/>
      </w:pPr>
      <w:r w:rsidRPr="00050253">
        <w:t xml:space="preserve">Figure 1: </w:t>
      </w:r>
      <w:r w:rsidR="006A43E5">
        <w:t xml:space="preserve">The iconic Murray Cod </w:t>
      </w:r>
      <w:r>
        <w:t>(Photo: ARI)</w:t>
      </w:r>
    </w:p>
    <w:p w14:paraId="5F5EB377" w14:textId="775120BC" w:rsidR="00AF1381" w:rsidRPr="00AF1381" w:rsidRDefault="00AF1381" w:rsidP="00740784">
      <w:pPr>
        <w:pStyle w:val="Heading2"/>
        <w:spacing w:before="0" w:line="276" w:lineRule="auto"/>
        <w:jc w:val="both"/>
      </w:pPr>
      <w:r w:rsidRPr="00AF1381">
        <w:t>Approach</w:t>
      </w:r>
    </w:p>
    <w:p w14:paraId="1C1F7C99" w14:textId="49F79133" w:rsidR="00542FEC" w:rsidRPr="001A463F" w:rsidRDefault="00687E0C" w:rsidP="00740784">
      <w:pPr>
        <w:pStyle w:val="BodyText"/>
        <w:numPr>
          <w:ilvl w:val="1"/>
          <w:numId w:val="7"/>
        </w:numPr>
        <w:spacing w:after="100" w:line="276" w:lineRule="auto"/>
        <w:jc w:val="both"/>
      </w:pPr>
      <w:r>
        <w:t xml:space="preserve">Fin clips from fish </w:t>
      </w:r>
      <w:r w:rsidR="003A130C">
        <w:t xml:space="preserve">sampled over multiple years </w:t>
      </w:r>
      <w:r w:rsidR="00542FEC">
        <w:t>from various</w:t>
      </w:r>
      <w:r w:rsidR="00873882" w:rsidRPr="00542FEC">
        <w:t xml:space="preserve"> rivers across south-eastern Aust</w:t>
      </w:r>
      <w:r w:rsidR="00542FEC">
        <w:t xml:space="preserve">ralia will be sequenced for many thousands of </w:t>
      </w:r>
      <w:r w:rsidR="003A130C">
        <w:t>markers</w:t>
      </w:r>
      <w:r w:rsidR="003B7D59">
        <w:t xml:space="preserve"> spread throughout the genome (</w:t>
      </w:r>
      <w:r w:rsidR="001A463F">
        <w:t>yielding</w:t>
      </w:r>
      <w:r w:rsidR="003B7D59">
        <w:t xml:space="preserve"> a representative subset </w:t>
      </w:r>
      <w:r w:rsidR="003B7D59">
        <w:lastRenderedPageBreak/>
        <w:t>of an individual’s complete set of DNA)</w:t>
      </w:r>
      <w:r w:rsidR="003A130C">
        <w:t xml:space="preserve">. </w:t>
      </w:r>
      <w:r w:rsidR="00FF14E6">
        <w:t>This h</w:t>
      </w:r>
      <w:r w:rsidR="009128BC">
        <w:t xml:space="preserve">ighly </w:t>
      </w:r>
      <w:r w:rsidR="00477E47">
        <w:t xml:space="preserve">detailed </w:t>
      </w:r>
      <w:r w:rsidR="009128BC">
        <w:t>g</w:t>
      </w:r>
      <w:r w:rsidR="003A130C">
        <w:t>enomic data</w:t>
      </w:r>
      <w:r w:rsidR="00E551E5">
        <w:t xml:space="preserve"> will be </w:t>
      </w:r>
      <w:r w:rsidR="00873882" w:rsidRPr="00542FEC">
        <w:t>used to measure how connectivity</w:t>
      </w:r>
      <w:r w:rsidR="00542FEC">
        <w:t>, recruitment</w:t>
      </w:r>
      <w:r w:rsidR="00873882" w:rsidRPr="00542FEC">
        <w:t xml:space="preserve"> </w:t>
      </w:r>
      <w:r w:rsidR="00542FEC">
        <w:t xml:space="preserve">dynamics </w:t>
      </w:r>
      <w:r w:rsidR="00873882" w:rsidRPr="00542FEC">
        <w:t xml:space="preserve">and genetic health respond to </w:t>
      </w:r>
      <w:r w:rsidR="003A130C">
        <w:t xml:space="preserve">spatial and temporal variation in </w:t>
      </w:r>
      <w:r w:rsidR="00873882" w:rsidRPr="00542FEC">
        <w:t>river flow conditions</w:t>
      </w:r>
      <w:r w:rsidR="00542FEC">
        <w:t>.</w:t>
      </w:r>
      <w:r>
        <w:t xml:space="preserve"> For some species, </w:t>
      </w:r>
      <w:r w:rsidR="003D0881">
        <w:t>individual genetic</w:t>
      </w:r>
      <w:r w:rsidR="001A463F">
        <w:t xml:space="preserve"> data </w:t>
      </w:r>
      <w:r>
        <w:t xml:space="preserve">will be </w:t>
      </w:r>
      <w:r w:rsidR="003D0881">
        <w:t xml:space="preserve">combined </w:t>
      </w:r>
      <w:r>
        <w:t>with growth and movement data obtained from ototliths (fish ear bones)</w:t>
      </w:r>
      <w:r w:rsidR="007C132C">
        <w:t xml:space="preserve"> to </w:t>
      </w:r>
      <w:r w:rsidR="003D0881">
        <w:t>link population health with genetic health and identify genes linked to fitness</w:t>
      </w:r>
      <w:r>
        <w:t>.</w:t>
      </w:r>
    </w:p>
    <w:p w14:paraId="0CD238DD" w14:textId="43244F20" w:rsidR="008B6352" w:rsidRDefault="00477E47" w:rsidP="00740784">
      <w:pPr>
        <w:pStyle w:val="BodyText"/>
        <w:numPr>
          <w:ilvl w:val="1"/>
          <w:numId w:val="7"/>
        </w:numPr>
        <w:spacing w:after="100" w:line="276" w:lineRule="auto"/>
        <w:jc w:val="both"/>
        <w:rPr>
          <w:b/>
          <w:bCs/>
          <w:iCs/>
          <w:color w:val="00B2A9" w:themeColor="accent1"/>
          <w:sz w:val="22"/>
        </w:rPr>
      </w:pPr>
      <w:r>
        <w:rPr>
          <w:b/>
          <w:bCs/>
          <w:iCs/>
          <w:noProof/>
          <w:color w:val="00B2A9" w:themeColor="accent1"/>
          <w:sz w:val="22"/>
          <w:lang w:val="en-US"/>
        </w:rPr>
        <w:drawing>
          <wp:inline distT="0" distB="0" distL="0" distR="0" wp14:anchorId="2BD96203" wp14:editId="050028BC">
            <wp:extent cx="3194050" cy="1423712"/>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9204.jp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194529" cy="1423926"/>
                    </a:xfrm>
                    <a:prstGeom prst="rect">
                      <a:avLst/>
                    </a:prstGeom>
                    <a:ln>
                      <a:noFill/>
                    </a:ln>
                    <a:extLst>
                      <a:ext uri="{53640926-AAD7-44D8-BBD7-CCE9431645EC}">
                        <a14:shadowObscured xmlns:a14="http://schemas.microsoft.com/office/drawing/2010/main"/>
                      </a:ext>
                    </a:extLst>
                  </pic:spPr>
                </pic:pic>
              </a:graphicData>
            </a:graphic>
          </wp:inline>
        </w:drawing>
      </w:r>
    </w:p>
    <w:p w14:paraId="75575CFE" w14:textId="398A2479" w:rsidR="00477E47" w:rsidRPr="006D098B" w:rsidRDefault="00477E47" w:rsidP="00740784">
      <w:pPr>
        <w:pStyle w:val="BodyText"/>
        <w:numPr>
          <w:ilvl w:val="1"/>
          <w:numId w:val="7"/>
        </w:numPr>
        <w:spacing w:after="100" w:line="276" w:lineRule="auto"/>
        <w:jc w:val="both"/>
        <w:rPr>
          <w:b/>
          <w:bCs/>
          <w:iCs/>
          <w:color w:val="00B2A9" w:themeColor="accent1"/>
          <w:sz w:val="16"/>
          <w:szCs w:val="16"/>
        </w:rPr>
      </w:pPr>
      <w:r w:rsidRPr="006D098B">
        <w:rPr>
          <w:b/>
          <w:sz w:val="16"/>
          <w:szCs w:val="16"/>
        </w:rPr>
        <w:t>Figure 2</w:t>
      </w:r>
      <w:r w:rsidRPr="00477E47">
        <w:rPr>
          <w:b/>
          <w:sz w:val="16"/>
          <w:szCs w:val="16"/>
        </w:rPr>
        <w:t>:</w:t>
      </w:r>
      <w:r w:rsidRPr="006D098B">
        <w:rPr>
          <w:b/>
          <w:sz w:val="16"/>
          <w:szCs w:val="16"/>
        </w:rPr>
        <w:t xml:space="preserve"> </w:t>
      </w:r>
      <w:r>
        <w:rPr>
          <w:b/>
          <w:sz w:val="16"/>
          <w:szCs w:val="16"/>
        </w:rPr>
        <w:t>Processing fin clips in the lab (Photo: ARI)</w:t>
      </w:r>
    </w:p>
    <w:p w14:paraId="30D7200A" w14:textId="3B6A3A9D" w:rsidR="00542FEC" w:rsidRPr="002664E3" w:rsidRDefault="00542FEC" w:rsidP="006F3E1A">
      <w:pPr>
        <w:pStyle w:val="BodyText"/>
        <w:numPr>
          <w:ilvl w:val="1"/>
          <w:numId w:val="7"/>
        </w:numPr>
        <w:spacing w:after="100" w:line="276" w:lineRule="auto"/>
        <w:jc w:val="both"/>
        <w:rPr>
          <w:b/>
          <w:bCs/>
          <w:iCs/>
          <w:color w:val="00B2A9" w:themeColor="accent1"/>
          <w:sz w:val="22"/>
        </w:rPr>
      </w:pPr>
      <w:r w:rsidRPr="002664E3">
        <w:rPr>
          <w:b/>
          <w:bCs/>
          <w:iCs/>
          <w:color w:val="00B2A9" w:themeColor="accent1"/>
          <w:sz w:val="22"/>
        </w:rPr>
        <w:t>Project objectives</w:t>
      </w:r>
    </w:p>
    <w:p w14:paraId="47F4FB58" w14:textId="62EA4AEE" w:rsidR="00542FEC" w:rsidRDefault="00A12239" w:rsidP="006F3E1A">
      <w:pPr>
        <w:pStyle w:val="BodyText"/>
        <w:spacing w:before="0" w:after="100" w:line="276" w:lineRule="auto"/>
        <w:jc w:val="both"/>
        <w:rPr>
          <w:lang w:val="en-US" w:eastAsia="en-AU"/>
        </w:rPr>
      </w:pPr>
      <w:r>
        <w:rPr>
          <w:lang w:val="en-US" w:eastAsia="en-AU"/>
        </w:rPr>
        <w:t>I</w:t>
      </w:r>
      <w:r w:rsidRPr="00A12239">
        <w:rPr>
          <w:lang w:val="en-US" w:eastAsia="en-AU"/>
        </w:rPr>
        <w:t xml:space="preserve">nformation about </w:t>
      </w:r>
      <w:r>
        <w:rPr>
          <w:lang w:val="en-US" w:eastAsia="en-AU"/>
        </w:rPr>
        <w:t xml:space="preserve">the </w:t>
      </w:r>
      <w:r w:rsidRPr="00A12239">
        <w:rPr>
          <w:lang w:val="en-US" w:eastAsia="en-AU"/>
        </w:rPr>
        <w:t>genetic make-up of individuals will be used to:</w:t>
      </w:r>
    </w:p>
    <w:p w14:paraId="1C5B4566" w14:textId="325A62A9" w:rsidR="003D7637" w:rsidRPr="003D7637" w:rsidRDefault="002664E3" w:rsidP="006F3E1A">
      <w:pPr>
        <w:pStyle w:val="QuoteBullet"/>
        <w:spacing w:line="240" w:lineRule="auto"/>
        <w:jc w:val="both"/>
        <w:rPr>
          <w:lang w:val="en-US"/>
        </w:rPr>
      </w:pPr>
      <w:r>
        <w:rPr>
          <w:i w:val="0"/>
        </w:rPr>
        <w:t>Determine</w:t>
      </w:r>
      <w:r w:rsidRPr="002664E3">
        <w:rPr>
          <w:i w:val="0"/>
          <w:lang w:val="en-US"/>
        </w:rPr>
        <w:t xml:space="preserve"> how connected rivers</w:t>
      </w:r>
      <w:r w:rsidR="00925A99">
        <w:rPr>
          <w:i w:val="0"/>
          <w:lang w:val="en-US"/>
        </w:rPr>
        <w:t xml:space="preserve"> are</w:t>
      </w:r>
      <w:r w:rsidRPr="002664E3">
        <w:rPr>
          <w:i w:val="0"/>
          <w:lang w:val="en-US"/>
        </w:rPr>
        <w:t xml:space="preserve"> </w:t>
      </w:r>
      <w:r w:rsidR="003A130C">
        <w:rPr>
          <w:i w:val="0"/>
          <w:lang w:val="en-US"/>
        </w:rPr>
        <w:t>across south-eastern Australia</w:t>
      </w:r>
      <w:r w:rsidR="003D7637">
        <w:rPr>
          <w:i w:val="0"/>
          <w:lang w:val="en-US"/>
        </w:rPr>
        <w:t xml:space="preserve">, </w:t>
      </w:r>
      <w:r w:rsidR="003D7637" w:rsidRPr="003D7637">
        <w:rPr>
          <w:i w:val="0"/>
          <w:lang w:val="en-US"/>
        </w:rPr>
        <w:t xml:space="preserve">which will help inform the </w:t>
      </w:r>
      <w:r w:rsidR="003D7637" w:rsidRPr="00801378">
        <w:rPr>
          <w:b/>
          <w:i w:val="0"/>
          <w:lang w:val="en-US"/>
        </w:rPr>
        <w:t>appropriate spatial scale for environmental water delivery</w:t>
      </w:r>
      <w:r w:rsidR="003D7637" w:rsidRPr="003D7637">
        <w:rPr>
          <w:i w:val="0"/>
          <w:lang w:val="en-US"/>
        </w:rPr>
        <w:t xml:space="preserve"> (e.g. should rivers be managed at the river, catchment or basin scale?)</w:t>
      </w:r>
      <w:r w:rsidR="000B30D0">
        <w:rPr>
          <w:i w:val="0"/>
          <w:lang w:val="en-US"/>
        </w:rPr>
        <w:t>.</w:t>
      </w:r>
    </w:p>
    <w:p w14:paraId="74821924" w14:textId="77BE1904" w:rsidR="003A130C" w:rsidRPr="003A130C" w:rsidRDefault="00801378" w:rsidP="006F3E1A">
      <w:pPr>
        <w:pStyle w:val="QuoteBullet"/>
        <w:spacing w:before="0" w:after="100" w:line="240" w:lineRule="auto"/>
        <w:jc w:val="both"/>
        <w:rPr>
          <w:i w:val="0"/>
        </w:rPr>
      </w:pPr>
      <w:r>
        <w:rPr>
          <w:i w:val="0"/>
          <w:lang w:val="en-US"/>
        </w:rPr>
        <w:t>Determine</w:t>
      </w:r>
      <w:r w:rsidR="003A130C">
        <w:rPr>
          <w:i w:val="0"/>
          <w:lang w:val="en-US"/>
        </w:rPr>
        <w:t xml:space="preserve"> </w:t>
      </w:r>
      <w:r w:rsidR="003A130C">
        <w:rPr>
          <w:i w:val="0"/>
        </w:rPr>
        <w:t xml:space="preserve">how levels of </w:t>
      </w:r>
      <w:r w:rsidR="003A130C" w:rsidRPr="00490424">
        <w:rPr>
          <w:b/>
          <w:i w:val="0"/>
        </w:rPr>
        <w:t>population connectivity</w:t>
      </w:r>
      <w:r w:rsidR="003A130C">
        <w:rPr>
          <w:i w:val="0"/>
        </w:rPr>
        <w:t xml:space="preserve"> are influenced by river flow conditions</w:t>
      </w:r>
      <w:r w:rsidR="000B30D0">
        <w:rPr>
          <w:i w:val="0"/>
        </w:rPr>
        <w:t>.</w:t>
      </w:r>
    </w:p>
    <w:p w14:paraId="3E0B7808" w14:textId="2A3A69EA" w:rsidR="00562E30" w:rsidRDefault="00562E30" w:rsidP="006F3E1A">
      <w:pPr>
        <w:pStyle w:val="QuoteBullet"/>
        <w:spacing w:before="0" w:after="100" w:line="240" w:lineRule="auto"/>
        <w:jc w:val="both"/>
        <w:rPr>
          <w:i w:val="0"/>
        </w:rPr>
      </w:pPr>
      <w:r>
        <w:rPr>
          <w:i w:val="0"/>
        </w:rPr>
        <w:t xml:space="preserve">Determine the relative </w:t>
      </w:r>
      <w:r w:rsidRPr="00490424">
        <w:rPr>
          <w:i w:val="0"/>
        </w:rPr>
        <w:t>influence of</w:t>
      </w:r>
      <w:r w:rsidRPr="00490424">
        <w:rPr>
          <w:b/>
          <w:i w:val="0"/>
        </w:rPr>
        <w:t xml:space="preserve"> local versus non-local recruitment</w:t>
      </w:r>
      <w:r w:rsidR="003A130C">
        <w:rPr>
          <w:i w:val="0"/>
        </w:rPr>
        <w:t xml:space="preserve"> and </w:t>
      </w:r>
      <w:r w:rsidR="00FA1116">
        <w:rPr>
          <w:i w:val="0"/>
        </w:rPr>
        <w:t>how</w:t>
      </w:r>
      <w:r w:rsidR="003A130C">
        <w:rPr>
          <w:i w:val="0"/>
        </w:rPr>
        <w:t xml:space="preserve"> this changes in response to river flow conditions</w:t>
      </w:r>
      <w:r w:rsidR="000B30D0">
        <w:rPr>
          <w:i w:val="0"/>
        </w:rPr>
        <w:t>.</w:t>
      </w:r>
      <w:r w:rsidR="003A130C">
        <w:rPr>
          <w:i w:val="0"/>
        </w:rPr>
        <w:t xml:space="preserve"> </w:t>
      </w:r>
    </w:p>
    <w:p w14:paraId="5908B1C8" w14:textId="7E681E7A" w:rsidR="00926FCA" w:rsidRDefault="00926FCA" w:rsidP="006F3E1A">
      <w:pPr>
        <w:pStyle w:val="QuoteBullet"/>
        <w:spacing w:before="0" w:after="100" w:line="240" w:lineRule="auto"/>
        <w:jc w:val="both"/>
        <w:rPr>
          <w:i w:val="0"/>
        </w:rPr>
      </w:pPr>
      <w:r>
        <w:rPr>
          <w:i w:val="0"/>
        </w:rPr>
        <w:t xml:space="preserve">Determine </w:t>
      </w:r>
      <w:r w:rsidRPr="00926FCA">
        <w:rPr>
          <w:i w:val="0"/>
        </w:rPr>
        <w:t xml:space="preserve">the </w:t>
      </w:r>
      <w:r w:rsidRPr="00490424">
        <w:rPr>
          <w:b/>
          <w:i w:val="0"/>
        </w:rPr>
        <w:t>number of breeding fish</w:t>
      </w:r>
      <w:r w:rsidRPr="00926FCA">
        <w:rPr>
          <w:i w:val="0"/>
        </w:rPr>
        <w:t xml:space="preserve"> contributing to recruitment events </w:t>
      </w:r>
      <w:r>
        <w:rPr>
          <w:i w:val="0"/>
        </w:rPr>
        <w:t>and how this changes in response to river flow conditions</w:t>
      </w:r>
      <w:r w:rsidR="002B1E3A">
        <w:rPr>
          <w:i w:val="0"/>
        </w:rPr>
        <w:t>.</w:t>
      </w:r>
    </w:p>
    <w:p w14:paraId="3D992E8E" w14:textId="75F21D6B" w:rsidR="00FA1116" w:rsidRPr="00FA1116" w:rsidRDefault="00FA1116" w:rsidP="006F3E1A">
      <w:pPr>
        <w:pStyle w:val="QuoteBullet"/>
        <w:spacing w:before="0" w:after="100" w:line="240" w:lineRule="auto"/>
        <w:jc w:val="both"/>
        <w:rPr>
          <w:i w:val="0"/>
        </w:rPr>
      </w:pPr>
      <w:r w:rsidRPr="00490424">
        <w:rPr>
          <w:b/>
          <w:i w:val="0"/>
        </w:rPr>
        <w:t>Distinguish wild-born fish from stocked fish</w:t>
      </w:r>
      <w:r w:rsidRPr="00FA1116">
        <w:rPr>
          <w:i w:val="0"/>
        </w:rPr>
        <w:t xml:space="preserve"> to understand the contributions of stocking versus natural recruitment to population numbers under different </w:t>
      </w:r>
      <w:r>
        <w:rPr>
          <w:i w:val="0"/>
        </w:rPr>
        <w:t xml:space="preserve">river </w:t>
      </w:r>
      <w:r w:rsidRPr="00FA1116">
        <w:rPr>
          <w:i w:val="0"/>
        </w:rPr>
        <w:t>flow conditions</w:t>
      </w:r>
      <w:r w:rsidR="000B30D0">
        <w:rPr>
          <w:i w:val="0"/>
        </w:rPr>
        <w:t>.</w:t>
      </w:r>
    </w:p>
    <w:p w14:paraId="389BE2D1" w14:textId="41BFBEF8" w:rsidR="00801378" w:rsidRPr="0040383C" w:rsidRDefault="00926FCA" w:rsidP="006F3E1A">
      <w:pPr>
        <w:pStyle w:val="QuoteBullet"/>
        <w:spacing w:before="0" w:after="100" w:line="240" w:lineRule="auto"/>
        <w:jc w:val="both"/>
      </w:pPr>
      <w:r w:rsidRPr="00490424">
        <w:rPr>
          <w:i w:val="0"/>
        </w:rPr>
        <w:t>Test for</w:t>
      </w:r>
      <w:r w:rsidRPr="00490424">
        <w:rPr>
          <w:b/>
          <w:i w:val="0"/>
        </w:rPr>
        <w:t xml:space="preserve"> genes linked to </w:t>
      </w:r>
      <w:r w:rsidR="003A1FC0">
        <w:rPr>
          <w:b/>
          <w:i w:val="0"/>
        </w:rPr>
        <w:t xml:space="preserve">climate, </w:t>
      </w:r>
      <w:r w:rsidRPr="00490424">
        <w:rPr>
          <w:b/>
          <w:i w:val="0"/>
        </w:rPr>
        <w:t>growth rate or exploratory behaviour</w:t>
      </w:r>
      <w:r w:rsidRPr="00926FCA">
        <w:rPr>
          <w:i w:val="0"/>
        </w:rPr>
        <w:t xml:space="preserve"> to inform brood stock selection for hatchery breeding programs</w:t>
      </w:r>
      <w:r w:rsidR="000B30D0">
        <w:rPr>
          <w:i w:val="0"/>
        </w:rPr>
        <w:t>.</w:t>
      </w:r>
    </w:p>
    <w:p w14:paraId="598E2DE0" w14:textId="3C63B809" w:rsidR="00963E80" w:rsidRPr="00050253" w:rsidRDefault="00E84C23" w:rsidP="006F3E1A">
      <w:pPr>
        <w:pStyle w:val="Heading2"/>
        <w:numPr>
          <w:ilvl w:val="0"/>
          <w:numId w:val="0"/>
        </w:numPr>
        <w:spacing w:before="0" w:line="276" w:lineRule="auto"/>
        <w:jc w:val="both"/>
      </w:pPr>
      <w:r>
        <w:t>Expected outcomes</w:t>
      </w:r>
    </w:p>
    <w:p w14:paraId="2B5E09D7" w14:textId="116A5895" w:rsidR="00F108D3" w:rsidRPr="00F108D3" w:rsidRDefault="001D68D1" w:rsidP="00900217">
      <w:pPr>
        <w:pStyle w:val="QuoteBullet"/>
        <w:spacing w:line="240" w:lineRule="auto"/>
        <w:jc w:val="both"/>
        <w:rPr>
          <w:i w:val="0"/>
        </w:rPr>
      </w:pPr>
      <w:r>
        <w:rPr>
          <w:bCs/>
          <w:i w:val="0"/>
          <w:lang w:val="en-US"/>
        </w:rPr>
        <w:t>New k</w:t>
      </w:r>
      <w:r w:rsidR="003D7637" w:rsidRPr="003D7637">
        <w:rPr>
          <w:bCs/>
          <w:i w:val="0"/>
          <w:lang w:val="en-US"/>
        </w:rPr>
        <w:t>nowledge about the effects of environmental flows on the connectivity</w:t>
      </w:r>
      <w:r w:rsidR="00801378">
        <w:rPr>
          <w:bCs/>
          <w:i w:val="0"/>
          <w:lang w:val="en-US"/>
        </w:rPr>
        <w:t>, recruitment dynamics</w:t>
      </w:r>
      <w:r w:rsidR="003D7637" w:rsidRPr="003D7637">
        <w:rPr>
          <w:bCs/>
          <w:i w:val="0"/>
          <w:lang w:val="en-US"/>
        </w:rPr>
        <w:t xml:space="preserve"> </w:t>
      </w:r>
      <w:r w:rsidR="003D7637">
        <w:rPr>
          <w:bCs/>
          <w:i w:val="0"/>
          <w:lang w:val="en-US"/>
        </w:rPr>
        <w:t>and genetic health of native fish populations</w:t>
      </w:r>
      <w:r w:rsidR="00773835">
        <w:rPr>
          <w:bCs/>
          <w:i w:val="0"/>
          <w:lang w:val="en-US"/>
        </w:rPr>
        <w:t>.</w:t>
      </w:r>
      <w:r w:rsidR="003D7637" w:rsidRPr="003D7637">
        <w:rPr>
          <w:bCs/>
          <w:i w:val="0"/>
          <w:lang w:val="en-US"/>
        </w:rPr>
        <w:t xml:space="preserve"> </w:t>
      </w:r>
    </w:p>
    <w:p w14:paraId="51AC378C" w14:textId="2F6FBDDE" w:rsidR="00F108D3" w:rsidRPr="00F108D3" w:rsidRDefault="00F108D3" w:rsidP="00900217">
      <w:pPr>
        <w:pStyle w:val="QuoteBullet"/>
        <w:spacing w:line="240" w:lineRule="auto"/>
        <w:jc w:val="both"/>
        <w:rPr>
          <w:i w:val="0"/>
        </w:rPr>
      </w:pPr>
      <w:r w:rsidRPr="00F108D3">
        <w:rPr>
          <w:i w:val="0"/>
        </w:rPr>
        <w:t>Models to predict fish responses to flow scenarios</w:t>
      </w:r>
      <w:r w:rsidR="00773835">
        <w:rPr>
          <w:i w:val="0"/>
        </w:rPr>
        <w:t>.</w:t>
      </w:r>
    </w:p>
    <w:p w14:paraId="56DBE9C6" w14:textId="62FC52C5" w:rsidR="003A1FC0" w:rsidRPr="003A1FC0" w:rsidRDefault="001B3862" w:rsidP="00900217">
      <w:pPr>
        <w:pStyle w:val="QuoteBullet"/>
        <w:spacing w:line="240" w:lineRule="auto"/>
        <w:jc w:val="both"/>
        <w:rPr>
          <w:i w:val="0"/>
        </w:rPr>
      </w:pPr>
      <w:r>
        <w:rPr>
          <w:noProof/>
          <w:lang w:val="en-US"/>
        </w:rPr>
        <w:drawing>
          <wp:anchor distT="0" distB="0" distL="114300" distR="114300" simplePos="0" relativeHeight="251658240" behindDoc="0" locked="0" layoutInCell="1" allowOverlap="1" wp14:anchorId="5FDDF4EE" wp14:editId="418D3674">
            <wp:simplePos x="0" y="0"/>
            <wp:positionH relativeFrom="page">
              <wp:posOffset>4139565</wp:posOffset>
            </wp:positionH>
            <wp:positionV relativeFrom="page">
              <wp:posOffset>3472312</wp:posOffset>
            </wp:positionV>
            <wp:extent cx="2900045" cy="833120"/>
            <wp:effectExtent l="0" t="0" r="0" b="5080"/>
            <wp:wrapThrough wrapText="bothSides">
              <wp:wrapPolygon edited="0">
                <wp:start x="0" y="0"/>
                <wp:lineTo x="0" y="21238"/>
                <wp:lineTo x="21425" y="21238"/>
                <wp:lineTo x="2142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tropinna semoni(2) 7Crks Euroa 2004 TRaadik.jpg"/>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900045"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8D3" w:rsidRPr="00F108D3">
        <w:rPr>
          <w:i w:val="0"/>
        </w:rPr>
        <w:t xml:space="preserve">Recommendations for more </w:t>
      </w:r>
      <w:r w:rsidR="001A463F">
        <w:rPr>
          <w:i w:val="0"/>
        </w:rPr>
        <w:t>cost-effective</w:t>
      </w:r>
      <w:r w:rsidR="00F108D3" w:rsidRPr="00F108D3">
        <w:rPr>
          <w:i w:val="0"/>
        </w:rPr>
        <w:t xml:space="preserve"> delivery</w:t>
      </w:r>
      <w:r w:rsidR="00F108D3">
        <w:rPr>
          <w:i w:val="0"/>
        </w:rPr>
        <w:t xml:space="preserve"> of environmental water</w:t>
      </w:r>
      <w:r w:rsidR="003D7637">
        <w:rPr>
          <w:i w:val="0"/>
        </w:rPr>
        <w:t xml:space="preserve"> to promote connectivity</w:t>
      </w:r>
      <w:r w:rsidR="00801378">
        <w:rPr>
          <w:i w:val="0"/>
        </w:rPr>
        <w:t>, genetic diversity</w:t>
      </w:r>
      <w:r w:rsidR="003D7637">
        <w:rPr>
          <w:i w:val="0"/>
        </w:rPr>
        <w:t xml:space="preserve"> and long-term survival</w:t>
      </w:r>
      <w:r w:rsidR="00773835">
        <w:rPr>
          <w:i w:val="0"/>
        </w:rPr>
        <w:t xml:space="preserve"> of fish.</w:t>
      </w:r>
    </w:p>
    <w:p w14:paraId="7CD83F6E" w14:textId="60167E0F" w:rsidR="00987593" w:rsidRPr="00987593" w:rsidRDefault="00987593" w:rsidP="00900217">
      <w:pPr>
        <w:pStyle w:val="QuoteBullet"/>
        <w:numPr>
          <w:ilvl w:val="0"/>
          <w:numId w:val="0"/>
        </w:numPr>
        <w:spacing w:line="240" w:lineRule="auto"/>
        <w:ind w:left="284"/>
        <w:jc w:val="both"/>
        <w:rPr>
          <w:b/>
          <w:i w:val="0"/>
          <w:sz w:val="16"/>
          <w:szCs w:val="16"/>
        </w:rPr>
      </w:pPr>
      <w:bookmarkStart w:id="4" w:name="_Hlk517274270"/>
      <w:r w:rsidRPr="00987593">
        <w:rPr>
          <w:b/>
          <w:i w:val="0"/>
          <w:sz w:val="16"/>
          <w:szCs w:val="16"/>
        </w:rPr>
        <w:t>Figure 3</w:t>
      </w:r>
      <w:bookmarkEnd w:id="4"/>
      <w:r w:rsidR="00773835">
        <w:rPr>
          <w:b/>
          <w:i w:val="0"/>
          <w:sz w:val="16"/>
          <w:szCs w:val="16"/>
        </w:rPr>
        <w:t>: Common</w:t>
      </w:r>
      <w:r w:rsidR="000B30D0">
        <w:rPr>
          <w:b/>
          <w:i w:val="0"/>
          <w:sz w:val="16"/>
          <w:szCs w:val="16"/>
        </w:rPr>
        <w:t>,</w:t>
      </w:r>
      <w:r w:rsidR="00773835">
        <w:rPr>
          <w:b/>
          <w:i w:val="0"/>
          <w:sz w:val="16"/>
          <w:szCs w:val="16"/>
        </w:rPr>
        <w:t xml:space="preserve"> widespread species such as </w:t>
      </w:r>
      <w:r w:rsidRPr="00987593">
        <w:rPr>
          <w:b/>
          <w:i w:val="0"/>
          <w:sz w:val="16"/>
          <w:szCs w:val="16"/>
        </w:rPr>
        <w:t xml:space="preserve">Australian Smelt </w:t>
      </w:r>
      <w:r w:rsidR="000B30D0">
        <w:rPr>
          <w:b/>
          <w:i w:val="0"/>
          <w:sz w:val="16"/>
          <w:szCs w:val="16"/>
        </w:rPr>
        <w:t xml:space="preserve">are included in this project </w:t>
      </w:r>
      <w:r w:rsidRPr="00987593">
        <w:rPr>
          <w:b/>
          <w:i w:val="0"/>
          <w:sz w:val="16"/>
          <w:szCs w:val="16"/>
        </w:rPr>
        <w:t>(Photo: ARI)</w:t>
      </w:r>
      <w:r w:rsidRPr="00987593">
        <w:rPr>
          <w:b/>
          <w:i w:val="0"/>
          <w:noProof/>
          <w:sz w:val="16"/>
          <w:szCs w:val="16"/>
        </w:rPr>
        <w:t xml:space="preserve"> </w:t>
      </w:r>
    </w:p>
    <w:p w14:paraId="3F017A8C" w14:textId="15689129" w:rsidR="006A43E5" w:rsidRPr="003A1FC0" w:rsidRDefault="006A43E5" w:rsidP="006F3E1A">
      <w:pPr>
        <w:pStyle w:val="BodyText"/>
        <w:spacing w:line="240" w:lineRule="auto"/>
        <w:jc w:val="both"/>
        <w:rPr>
          <w:color w:val="00B2A9" w:themeColor="accent1"/>
          <w:lang w:eastAsia="en-AU"/>
        </w:rPr>
      </w:pPr>
      <w:r w:rsidRPr="003A1FC0">
        <w:rPr>
          <w:b/>
          <w:bCs/>
          <w:color w:val="00B2A9" w:themeColor="accent1"/>
          <w:sz w:val="22"/>
          <w:szCs w:val="22"/>
        </w:rPr>
        <w:t>Project partners</w:t>
      </w:r>
    </w:p>
    <w:p w14:paraId="36C71F22" w14:textId="5D43AD93" w:rsidR="006A43E5" w:rsidRPr="00AE2943" w:rsidRDefault="006A43E5" w:rsidP="006F3E1A">
      <w:pPr>
        <w:pStyle w:val="Heading2"/>
        <w:numPr>
          <w:ilvl w:val="0"/>
          <w:numId w:val="0"/>
        </w:numPr>
        <w:spacing w:before="0" w:line="240" w:lineRule="auto"/>
        <w:jc w:val="both"/>
        <w:rPr>
          <w:rFonts w:cs="Times New Roman"/>
          <w:b w:val="0"/>
          <w:bCs w:val="0"/>
          <w:iCs w:val="0"/>
          <w:color w:val="363534" w:themeColor="text1"/>
          <w:kern w:val="0"/>
          <w:sz w:val="20"/>
          <w:szCs w:val="20"/>
          <w:lang w:eastAsia="en-US"/>
        </w:rPr>
      </w:pPr>
      <w:r w:rsidRPr="00AE2943">
        <w:rPr>
          <w:rFonts w:cs="Times New Roman"/>
          <w:b w:val="0"/>
          <w:bCs w:val="0"/>
          <w:iCs w:val="0"/>
          <w:color w:val="363534" w:themeColor="text1"/>
          <w:kern w:val="0"/>
          <w:sz w:val="20"/>
          <w:szCs w:val="20"/>
          <w:lang w:eastAsia="en-US"/>
        </w:rPr>
        <w:t>This project is a collaboration between ARI, DELWP, La Trobe University, University of Melbourne, North Central Catchment Management Authority, Goulburn Broken Catchment Management Authority, South Australian Research and Development Institute,</w:t>
      </w:r>
      <w:r w:rsidR="000B30D0">
        <w:rPr>
          <w:rFonts w:cs="Times New Roman"/>
          <w:b w:val="0"/>
          <w:bCs w:val="0"/>
          <w:iCs w:val="0"/>
          <w:color w:val="363534" w:themeColor="text1"/>
          <w:kern w:val="0"/>
          <w:sz w:val="20"/>
          <w:szCs w:val="20"/>
          <w:lang w:eastAsia="en-US"/>
        </w:rPr>
        <w:t xml:space="preserve"> and</w:t>
      </w:r>
      <w:r w:rsidRPr="00AE2943">
        <w:rPr>
          <w:rFonts w:cs="Times New Roman"/>
          <w:b w:val="0"/>
          <w:bCs w:val="0"/>
          <w:iCs w:val="0"/>
          <w:color w:val="363534" w:themeColor="text1"/>
          <w:kern w:val="0"/>
          <w:sz w:val="20"/>
          <w:szCs w:val="20"/>
          <w:lang w:eastAsia="en-US"/>
        </w:rPr>
        <w:t xml:space="preserve"> New South Wales Department of Primary Industries</w:t>
      </w:r>
      <w:r>
        <w:rPr>
          <w:rFonts w:cs="Times New Roman"/>
          <w:b w:val="0"/>
          <w:bCs w:val="0"/>
          <w:iCs w:val="0"/>
          <w:color w:val="363534" w:themeColor="text1"/>
          <w:kern w:val="0"/>
          <w:sz w:val="20"/>
          <w:szCs w:val="20"/>
          <w:lang w:eastAsia="en-US"/>
        </w:rPr>
        <w:t>.</w:t>
      </w:r>
    </w:p>
    <w:p w14:paraId="3EBADD99" w14:textId="77777777" w:rsidR="000B30D0" w:rsidRDefault="000B30D0" w:rsidP="006F3E1A">
      <w:pPr>
        <w:pStyle w:val="CaptionImageorFigure"/>
        <w:spacing w:before="0" w:after="100" w:line="240" w:lineRule="auto"/>
      </w:pPr>
      <w:r>
        <w:rPr>
          <w:color w:val="00B2A9" w:themeColor="accent1"/>
          <w:sz w:val="22"/>
          <w:szCs w:val="22"/>
        </w:rPr>
        <w:t>The future potential for other collaborations</w:t>
      </w:r>
    </w:p>
    <w:p w14:paraId="21D412D2" w14:textId="28F6C866" w:rsidR="000B30D0" w:rsidRPr="000B30D0" w:rsidRDefault="000B30D0" w:rsidP="00900217">
      <w:pPr>
        <w:pStyle w:val="CaptionImageorFigure"/>
        <w:spacing w:before="0" w:after="100" w:line="240" w:lineRule="auto"/>
        <w:jc w:val="both"/>
        <w:rPr>
          <w:rFonts w:cs="Times New Roman"/>
          <w:b w:val="0"/>
          <w:bCs w:val="0"/>
          <w:sz w:val="20"/>
          <w:lang w:eastAsia="en-US"/>
        </w:rPr>
      </w:pPr>
      <w:r>
        <w:rPr>
          <w:rFonts w:cs="Times New Roman"/>
          <w:b w:val="0"/>
          <w:bCs w:val="0"/>
          <w:sz w:val="20"/>
          <w:lang w:eastAsia="en-US"/>
        </w:rPr>
        <w:t xml:space="preserve">This project demonstrates the vast potential </w:t>
      </w:r>
      <w:r w:rsidR="00027C67">
        <w:rPr>
          <w:rFonts w:cs="Times New Roman"/>
          <w:b w:val="0"/>
          <w:bCs w:val="0"/>
          <w:sz w:val="20"/>
          <w:lang w:eastAsia="en-US"/>
        </w:rPr>
        <w:t>for</w:t>
      </w:r>
      <w:r>
        <w:rPr>
          <w:rFonts w:cs="Times New Roman"/>
          <w:b w:val="0"/>
          <w:bCs w:val="0"/>
          <w:sz w:val="20"/>
          <w:lang w:eastAsia="en-US"/>
        </w:rPr>
        <w:t xml:space="preserve"> using genomic tools to better understand fish ecology and </w:t>
      </w:r>
      <w:r w:rsidR="00860D34">
        <w:rPr>
          <w:rFonts w:cs="Times New Roman"/>
          <w:b w:val="0"/>
          <w:bCs w:val="0"/>
          <w:sz w:val="20"/>
          <w:lang w:eastAsia="en-US"/>
        </w:rPr>
        <w:t>fish responses</w:t>
      </w:r>
      <w:r w:rsidR="00F753D9">
        <w:rPr>
          <w:rFonts w:cs="Times New Roman"/>
          <w:b w:val="0"/>
          <w:bCs w:val="0"/>
          <w:sz w:val="20"/>
          <w:lang w:eastAsia="en-US"/>
        </w:rPr>
        <w:t xml:space="preserve"> to particular e</w:t>
      </w:r>
      <w:r>
        <w:rPr>
          <w:rFonts w:cs="Times New Roman"/>
          <w:b w:val="0"/>
          <w:bCs w:val="0"/>
          <w:sz w:val="20"/>
          <w:lang w:eastAsia="en-US"/>
        </w:rPr>
        <w:t xml:space="preserve">nvironmental conditions. We welcome further </w:t>
      </w:r>
      <w:r w:rsidRPr="000B30D0">
        <w:rPr>
          <w:rFonts w:cs="Times New Roman"/>
          <w:b w:val="0"/>
          <w:bCs w:val="0"/>
          <w:sz w:val="20"/>
          <w:lang w:eastAsia="en-US"/>
        </w:rPr>
        <w:t xml:space="preserve">collaboration opportunities to </w:t>
      </w:r>
      <w:r w:rsidR="00FC2854">
        <w:rPr>
          <w:rFonts w:cs="Times New Roman"/>
          <w:b w:val="0"/>
          <w:bCs w:val="0"/>
          <w:sz w:val="20"/>
          <w:lang w:eastAsia="en-US"/>
        </w:rPr>
        <w:t xml:space="preserve">address </w:t>
      </w:r>
      <w:r w:rsidRPr="000B30D0">
        <w:rPr>
          <w:rFonts w:cs="Times New Roman"/>
          <w:b w:val="0"/>
          <w:bCs w:val="0"/>
          <w:sz w:val="20"/>
          <w:lang w:eastAsia="en-US"/>
        </w:rPr>
        <w:t xml:space="preserve">important </w:t>
      </w:r>
      <w:r w:rsidR="001A5873">
        <w:rPr>
          <w:rFonts w:cs="Times New Roman"/>
          <w:b w:val="0"/>
          <w:bCs w:val="0"/>
          <w:sz w:val="20"/>
          <w:lang w:eastAsia="en-US"/>
        </w:rPr>
        <w:t>knowledge gaps</w:t>
      </w:r>
      <w:r w:rsidR="001866DE">
        <w:rPr>
          <w:rFonts w:cs="Times New Roman"/>
          <w:b w:val="0"/>
          <w:bCs w:val="0"/>
          <w:sz w:val="20"/>
          <w:lang w:eastAsia="en-US"/>
        </w:rPr>
        <w:t>,</w:t>
      </w:r>
      <w:r w:rsidRPr="000B30D0">
        <w:rPr>
          <w:rFonts w:cs="Times New Roman"/>
          <w:b w:val="0"/>
          <w:bCs w:val="0"/>
          <w:sz w:val="20"/>
          <w:lang w:eastAsia="en-US"/>
        </w:rPr>
        <w:t xml:space="preserve"> </w:t>
      </w:r>
      <w:r w:rsidR="005B0511">
        <w:rPr>
          <w:rFonts w:cs="Times New Roman"/>
          <w:b w:val="0"/>
          <w:bCs w:val="0"/>
          <w:sz w:val="20"/>
          <w:lang w:eastAsia="en-US"/>
        </w:rPr>
        <w:t>including</w:t>
      </w:r>
      <w:r w:rsidR="003B05D9">
        <w:rPr>
          <w:rFonts w:cs="Times New Roman"/>
          <w:b w:val="0"/>
          <w:bCs w:val="0"/>
          <w:sz w:val="20"/>
          <w:lang w:eastAsia="en-US"/>
        </w:rPr>
        <w:t xml:space="preserve"> studies of</w:t>
      </w:r>
      <w:r w:rsidR="006F3E1A">
        <w:rPr>
          <w:rFonts w:cs="Times New Roman"/>
          <w:b w:val="0"/>
          <w:bCs w:val="0"/>
          <w:sz w:val="20"/>
          <w:lang w:eastAsia="en-US"/>
        </w:rPr>
        <w:t xml:space="preserve"> range-wide population connectivity and</w:t>
      </w:r>
      <w:r w:rsidR="0098024D">
        <w:rPr>
          <w:rFonts w:cs="Times New Roman"/>
          <w:b w:val="0"/>
          <w:bCs w:val="0"/>
          <w:sz w:val="20"/>
          <w:lang w:eastAsia="en-US"/>
        </w:rPr>
        <w:t xml:space="preserve"> </w:t>
      </w:r>
      <w:r w:rsidR="00FC2854">
        <w:rPr>
          <w:rFonts w:cs="Times New Roman"/>
          <w:b w:val="0"/>
          <w:bCs w:val="0"/>
          <w:sz w:val="20"/>
          <w:lang w:eastAsia="en-US"/>
        </w:rPr>
        <w:t>the effects of river flows on</w:t>
      </w:r>
      <w:r w:rsidR="003B05D9">
        <w:rPr>
          <w:rFonts w:cs="Times New Roman"/>
          <w:b w:val="0"/>
          <w:bCs w:val="0"/>
          <w:sz w:val="20"/>
          <w:lang w:eastAsia="en-US"/>
        </w:rPr>
        <w:t xml:space="preserve"> juvenile dispersal and</w:t>
      </w:r>
      <w:r w:rsidR="00FC2854">
        <w:rPr>
          <w:rFonts w:cs="Times New Roman"/>
          <w:b w:val="0"/>
          <w:bCs w:val="0"/>
          <w:sz w:val="20"/>
          <w:lang w:eastAsia="en-US"/>
        </w:rPr>
        <w:t xml:space="preserve"> </w:t>
      </w:r>
      <w:r w:rsidR="00D152EE">
        <w:rPr>
          <w:rFonts w:cs="Times New Roman"/>
          <w:b w:val="0"/>
          <w:bCs w:val="0"/>
          <w:sz w:val="20"/>
          <w:lang w:eastAsia="en-US"/>
        </w:rPr>
        <w:t xml:space="preserve">long-term </w:t>
      </w:r>
      <w:r w:rsidR="00FC2854">
        <w:rPr>
          <w:rFonts w:cs="Times New Roman"/>
          <w:b w:val="0"/>
          <w:bCs w:val="0"/>
          <w:sz w:val="20"/>
          <w:lang w:eastAsia="en-US"/>
        </w:rPr>
        <w:t xml:space="preserve">individual- and population- </w:t>
      </w:r>
      <w:r w:rsidR="00860D34">
        <w:rPr>
          <w:rFonts w:cs="Times New Roman"/>
          <w:b w:val="0"/>
          <w:bCs w:val="0"/>
          <w:sz w:val="20"/>
          <w:lang w:eastAsia="en-US"/>
        </w:rPr>
        <w:t>level recruitment dynamics</w:t>
      </w:r>
      <w:r w:rsidR="003B05D9">
        <w:rPr>
          <w:rFonts w:cs="Times New Roman"/>
          <w:b w:val="0"/>
          <w:bCs w:val="0"/>
          <w:sz w:val="20"/>
          <w:lang w:eastAsia="en-US"/>
        </w:rPr>
        <w:t>.</w:t>
      </w:r>
    </w:p>
    <w:p w14:paraId="5CDF8554" w14:textId="16D3BFBE" w:rsidR="00FE5DE0" w:rsidRDefault="00FE5DE0">
      <w:pPr>
        <w:pStyle w:val="Heading2"/>
        <w:numPr>
          <w:ilvl w:val="0"/>
          <w:numId w:val="0"/>
        </w:numPr>
        <w:spacing w:before="0" w:line="240" w:lineRule="auto"/>
        <w:jc w:val="both"/>
      </w:pPr>
      <w:r>
        <w:t xml:space="preserve">Contact: </w:t>
      </w:r>
    </w:p>
    <w:p w14:paraId="060ACDA6" w14:textId="422F82AC" w:rsidR="006E1C8D" w:rsidRDefault="00FE5DE0" w:rsidP="00900217">
      <w:pPr>
        <w:pStyle w:val="BodyText"/>
        <w:spacing w:before="0" w:after="100" w:line="240" w:lineRule="auto"/>
        <w:jc w:val="both"/>
      </w:pPr>
      <w:r>
        <w:t>Katherine.Harrisson@delwp.vic.gov.au</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790738EA" w14:textId="77777777" w:rsidTr="009E3FD3">
        <w:trPr>
          <w:trHeight w:val="2608"/>
        </w:trPr>
        <w:tc>
          <w:tcPr>
            <w:tcW w:w="5216" w:type="dxa"/>
            <w:shd w:val="clear" w:color="auto" w:fill="auto"/>
          </w:tcPr>
          <w:p w14:paraId="677FFC85" w14:textId="322E8D5F"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C2806">
              <w:rPr>
                <w:noProof/>
              </w:rPr>
              <w:t>2018</w:t>
            </w:r>
            <w:r>
              <w:fldChar w:fldCharType="end"/>
            </w:r>
          </w:p>
          <w:p w14:paraId="34076265" w14:textId="77777777" w:rsidR="00001E86" w:rsidRDefault="00001E86" w:rsidP="00C255C2">
            <w:pPr>
              <w:pStyle w:val="SmallBodyText"/>
            </w:pPr>
            <w:r>
              <w:rPr>
                <w:noProof/>
                <w:lang w:val="en-US" w:eastAsia="en-US"/>
              </w:rPr>
              <w:drawing>
                <wp:anchor distT="0" distB="0" distL="114300" distR="36195" simplePos="0" relativeHeight="251654656" behindDoc="0" locked="1" layoutInCell="1" allowOverlap="1" wp14:anchorId="01738C3A" wp14:editId="48D74E68">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2D1BF83" w14:textId="38C59372" w:rsidR="00001E86" w:rsidRDefault="00001E86" w:rsidP="00C255C2">
            <w:pPr>
              <w:pStyle w:val="SmallBodyText"/>
            </w:pPr>
            <w:r w:rsidRPr="00C255C2">
              <w:t>ISBN</w:t>
            </w:r>
            <w:r>
              <w:t xml:space="preserve"> </w:t>
            </w:r>
            <w:r w:rsidR="00E07582" w:rsidRPr="00E07582">
              <w:t xml:space="preserve">978-1-76077-119-5 </w:t>
            </w:r>
            <w:r>
              <w:t>(print)</w:t>
            </w:r>
            <w:r w:rsidR="00E07582">
              <w:t xml:space="preserve"> </w:t>
            </w:r>
            <w:r w:rsidR="00E07582" w:rsidRPr="00E07582">
              <w:t>978-1-76077-120-1</w:t>
            </w:r>
            <w:r w:rsidR="00E07582">
              <w:t xml:space="preserve"> </w:t>
            </w:r>
            <w:r w:rsidR="00E07582" w:rsidRPr="00E07582">
              <w:t>(pdf/online/MS word)</w:t>
            </w:r>
          </w:p>
          <w:p w14:paraId="43ACA6E8" w14:textId="77777777" w:rsidR="00E97294" w:rsidRPr="008F559C" w:rsidRDefault="00E97294" w:rsidP="00C255C2">
            <w:pPr>
              <w:pStyle w:val="SmallHeading"/>
            </w:pPr>
            <w:r w:rsidRPr="00C255C2">
              <w:t>Disclaimer</w:t>
            </w:r>
          </w:p>
          <w:p w14:paraId="518BF377" w14:textId="730424A4"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107FD44" w14:textId="055CEC76" w:rsidR="00001E86" w:rsidRPr="00E97294" w:rsidRDefault="00001E86" w:rsidP="00C255C2">
            <w:pPr>
              <w:pStyle w:val="xAccessibilityHeading"/>
            </w:pPr>
            <w:bookmarkStart w:id="6" w:name="_Accessibility"/>
            <w:bookmarkEnd w:id="6"/>
            <w:r w:rsidRPr="00E97294">
              <w:t>Accessibility</w:t>
            </w:r>
          </w:p>
          <w:p w14:paraId="5195C083" w14:textId="1B8ADC19" w:rsidR="00001E86" w:rsidRDefault="00001E86" w:rsidP="00137DCD">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w:t>
            </w:r>
          </w:p>
        </w:tc>
      </w:tr>
    </w:tbl>
    <w:p w14:paraId="06E95091" w14:textId="77777777" w:rsidR="000B30D0" w:rsidRPr="000B30D0" w:rsidRDefault="000B30D0" w:rsidP="000B30D0">
      <w:pPr>
        <w:pStyle w:val="CaptionImageorFigure"/>
        <w:spacing w:before="0" w:after="100" w:line="276" w:lineRule="auto"/>
        <w:rPr>
          <w:rFonts w:cs="Times New Roman"/>
          <w:b w:val="0"/>
          <w:bCs w:val="0"/>
          <w:sz w:val="20"/>
          <w:lang w:eastAsia="en-US"/>
        </w:rPr>
      </w:pPr>
    </w:p>
    <w:sectPr w:rsidR="000B30D0" w:rsidRPr="000B30D0" w:rsidSect="006A43E5">
      <w:type w:val="continuous"/>
      <w:pgSz w:w="11907" w:h="16840" w:code="9"/>
      <w:pgMar w:top="2211" w:right="708"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65E4" w14:textId="77777777" w:rsidR="00A12084" w:rsidRDefault="00A12084">
      <w:r>
        <w:separator/>
      </w:r>
    </w:p>
    <w:p w14:paraId="75E98F3A" w14:textId="77777777" w:rsidR="00A12084" w:rsidRDefault="00A12084"/>
    <w:p w14:paraId="1C289524" w14:textId="77777777" w:rsidR="00A12084" w:rsidRDefault="00A12084"/>
  </w:endnote>
  <w:endnote w:type="continuationSeparator" w:id="0">
    <w:p w14:paraId="5DB287CA" w14:textId="77777777" w:rsidR="00A12084" w:rsidRDefault="00A12084">
      <w:r>
        <w:continuationSeparator/>
      </w:r>
    </w:p>
    <w:p w14:paraId="251041E7" w14:textId="77777777" w:rsidR="00A12084" w:rsidRDefault="00A12084"/>
    <w:p w14:paraId="7BBCF582" w14:textId="77777777" w:rsidR="00A12084" w:rsidRDefault="00A1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88BE" w14:textId="77777777" w:rsidR="00A209C4" w:rsidRPr="00B5221E" w:rsidRDefault="00A209C4" w:rsidP="00E97294">
    <w:pPr>
      <w:pStyle w:val="FooterEven"/>
    </w:pPr>
    <w:r w:rsidRPr="00D55628">
      <w:rPr>
        <w:noProof/>
        <w:lang w:val="en-US" w:eastAsia="en-US"/>
      </w:rPr>
      <mc:AlternateContent>
        <mc:Choice Requires="wps">
          <w:drawing>
            <wp:anchor distT="0" distB="0" distL="114300" distR="114300" simplePos="0" relativeHeight="251652608" behindDoc="1" locked="1" layoutInCell="1" allowOverlap="1" wp14:anchorId="7FB27969" wp14:editId="461F55D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C4B7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796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C7C4B78"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0585" w14:textId="77777777" w:rsidR="00A209C4" w:rsidRDefault="00A209C4" w:rsidP="00213C82">
    <w:pPr>
      <w:pStyle w:val="Footer"/>
    </w:pPr>
    <w:r w:rsidRPr="00D55628">
      <w:rPr>
        <w:noProof/>
        <w:lang w:val="en-US" w:eastAsia="en-US"/>
      </w:rPr>
      <mc:AlternateContent>
        <mc:Choice Requires="wps">
          <w:drawing>
            <wp:anchor distT="0" distB="0" distL="114300" distR="114300" simplePos="0" relativeHeight="251653632" behindDoc="1" locked="1" layoutInCell="1" allowOverlap="1" wp14:anchorId="06782E9E" wp14:editId="3B2C77E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AAB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82E9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59BAAB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6055" w14:textId="77777777" w:rsidR="00A209C4" w:rsidRDefault="00A209C4" w:rsidP="00BF3066">
    <w:pPr>
      <w:pStyle w:val="Footer"/>
      <w:spacing w:before="1600"/>
    </w:pPr>
    <w:r>
      <w:rPr>
        <w:noProof/>
        <w:sz w:val="18"/>
        <w:lang w:val="en-US" w:eastAsia="en-US"/>
      </w:rPr>
      <mc:AlternateContent>
        <mc:Choice Requires="wps">
          <w:drawing>
            <wp:anchor distT="0" distB="0" distL="114300" distR="114300" simplePos="0" relativeHeight="251662848" behindDoc="0" locked="1" layoutInCell="1" allowOverlap="1" wp14:anchorId="767CC7B6" wp14:editId="5AF572AB">
              <wp:simplePos x="0" y="0"/>
              <wp:positionH relativeFrom="page">
                <wp:align>left</wp:align>
              </wp:positionH>
              <wp:positionV relativeFrom="page">
                <wp:align>bottom</wp:align>
              </wp:positionV>
              <wp:extent cx="3848400" cy="720000"/>
              <wp:effectExtent l="0" t="0" r="0" b="4445"/>
              <wp:wrapNone/>
              <wp:docPr id="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31CEA"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CC7B6"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c5hAIAAGo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C4ENzmE&#10;AgAAagUAAA4AAAAAAAAAAAAAAAAALgIAAGRycy9lMm9Eb2MueG1sUEsBAi0AFAAGAAgAAAAhABhD&#10;UQHbAAAABQEAAA8AAAAAAAAAAAAAAAAA3gQAAGRycy9kb3ducmV2LnhtbFBLBQYAAAAABAAEAPMA&#10;AADmBQAAAAA=&#10;" filled="f" stroked="f" strokeweight=".5pt">
              <v:textbox inset="15mm">
                <w:txbxContent>
                  <w:p w14:paraId="39331CEA"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lang w:val="en-US" w:eastAsia="en-US"/>
      </w:rPr>
      <w:drawing>
        <wp:anchor distT="0" distB="0" distL="114300" distR="114300" simplePos="0" relativeHeight="251660800" behindDoc="1" locked="1" layoutInCell="1" allowOverlap="1" wp14:anchorId="10DCC12A" wp14:editId="153CE443">
          <wp:simplePos x="0" y="0"/>
          <wp:positionH relativeFrom="page">
            <wp:align>right</wp:align>
          </wp:positionH>
          <wp:positionV relativeFrom="page">
            <wp:align>bottom</wp:align>
          </wp:positionV>
          <wp:extent cx="2422800" cy="1083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6943" w14:textId="77777777" w:rsidR="00A12084" w:rsidRPr="008F5280" w:rsidRDefault="00A12084" w:rsidP="008F5280">
      <w:pPr>
        <w:pStyle w:val="FootnoteSeparator"/>
      </w:pPr>
    </w:p>
    <w:p w14:paraId="4A5DEFA1" w14:textId="77777777" w:rsidR="00A12084" w:rsidRDefault="00A12084"/>
  </w:footnote>
  <w:footnote w:type="continuationSeparator" w:id="0">
    <w:p w14:paraId="01F7AB47" w14:textId="77777777" w:rsidR="00A12084" w:rsidRDefault="00A12084" w:rsidP="008F5280">
      <w:pPr>
        <w:pStyle w:val="FootnoteSeparator"/>
      </w:pPr>
    </w:p>
    <w:p w14:paraId="1572845C" w14:textId="77777777" w:rsidR="00A12084" w:rsidRDefault="00A12084"/>
    <w:p w14:paraId="654C6E6D" w14:textId="77777777" w:rsidR="00A12084" w:rsidRDefault="00A12084"/>
  </w:footnote>
  <w:footnote w:type="continuationNotice" w:id="1">
    <w:p w14:paraId="542BD15D" w14:textId="77777777" w:rsidR="00A12084" w:rsidRDefault="00A12084" w:rsidP="00D55628"/>
    <w:p w14:paraId="300BC5D6" w14:textId="77777777" w:rsidR="00A12084" w:rsidRDefault="00A12084"/>
    <w:p w14:paraId="4EB16F8B" w14:textId="77777777" w:rsidR="00A12084" w:rsidRDefault="00A12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579F87F" w14:textId="77777777" w:rsidTr="00920652">
      <w:trPr>
        <w:trHeight w:hRule="exact" w:val="1418"/>
      </w:trPr>
      <w:tc>
        <w:tcPr>
          <w:tcW w:w="7761" w:type="dxa"/>
          <w:vAlign w:val="center"/>
        </w:tcPr>
        <w:p w14:paraId="475F7E38" w14:textId="62384358" w:rsidR="00A209C4" w:rsidRPr="00975ED3" w:rsidRDefault="006633E3" w:rsidP="00920652">
          <w:pPr>
            <w:pStyle w:val="Header"/>
          </w:pPr>
          <w:fldSimple w:instr=" STYLEREF  Title  \* MERGEFORMAT ">
            <w:r w:rsidR="0045788A">
              <w:rPr>
                <w:noProof/>
              </w:rPr>
              <w:t>Promoting genetic health for long-term viability of native fish populations</w:t>
            </w:r>
          </w:fldSimple>
        </w:p>
      </w:tc>
    </w:tr>
  </w:tbl>
  <w:p w14:paraId="233EE4EC" w14:textId="77777777" w:rsidR="00A209C4" w:rsidRPr="00E97294" w:rsidRDefault="00A209C4" w:rsidP="00435833">
    <w:pPr>
      <w:pStyle w:val="Header"/>
    </w:pPr>
    <w:r w:rsidRPr="00806AB6">
      <w:rPr>
        <w:noProof/>
        <w:lang w:val="en-US" w:eastAsia="en-US"/>
      </w:rPr>
      <mc:AlternateContent>
        <mc:Choice Requires="wps">
          <w:drawing>
            <wp:anchor distT="0" distB="0" distL="114300" distR="114300" simplePos="0" relativeHeight="251665408" behindDoc="1" locked="0" layoutInCell="1" allowOverlap="1" wp14:anchorId="44C3E702" wp14:editId="57F3F0F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34858" id="TriangleRight" o:spid="_x0000_s1026"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mgQCR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9264" behindDoc="1" locked="0" layoutInCell="1" allowOverlap="1" wp14:anchorId="5DA619CA" wp14:editId="446FFEF5">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ACE84" id="TriangleLeft" o:spid="_x0000_s1026" style="position:absolute;margin-left:22.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J+je9NACAADR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3120" behindDoc="1" locked="0" layoutInCell="1" allowOverlap="1" wp14:anchorId="33B04CE9" wp14:editId="1794E4E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907490"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EE101D5"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228" w14:textId="77777777" w:rsidR="00A209C4" w:rsidRPr="00E97294" w:rsidRDefault="00A209C4" w:rsidP="00E97294">
    <w:pPr>
      <w:pStyle w:val="Header"/>
    </w:pPr>
    <w:r w:rsidRPr="00806AB6">
      <w:rPr>
        <w:noProof/>
        <w:lang w:val="en-US" w:eastAsia="en-US"/>
      </w:rPr>
      <mc:AlternateContent>
        <mc:Choice Requires="wps">
          <w:drawing>
            <wp:anchor distT="0" distB="0" distL="114300" distR="114300" simplePos="0" relativeHeight="251657728" behindDoc="1" locked="0" layoutInCell="1" allowOverlap="1" wp14:anchorId="7CD22E3C" wp14:editId="340113F1">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1D9B2"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HC1AIAAOg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R53HC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8752" behindDoc="1" locked="0" layoutInCell="1" allowOverlap="1" wp14:anchorId="3469B95E" wp14:editId="2866C66A">
              <wp:simplePos x="0" y="0"/>
              <wp:positionH relativeFrom="page">
                <wp:posOffset>720090</wp:posOffset>
              </wp:positionH>
              <wp:positionV relativeFrom="page">
                <wp:posOffset>1188085</wp:posOffset>
              </wp:positionV>
              <wp:extent cx="864000" cy="900000"/>
              <wp:effectExtent l="0" t="0" r="0" b="0"/>
              <wp:wrapNone/>
              <wp:docPr id="4"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89271"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o2AIAANc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" path="m,l669,1415,1339,,,xe" fillcolor="#e9eeae [3208]" stroked="f">
              <v:path arrowok="t" o:connecttype="custom" o:connectlocs="0,0;431677,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5680" behindDoc="1" locked="0" layoutInCell="1" allowOverlap="1" wp14:anchorId="301263D1" wp14:editId="09D69D63">
              <wp:simplePos x="0" y="0"/>
              <wp:positionH relativeFrom="page">
                <wp:posOffset>288290</wp:posOffset>
              </wp:positionH>
              <wp:positionV relativeFrom="page">
                <wp:posOffset>288290</wp:posOffset>
              </wp:positionV>
              <wp:extent cx="864000" cy="900000"/>
              <wp:effectExtent l="0" t="0" r="0" b="0"/>
              <wp:wrapNone/>
              <wp:docPr id="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2FE3F"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VmYme9ACAADR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4656" behindDoc="1" locked="0" layoutInCell="1" allowOverlap="1" wp14:anchorId="32981EFF" wp14:editId="0960A06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45316"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3BCCC2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A7B461F"/>
    <w:multiLevelType w:val="hybridMultilevel"/>
    <w:tmpl w:val="3C8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4"/>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7"/>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p6BQX3oTPrY5WLiM1qcS53F6qgdV0LAtC+jYXJOOq2xS+/RyPAfQtNijbdIoZK+zB6h4kOe/rcX82dYUjZ3Rg==" w:salt="PvSBfn8X9g2ahPyzgiG1j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D636B4"/>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0D1"/>
    <w:rsid w:val="00006769"/>
    <w:rsid w:val="000068D4"/>
    <w:rsid w:val="00006A2C"/>
    <w:rsid w:val="00006F08"/>
    <w:rsid w:val="00006FA4"/>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78D"/>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C67"/>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AA2"/>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8CB"/>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F71"/>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0D0"/>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803"/>
    <w:rsid w:val="000D6DC7"/>
    <w:rsid w:val="000D703A"/>
    <w:rsid w:val="000D7202"/>
    <w:rsid w:val="000D7482"/>
    <w:rsid w:val="000D76D9"/>
    <w:rsid w:val="000D7891"/>
    <w:rsid w:val="000D7E1F"/>
    <w:rsid w:val="000E01C1"/>
    <w:rsid w:val="000E01D0"/>
    <w:rsid w:val="000E140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1F9"/>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AE3"/>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DC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6DE"/>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63F"/>
    <w:rsid w:val="001A4BB8"/>
    <w:rsid w:val="001A50A5"/>
    <w:rsid w:val="001A548E"/>
    <w:rsid w:val="001A5625"/>
    <w:rsid w:val="001A5873"/>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62"/>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8D1"/>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121"/>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0FA0"/>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5EFC"/>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4E3"/>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B37"/>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95"/>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E3A"/>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28"/>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C3"/>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3CC5"/>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97FDC"/>
    <w:rsid w:val="003A0227"/>
    <w:rsid w:val="003A024F"/>
    <w:rsid w:val="003A036C"/>
    <w:rsid w:val="003A038B"/>
    <w:rsid w:val="003A054A"/>
    <w:rsid w:val="003A058B"/>
    <w:rsid w:val="003A07AC"/>
    <w:rsid w:val="003A0F29"/>
    <w:rsid w:val="003A130C"/>
    <w:rsid w:val="003A13C5"/>
    <w:rsid w:val="003A1988"/>
    <w:rsid w:val="003A1F80"/>
    <w:rsid w:val="003A1FC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5D9"/>
    <w:rsid w:val="003B061E"/>
    <w:rsid w:val="003B06BF"/>
    <w:rsid w:val="003B0724"/>
    <w:rsid w:val="003B12B7"/>
    <w:rsid w:val="003B148C"/>
    <w:rsid w:val="003B1774"/>
    <w:rsid w:val="003B2493"/>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D59"/>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881"/>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37"/>
    <w:rsid w:val="003D7644"/>
    <w:rsid w:val="003D76D7"/>
    <w:rsid w:val="003D7ECF"/>
    <w:rsid w:val="003D7EE9"/>
    <w:rsid w:val="003E0167"/>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83C"/>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575"/>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8A"/>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E47"/>
    <w:rsid w:val="0048018C"/>
    <w:rsid w:val="0048066C"/>
    <w:rsid w:val="0048087A"/>
    <w:rsid w:val="00480DA7"/>
    <w:rsid w:val="004814B0"/>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424"/>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CB5"/>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2FEC"/>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31B"/>
    <w:rsid w:val="005565AB"/>
    <w:rsid w:val="00556A21"/>
    <w:rsid w:val="00556E29"/>
    <w:rsid w:val="00556EE7"/>
    <w:rsid w:val="00557954"/>
    <w:rsid w:val="0056060F"/>
    <w:rsid w:val="005613E8"/>
    <w:rsid w:val="0056158C"/>
    <w:rsid w:val="00561816"/>
    <w:rsid w:val="005619B2"/>
    <w:rsid w:val="00561C27"/>
    <w:rsid w:val="0056225F"/>
    <w:rsid w:val="0056255F"/>
    <w:rsid w:val="0056269B"/>
    <w:rsid w:val="005626BF"/>
    <w:rsid w:val="0056298E"/>
    <w:rsid w:val="00562C8B"/>
    <w:rsid w:val="00562E30"/>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37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511"/>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9"/>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8C7"/>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84D"/>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3E3"/>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87E0C"/>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3E5"/>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98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F3B"/>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E1A"/>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3F6"/>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88F"/>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784"/>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835"/>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32C"/>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378"/>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8E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D34"/>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CA6"/>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882"/>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00E"/>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6B2E"/>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2"/>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BE1"/>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1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86B"/>
    <w:rsid w:val="0090692F"/>
    <w:rsid w:val="00906C3D"/>
    <w:rsid w:val="00907749"/>
    <w:rsid w:val="00907A52"/>
    <w:rsid w:val="00910716"/>
    <w:rsid w:val="00910751"/>
    <w:rsid w:val="00910990"/>
    <w:rsid w:val="009116AD"/>
    <w:rsid w:val="009116DB"/>
    <w:rsid w:val="00911A16"/>
    <w:rsid w:val="00911B2D"/>
    <w:rsid w:val="00912881"/>
    <w:rsid w:val="009128BC"/>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A99"/>
    <w:rsid w:val="00925EA0"/>
    <w:rsid w:val="009260F5"/>
    <w:rsid w:val="00926150"/>
    <w:rsid w:val="00926221"/>
    <w:rsid w:val="00926B1B"/>
    <w:rsid w:val="00926FCA"/>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852"/>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BC7"/>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80"/>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9AD"/>
    <w:rsid w:val="0097539B"/>
    <w:rsid w:val="00975C91"/>
    <w:rsid w:val="00975D72"/>
    <w:rsid w:val="00975ED3"/>
    <w:rsid w:val="00976B89"/>
    <w:rsid w:val="00977318"/>
    <w:rsid w:val="0097757C"/>
    <w:rsid w:val="0098024D"/>
    <w:rsid w:val="0098053B"/>
    <w:rsid w:val="009807C6"/>
    <w:rsid w:val="00980ACA"/>
    <w:rsid w:val="00980F14"/>
    <w:rsid w:val="0098125C"/>
    <w:rsid w:val="0098146B"/>
    <w:rsid w:val="00981877"/>
    <w:rsid w:val="00981D21"/>
    <w:rsid w:val="00981FF6"/>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593"/>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E9C"/>
    <w:rsid w:val="009A0B18"/>
    <w:rsid w:val="009A0B30"/>
    <w:rsid w:val="009A0B77"/>
    <w:rsid w:val="009A0FBA"/>
    <w:rsid w:val="009A1781"/>
    <w:rsid w:val="009A1DFB"/>
    <w:rsid w:val="009A1E37"/>
    <w:rsid w:val="009A2131"/>
    <w:rsid w:val="009A2189"/>
    <w:rsid w:val="009A228A"/>
    <w:rsid w:val="009A253C"/>
    <w:rsid w:val="009A2627"/>
    <w:rsid w:val="009A28F9"/>
    <w:rsid w:val="009A2C4F"/>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C1F"/>
    <w:rsid w:val="009C6EDB"/>
    <w:rsid w:val="009C76E4"/>
    <w:rsid w:val="009C7BA4"/>
    <w:rsid w:val="009C7CE6"/>
    <w:rsid w:val="009D046D"/>
    <w:rsid w:val="009D0AFD"/>
    <w:rsid w:val="009D0E38"/>
    <w:rsid w:val="009D0E99"/>
    <w:rsid w:val="009D0F7A"/>
    <w:rsid w:val="009D1640"/>
    <w:rsid w:val="009D1A2B"/>
    <w:rsid w:val="009D244A"/>
    <w:rsid w:val="009D27BD"/>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084"/>
    <w:rsid w:val="00A12239"/>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08A"/>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8A6"/>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486"/>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943"/>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381"/>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179BC"/>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92E"/>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6BA"/>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806"/>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25"/>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465"/>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71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A7"/>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2E6B"/>
    <w:rsid w:val="00CE3400"/>
    <w:rsid w:val="00CE3C63"/>
    <w:rsid w:val="00CE4184"/>
    <w:rsid w:val="00CE44DC"/>
    <w:rsid w:val="00CE453E"/>
    <w:rsid w:val="00CE4A76"/>
    <w:rsid w:val="00CE4A97"/>
    <w:rsid w:val="00CE5F7A"/>
    <w:rsid w:val="00CE61A8"/>
    <w:rsid w:val="00CE6E54"/>
    <w:rsid w:val="00CE6F2A"/>
    <w:rsid w:val="00CE713D"/>
    <w:rsid w:val="00CE76AD"/>
    <w:rsid w:val="00CE7BD0"/>
    <w:rsid w:val="00CE7E48"/>
    <w:rsid w:val="00CF0247"/>
    <w:rsid w:val="00CF036F"/>
    <w:rsid w:val="00CF063E"/>
    <w:rsid w:val="00CF065E"/>
    <w:rsid w:val="00CF12E0"/>
    <w:rsid w:val="00CF1F26"/>
    <w:rsid w:val="00CF1F40"/>
    <w:rsid w:val="00CF26A1"/>
    <w:rsid w:val="00CF2886"/>
    <w:rsid w:val="00CF2ABF"/>
    <w:rsid w:val="00CF2EBB"/>
    <w:rsid w:val="00CF334C"/>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2EE"/>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6B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4EA"/>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6EA9"/>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C42"/>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A2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582"/>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AEA"/>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1E5"/>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CBE"/>
    <w:rsid w:val="00E63EF1"/>
    <w:rsid w:val="00E63F97"/>
    <w:rsid w:val="00E6422A"/>
    <w:rsid w:val="00E644BF"/>
    <w:rsid w:val="00E6468D"/>
    <w:rsid w:val="00E64788"/>
    <w:rsid w:val="00E64B70"/>
    <w:rsid w:val="00E6537D"/>
    <w:rsid w:val="00E65528"/>
    <w:rsid w:val="00E6553D"/>
    <w:rsid w:val="00E65E5B"/>
    <w:rsid w:val="00E65F5B"/>
    <w:rsid w:val="00E65FE0"/>
    <w:rsid w:val="00E66042"/>
    <w:rsid w:val="00E66F17"/>
    <w:rsid w:val="00E672F0"/>
    <w:rsid w:val="00E67381"/>
    <w:rsid w:val="00E67BA4"/>
    <w:rsid w:val="00E67EC1"/>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4F0"/>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C23"/>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082"/>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8D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2B9"/>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3D9"/>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9E4"/>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116"/>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4"/>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8A4"/>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5DE0"/>
    <w:rsid w:val="00FE6915"/>
    <w:rsid w:val="00FE6E29"/>
    <w:rsid w:val="00FE72AE"/>
    <w:rsid w:val="00FE7BC4"/>
    <w:rsid w:val="00FF0A09"/>
    <w:rsid w:val="00FF0BE3"/>
    <w:rsid w:val="00FF0BF3"/>
    <w:rsid w:val="00FF11C6"/>
    <w:rsid w:val="00FF1384"/>
    <w:rsid w:val="00FF14E6"/>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55AB2826"/>
  <w15:docId w15:val="{F97C1C7D-4F66-4BC2-A30C-289AE0D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2FEC"/>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Emphasis">
    <w:name w:val="Emphasis"/>
    <w:basedOn w:val="DefaultParagraphFont"/>
    <w:uiPriority w:val="20"/>
    <w:qFormat/>
    <w:rsid w:val="00006FA4"/>
    <w:rPr>
      <w:b/>
      <w:bCs/>
      <w:i w:val="0"/>
      <w:iCs w:val="0"/>
    </w:rPr>
  </w:style>
  <w:style w:type="character" w:customStyle="1" w:styleId="st1">
    <w:name w:val="st1"/>
    <w:basedOn w:val="DefaultParagraphFont"/>
    <w:rsid w:val="0000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J:\ARI%20Communications\Communication%20Tools\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DE2B-3EC2-42B3-A0A4-419F89E1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999</Words>
  <Characters>5695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Katherine Harrisson</dc:creator>
  <cp:keywords/>
  <dc:description/>
  <cp:lastModifiedBy>Phoebe V Macak (DELWP)</cp:lastModifiedBy>
  <cp:revision>5</cp:revision>
  <cp:lastPrinted>2016-09-08T07:20:00Z</cp:lastPrinted>
  <dcterms:created xsi:type="dcterms:W3CDTF">2018-08-28T01:50:00Z</dcterms:created>
  <dcterms:modified xsi:type="dcterms:W3CDTF">2018-09-17T00:32:00Z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