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8934"/>
      </w:tblGrid>
      <w:tr w:rsidR="00975ED3" w:rsidRPr="00331E76" w14:paraId="0C798F78" w14:textId="77777777" w:rsidTr="00B076A8">
        <w:trPr>
          <w:trHeight w:hRule="exact" w:val="1434"/>
        </w:trPr>
        <w:tc>
          <w:tcPr>
            <w:tcW w:w="8934" w:type="dxa"/>
            <w:vAlign w:val="center"/>
          </w:tcPr>
          <w:p w14:paraId="7531A450" w14:textId="77777777" w:rsidR="00975ED3" w:rsidRPr="00331E76" w:rsidRDefault="00331E76" w:rsidP="00B076A8">
            <w:pPr>
              <w:pStyle w:val="Title"/>
              <w:rPr>
                <w:sz w:val="36"/>
                <w:szCs w:val="36"/>
              </w:rPr>
            </w:pPr>
            <w:r w:rsidRPr="00331E76">
              <w:rPr>
                <w:sz w:val="36"/>
                <w:szCs w:val="36"/>
              </w:rPr>
              <w:t>Victorian Environmental Flows Monitoring and Assessment Program (VEFMAP)</w:t>
            </w:r>
            <w:r>
              <w:rPr>
                <w:sz w:val="36"/>
                <w:szCs w:val="36"/>
              </w:rPr>
              <w:t xml:space="preserve"> Stage 6</w:t>
            </w:r>
          </w:p>
        </w:tc>
      </w:tr>
      <w:tr w:rsidR="00975ED3" w14:paraId="183516F5" w14:textId="77777777" w:rsidTr="00B076A8">
        <w:trPr>
          <w:trHeight w:val="1261"/>
        </w:trPr>
        <w:tc>
          <w:tcPr>
            <w:tcW w:w="8934" w:type="dxa"/>
            <w:vAlign w:val="center"/>
          </w:tcPr>
          <w:p w14:paraId="57BA42F3" w14:textId="77777777" w:rsidR="00215CB3" w:rsidRDefault="00215CB3" w:rsidP="00B076A8">
            <w:pPr>
              <w:pStyle w:val="Subtitle"/>
            </w:pPr>
          </w:p>
          <w:p w14:paraId="2E81B28E" w14:textId="0D151151" w:rsidR="00331E76" w:rsidRDefault="00331E76" w:rsidP="00B076A8">
            <w:pPr>
              <w:pStyle w:val="Subtitle"/>
            </w:pPr>
            <w:r>
              <w:t>Project Update –</w:t>
            </w:r>
            <w:r w:rsidR="000E238D">
              <w:t xml:space="preserve"> </w:t>
            </w:r>
            <w:r>
              <w:t>201</w:t>
            </w:r>
            <w:r w:rsidR="00313707">
              <w:t>8</w:t>
            </w:r>
          </w:p>
          <w:p w14:paraId="3DDCBD8B" w14:textId="77777777" w:rsidR="00694779" w:rsidRDefault="00694779" w:rsidP="00694779">
            <w:pPr>
              <w:jc w:val="right"/>
              <w:rPr>
                <w:rFonts w:asciiTheme="majorHAnsi" w:eastAsiaTheme="majorEastAsia" w:hAnsiTheme="majorHAnsi" w:cstheme="majorBidi"/>
                <w:iCs/>
                <w:color w:val="00B2A9" w:themeColor="accent1"/>
                <w:spacing w:val="-2"/>
                <w:sz w:val="28"/>
                <w:szCs w:val="24"/>
              </w:rPr>
            </w:pPr>
          </w:p>
          <w:p w14:paraId="3AD4A1D3" w14:textId="1EF5F1ED" w:rsidR="00694779" w:rsidRPr="00694779" w:rsidRDefault="00C022D7" w:rsidP="00694779">
            <w:pPr>
              <w:jc w:val="right"/>
              <w:rPr>
                <w:rFonts w:asciiTheme="majorHAnsi" w:eastAsiaTheme="majorEastAsia" w:hAnsiTheme="majorHAnsi" w:cstheme="majorBidi"/>
                <w:iCs/>
                <w:color w:val="00B2A9" w:themeColor="accent1"/>
                <w:spacing w:val="-2"/>
                <w:sz w:val="28"/>
                <w:szCs w:val="24"/>
              </w:rPr>
            </w:pPr>
            <w:r>
              <w:rPr>
                <w:rFonts w:asciiTheme="majorHAnsi" w:eastAsiaTheme="majorEastAsia" w:hAnsiTheme="majorHAnsi" w:cstheme="majorBidi"/>
                <w:iCs/>
                <w:color w:val="00B2A9" w:themeColor="accent1"/>
                <w:spacing w:val="-2"/>
                <w:sz w:val="28"/>
                <w:szCs w:val="24"/>
              </w:rPr>
              <w:t xml:space="preserve">Southern Victorian Rivers - </w:t>
            </w:r>
            <w:r w:rsidR="005E0FD2">
              <w:rPr>
                <w:rFonts w:asciiTheme="majorHAnsi" w:eastAsiaTheme="majorEastAsia" w:hAnsiTheme="majorHAnsi" w:cstheme="majorBidi"/>
                <w:iCs/>
                <w:color w:val="00B2A9" w:themeColor="accent1"/>
                <w:spacing w:val="-2"/>
                <w:sz w:val="28"/>
                <w:szCs w:val="24"/>
              </w:rPr>
              <w:t xml:space="preserve">Fish </w:t>
            </w:r>
          </w:p>
          <w:p w14:paraId="40ABC1C2" w14:textId="34E1188F" w:rsidR="00975ED3" w:rsidRPr="00B076A8" w:rsidRDefault="00331E76" w:rsidP="00B076A8">
            <w:pPr>
              <w:pStyle w:val="Subtitle"/>
              <w:rPr>
                <w:sz w:val="24"/>
              </w:rPr>
            </w:pPr>
            <w:r w:rsidRPr="00B076A8">
              <w:rPr>
                <w:sz w:val="24"/>
              </w:rPr>
              <w:t xml:space="preserve"> </w:t>
            </w:r>
          </w:p>
        </w:tc>
      </w:tr>
    </w:tbl>
    <w:p w14:paraId="47BE628F" w14:textId="51D1BE15" w:rsidR="00806AB6" w:rsidRDefault="007A3C77" w:rsidP="00307C36">
      <w:r>
        <w:rPr>
          <w:noProof/>
        </w:rPr>
        <mc:AlternateContent>
          <mc:Choice Requires="wpg">
            <w:drawing>
              <wp:anchor distT="0" distB="0" distL="114300" distR="114300" simplePos="0" relativeHeight="251631104" behindDoc="0" locked="0" layoutInCell="1" allowOverlap="1" wp14:anchorId="77A441B5" wp14:editId="28FE2EBD">
                <wp:simplePos x="0" y="0"/>
                <wp:positionH relativeFrom="column">
                  <wp:posOffset>-83185</wp:posOffset>
                </wp:positionH>
                <wp:positionV relativeFrom="paragraph">
                  <wp:posOffset>988060</wp:posOffset>
                </wp:positionV>
                <wp:extent cx="6668135" cy="1906905"/>
                <wp:effectExtent l="0" t="0" r="0" b="0"/>
                <wp:wrapTopAndBottom/>
                <wp:docPr id="28" name="Group 28"/>
                <wp:cNvGraphicFramePr/>
                <a:graphic xmlns:a="http://schemas.openxmlformats.org/drawingml/2006/main">
                  <a:graphicData uri="http://schemas.microsoft.com/office/word/2010/wordprocessingGroup">
                    <wpg:wgp>
                      <wpg:cNvGrpSpPr/>
                      <wpg:grpSpPr>
                        <a:xfrm>
                          <a:off x="0" y="0"/>
                          <a:ext cx="6668135" cy="1906905"/>
                          <a:chOff x="0" y="0"/>
                          <a:chExt cx="6980873" cy="1915160"/>
                        </a:xfrm>
                      </wpg:grpSpPr>
                      <pic:pic xmlns:pic="http://schemas.openxmlformats.org/drawingml/2006/picture">
                        <pic:nvPicPr>
                          <pic:cNvPr id="24" name="Picture 24" descr="J:\Freshwater\VEFMAP\VEFMAP Stage 6\Whole program\Communication\Photos\Juvenile galaxiids moving up the Bunyip River.jpg"/>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47625"/>
                            <a:ext cx="1782445" cy="18675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J:\Freshwater\VEFMAP\VEFMAP Stage 6\Whole program\Communication\Photos\Photos for Video\Survey tech example - processing.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1704975" y="47625"/>
                            <a:ext cx="1792605" cy="18675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C:\Data\Frank\Photos\VEFMAP stage 6\KEQ1\2017\DSCN0888.JPG"/>
                          <pic:cNvPicPr>
                            <a:picLocks noChangeAspect="1"/>
                          </pic:cNvPicPr>
                        </pic:nvPicPr>
                        <pic:blipFill rotWithShape="1">
                          <a:blip r:embed="rId10" cstate="screen">
                            <a:extLst>
                              <a:ext uri="{28A0092B-C50C-407E-A947-70E740481C1C}">
                                <a14:useLocalDpi xmlns:a14="http://schemas.microsoft.com/office/drawing/2010/main"/>
                              </a:ext>
                            </a:extLst>
                          </a:blip>
                          <a:srcRect t="-2464"/>
                          <a:stretch/>
                        </pic:blipFill>
                        <pic:spPr bwMode="auto">
                          <a:xfrm>
                            <a:off x="3430492" y="0"/>
                            <a:ext cx="1875790" cy="19151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rot="5400000">
                            <a:off x="5181600" y="114300"/>
                            <a:ext cx="1864995" cy="17335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23839E6" id="Group 28" o:spid="_x0000_s1026" style="position:absolute;margin-left:-6.55pt;margin-top:77.8pt;width:525.05pt;height:150.15pt;z-index:251631104;mso-width-relative:margin;mso-height-relative:margin" coordsize="69808,19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K6p6BAAA3xMAAA4AAABkcnMvZTJvRG9jLnhtbOxY227jNhB9L9B/&#10;IPSuWLJ1sxBn4dhO0OzN3bS7L36hKVpiI4kESdkOiv57h5RkJLGBttttgTUSIBZJUeTMmZnDGV6+&#10;2Vcl2lKpGK8njn/hOYjWhGeszifOr7/cuImDlMZ1hkte04nzSJXz5urHHy53IqVDXvAyoxLBIrVK&#10;d2LiFFqLdDBQpKAVVhdc0BpebrissIauzAeZxDtYvSoHQ8+LBjsuMyE5oUrB6Lx96VzZ9TcbSvTH&#10;zUZRjcqJA7Jp+yvt79r8Dq4ucZpLLApGOjHwV0hRYVbDpoel5lhj1Eh2tFTFiOSKb/QF4dWAbzaM&#10;UKsDaON7L7S5lbwRVpc83eXiABNA+wKnr16WfNguJWLZxBmCpWpcgY3stgj6AM5O5CnMuZXiXixl&#10;N5C3PaPvfiMr8wRN0N7C+niAle41IjAYRVHij0IHEXjnj71o7IUt8KQA6xx9R4pF/+U48ZJ41H/p&#10;h35kTTboNx4Y+Q7iCEZS+O9wgtYRTn/tT/CVbiR1ukWqv7VGheVDI1wwqcCarVnJ9KN1TzCeEare&#10;LhlZyrbzBPKghxxem13REEYyqgh46F26upFUFTusqVx9Xty8ny67B7rXOKcoWn2B+KEI3B88uFrN&#10;eFU1NSMgAq9Xy4JrrlZ3zZbWDGbluMR7xjKFKr6FUEGNQLqg6LqpH5lAnxhE8cVvIjeWMTIbMVuh&#10;sQH1HScPCtV8VuA6p1MlILTAmmb24Pl0232m8bpk4oaVJZJcf2G6uC+wAD/zbcSYlx3YoPULvz5h&#10;rzZm5pw0Fa11SwKSllZpVTChHCRTWq0p+LT8KfPBeYCANOwHsFLahim45juljeMaJ7WB+vswmXre&#10;eHjtzkJv5gZevHCn4yB2Y28RB16Q+DN/9ocR2Q/SRlEABJdzwTrZYfRI+pNR2fFXG++WNwyEVpD+&#10;aUWDIQONkVFJ8gnghnnQ1pJqUvSw99C2NlMQo2i9e88zUBc3mluET8ZoEEfDLgr7OPXjZBgEfZwm&#10;URxC0LbC9UsIqfQt5RX4nALzS5DKboG3IHM7tZ9ihK25MbuVu6yfDYB27cgpS4SjKABLRO50Oo/d&#10;IJgn7vU1tGazxTgY+VEQLg6WUAXO+O7jWhGIn+w/M4ZxcYNu5+3QbRGHRrcntI4c4IT7vji+4Kv/&#10;j27AtC3DL3u6gZFvSzct6yA4sNFnllG+um/klj4iTUmB6B5XAqjINZTVndgXd8vbM6Oc4Svl9HzR&#10;pQV+7AXjGJwNEoCTxAPBDjlBmyC8Ek97GrSnABDE90880RHxwEhHPLN0ZbJlSHZw/dBnLW26YyoH&#10;m+e8XfzsryBBjlfz+9kHL0mSM6QNk+aeSaZi6ix3GESBYfZvkbOMghEwCBDrcXXhJ3EYj6G2a6uL&#10;4xoB0tfXrMUm5cAl32HWEh+RR3xmCQMUfecS+f8m3k15OHHCwDN/tqzo0ofQT6DwhxA39wc+UEF3&#10;b3MoXJIoGI/7/CEejcLw+TXBP6aAM6xW7FUJ3CLZIrO78TIH79M+tJ/ey139CQ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HHWVPeIAAAAM&#10;AQAADwAAAGRycy9kb3ducmV2LnhtbEyPwU7DMBBE70j8g7VI3FrHBBcIcaqqAk5VJVokxG0bb5Oo&#10;sR3FbpL+Pe4Jjqt5mn2TLyfTsoF63zirQMwTYGRLpxtbKfjav8+egfmAVmPrLCm4kIdlcXuTY6bd&#10;aD9p2IWKxRLrM1RQh9BlnPuyJoN+7jqyMTu63mCIZ19x3eMYy03LH5JkwQ02Nn6osaN1TeVpdzYK&#10;PkYcV6l4Gzan4/rys5fb740gpe7vptUrsEBT+IPhqh/VoYhOB3e22rNWwUykIqIxkHIB7Eok6VOc&#10;d1DwKOUL8CLn/0cUvwAAAP//AwBQSwMECgAAAAAAAAAhADE4DSAJcQAACXEAABUAAABkcnMvbWVk&#10;aWEvaW1hZ2U0LmpwZWf/2P/gABBKRklGAAEBAQCWAJYAAP/bAEMACAYGBwYFCAcHBwkJCAoMFA0M&#10;CwsMGRITDxQdGh8eHRocHCAkLicgIiwjHBwoNyksMDE0NDQfJzk9ODI8LjM0Mv/bAEMBCQkJDAsM&#10;GA0NGDIhHCEyMjIyMjIyMjIyMjIyMjIyMjIyMjIyMjIyMjIyMjIyMjIyMjIyMjIyMjIyMjIyMjIy&#10;Mv/AABEIAQ8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F0gpqE0j3Fss8cr7cAjKEkc4UZx16YGfpWsgOgvsEt3YgzbNzbWRiPcZ/n+PFV&#10;Y9NdLpW066sJkJO5H/dOR7gfKPw/GnwSatYX9w2o2lw1k4zJ+73bf7p9wK8+SdtR37mzo17dSGa1&#10;lktnLMHgcrgbs5wDnGDjsxFXLpNNuxdSXZkiliTzGWeLK9P4eATzwea5gDTrW+MmlXTWvmKWSGQE&#10;wzEdD1PcH/8AXxV7VtZ1DWPD7WFxCkVyjiT9zKSk0eOSOTkjAzz29qjrqI5aKyu9a1G7vPn2qrF2&#10;VcgDHA+nFaMVoyss0NrGl3E+RFG4kX3BXO4A9Qffr3rcsLW1tNPhaE3CzRjdJLAQQWz9xh6+gOPb&#10;mqGrRWd5dq8K+TduqoCvyHrwwAPcdPXHFNtyRIt5rt9a2T3Mlystw8YWOCREXywGUblIGSfY88En&#10;OKqDW7NbQCa3hnkkjGY5lO55T945BGPQZ7dqu3mgXNtpqvHdRSNuZxNMOze35846H2rFtNSSN3iu&#10;7KKRgCFliwcH15Bz0H0p3VtRrfUNOMerTMYllskgbcu4lxk+gC5HTrW7HczWbne7liBviBLqkZOO&#10;pyQP/rd6zb64luydTjuzOscYDY4YHdnBA/h64yBSXmryw6415aR4tzsRP3eVbDD7x684P60Nc2nQ&#10;q9zd0+2WWa4urS3k373W3dX8xI3zjcR1B9M5rKbw5JMrN9o86QZG5DxkH88+3WtS0s7IeHb42soF&#10;xG5+Rd27Ic7Rgd8E84PB5Heq2naytniK7ZN3EuXySBjleBkUnBrYtR0uUbbRXF8y6lLtUyHJGXQk&#10;jru6g5OR1GRyK1dQttQl0y307UHM8Vsd6bJQwbPyhguOnPbH48mrd1erNd29p5Mb7z5hzvV4xuwQ&#10;M9/r7fWoH0t555DaSrHLayJsSbDIxLHGcEjnHIwKXNO5cTkdS0q7sbrYYU+QeUZIiQGxx1zjPA4H&#10;pXc6XfWNvYiNdSXyY1dp1j+eQs3POPTjpkHke1Zo0y+uluEu4TPdyv3JdHPtt5B578Vm3Om6loo8&#10;ltL89Jf3fkSLvzkg4B4PXp15p3ctyuW2qOgttS03+1PsstjePECfLukK+U3HDYHAHv8ApW7aW51i&#10;00/U7V2At5TG0puCDsIJVsNnPXGD6Edq5/SdNt7ZoorQzLbS4mmtZCc5XgLz1GecH0rorG6tbBpr&#10;N9gW4dZYxuOC4xkfXp+XSnZW90OazJVsprIyzFHWJF2oXwfmJIznopOfXvWRHOW8Q3cUUAe0F0z+&#10;RLJlXQbgNvoQcnJOe+e1XtY1IxwG3llwm0PNk8BR0Ge/HPNcB/wlF5YxmGOKKVdQZjFC6cxxngNn&#10;rknnByOK1VGXJoZuprY7S9vrbSLWWe6AALHZAQBKufuq3Tng59MDiqCeOvC1/q1rJqOiPB5bBjdx&#10;ykurDocDqPpzXJyalLraJBfJ81rGQX25ypbdnd1zzgDpzn1qtOkcpHmRqBxwB0HbH4VpSw8YrXcj&#10;mPb7vUJTpSavp01nPbbsttOGPXBZgxJIyOM9zxWTZTPfSrc+cJYzEXfDhdpJOAVHpjr/AI5ryfT7&#10;/U9Dl83Tbp4w330/hb6joa6Cy8YwxSR30a/Z7+OTL27DMEi98DqrZA/xqKlKXTYpSR31pYJa3/2u&#10;WNJ5hHm0tCRGFHJLOT93J596TQNNklu7mScearys4kfKiKPO75fcnGOehz1wKox3FteW0VxBJcSz&#10;3k29ZGgdt7EFT82McDjjH6VB4v1uXQtMgs/MvoZLtCWjlEZUqByccnk9c4zzURj0KWiOS8Z3Vjd6&#10;5LNAWSKMKsUa7gEx97IIHJODgeprJ0bTJdfnk3XKWtjB889zIeFHPX1J6BRz7Vk3Wox6neu7GeQn&#10;LHc3BP8A+vtU+nXMsTLMCo2MAidAORWrXLEjdnu+lTWmk+Ho7DRoJIYnYlGdsSz8ZZ2P8C/qB05r&#10;mNb1Kae/Oi2jM+oXIKyhTgxqeq57O3AOegwPWuy2Q2VjHeXMo+0tEkUZg24GOuwehY5xz0FYdz4k&#10;03w1fpptlpzSXciF2beSdx+bBOOpHPGMVy6zepvy2Hx6XdW11axWNkWuIcKZpTiCInglQeXIUBRj&#10;IAHPU10DoLEzSNJJJ57HpgAHB4LHoCTx+FZaa1cMkaT3MUc03OyIYK+3PJx60tozmV4LxGntpUMk&#10;l0z8LgkjHuP6e1NxaVxxa2JLC3vda8M6np+pMPOz5kDoRgDGQBx0yME4rAs7j/hIbLS763b7Gtrf&#10;pJdqxPGzAYA9wQAcfzrTsb+e28UecB5dikR82RvuFMZ3bu3QY+lYWj+JB/wls+l2lsYNOtHYxwhS&#10;XlJPLHPTu3bsKpXeqKdkaUGoRXFtfttmjtbW/eTasZMkihvMGF/Ie1ZC+IzdafBq8CR/2famSzkt&#10;E+cRxkAZOQMngN2rsiIZ7t7+AzRPLEAFK4AOTnKn1zWBB4Usre+u54XaKK6AE1tFhYmweuO34Ed6&#10;jVkSqRWhHO9ixs4YplnsJk3K2P3cg4zk54PvnqKo3OhXkt7FfaJdOtpEdsyk4HygYBU4yO24E10+&#10;n6VaW1ts0+1VooslRDhgD3AJOAfxq9FC0pUgovGHU/M2fQY4x71UU0/dMXKXY8duytxMxheO7tFA&#10;CzxQkPnuX+62frWlpVrrVrAZ4r2L7M4+QsS8Tc/dY9Vz6Hj1qrpt/phEgjMcUxbZ5rE7W46dR+ZJ&#10;PpVie3urNmm0iY3mepjn+dD6MTz+NS5yWyITH3Nppd6j2+p2KadcBs+ZAvynP8QI4x+FZZWaS7Ms&#10;U6ubf93BIR5e8jo3Qj256046rrSLJZ6l8khGF8+IE89CGIz16HNXIb/Q5ba3jnka1kVSn7uZ0555&#10;BIOOfUd+uOKWrdirxkyKeU2l7HeT6e9vMwBkaN9jJ23DHBHX09OwqsVsbucw+ZBLvfc80bFXHzZP&#10;yng9MjH/ANatd5EaSOCK2vRcovyyOsbjyx1bsJBjnoKqXfh7z0IkuLSLeTiZBsGODgrjjoO/aras&#10;KSLE9v8A219oaxu7c3MafIVByTzkFT0OABkZB5qhZ3VnBARd6LHNLEACIXKyqx6ZB4YH8MHjPSm6&#10;rpF3awRXIkjuVjQAyRPkqRxnI5A6DPvUNhPNOY4tRjdbjaRHNkbiDnIYHl1P44PNJNW1Ja7F+x0e&#10;y1i1kudNOVgbbcQOuSoPfI5x2zjr14qd/tF5am3R0e3EixOcBumCCzrnac9yP51npDqWi3i3CMC5&#10;xJuhJzIynAbGeev49+c1t2l1ZzTm8lJgu5UwZwzLFIT2bPQ+zY7emTLSeqC99GUY9NurLULq705i&#10;+y5VpVYcA4bHzduvfb+NYz6e0PiSByHijdhxO2AxyMdMjbketdlqUFxanekPmRbw6uyBmwRgA4PX&#10;rgn+971Wu9TsRbxrfLGZHbJjnjyVHHQrgrnBOOT+FOM5I0jtZksv7/xa29/7PNtGSinDLJnl149d&#10;2APUUW0KWuoTxrA1xJGyOkMakBWAOGckgKoz+oxSXuju1xLcaUJmRTtMxyxU5x8p7fp/SljtFGnN&#10;BrVxdSwqwYfZ0GQQxxk5Az1HJPGKrmVy030LVjbLaXL7f9IuLmQYkik2wpgdieM9Pu5POMVev9MT&#10;y990VVXBR5Vdgqnt1HUnAHI6ilfW7a/Zrf7IqRxnai3Cky7gfmCsvyoTnjGPTtw3Ubw6haywSzSI&#10;yqSPKOCMEEL68f0p2i2AaNbW91o7XcRl+1pI0Suww6gA5yc8np7cms+2L6hLdWOqFHZCpVSNocZy&#10;FP4gdDk59jW3oiPDaRRxSmSSVg28r904wD+QHPHU9MmsvxbZTuGubG4Z54XMnHAkOenHbGKuK1E0&#10;X4o7TVLB0u4EkkitwJY2IO+RlGSe+ORjPv8Ah5Rr0L6V4uuB5ZlVo1SHDZ2/KAOPf09+K9DuPE2n&#10;aTZWepSWj4uIVYKqgsCODuyeelcM1yL/AFK51141RpXPkoecN6/8BB/Mj0Nb0UyKjRGYjZwGBmDT&#10;E7p2LZ3P6Z7gdPrn1qKKJppVjUEsTgU5vmZgoA54AzXYeDPDF5qd0ZEQLsxlnHCe5/z/ADrqjG7M&#10;W7Fq0+F+o6hpjXNlPFJIo/1bHbvOOQD/AI1xur6DdWFw1tf2ksEy9A64OPb1r6esbRLW3it4AFVF&#10;wOMcdz9f8ajubXS/EmnMl7ZJPaltsTv1cD+JT1A9+9ErX0BPufMOnavqugsFtpzLagk+S3K/Xb/n&#10;6UzxP4ln8Q3U17NgHZiOLqqAY4B+g/nXrPiP4SSIWn0KUTIBn7NMcP8Ag3f9K8o1TRJbO5eC9tpL&#10;e4XqrLtP+eKylTW5akcxEu2UFARu6tjhQe1X0KRkRc/KQfrxn+dJJaSQnpvQHPA/U1Z0i7t7HUGu&#10;rqONsKfK3LvAbsSD1A/wrKomkXDc9k0axu5dJ0pkllMlvav5LhS7EuV+ZRxxjIHI/rU/9i6DqmoS&#10;ahcfav7SIKTG3ddoONuNpLAfn1rK0XUbjVohdX6eVcywCKFRdLGjJ94bY15XA+p5+grZsRbaXLma&#10;4a4bpHFaW5JQcjknjt6VxJ2W50O5XsfDXhw6stwup37MjbFhuEB29sAsDx9PwreQ6VFqMtp5kUqQ&#10;HZOJonl3OeQuTn7vU+56ZFEkq29tNdpYG3nSJpEknkAKgdWI6ce/eodKvbQQ7NPuElVf9a1suXZy&#10;Acu5I5P0PX2q02xaIfq1pLf2v2aPUzbCNwyjyGWL6MCQGFUBFaRXD3RSFrtlxJOkeC3fr6Z561bv&#10;0GfNkmMGMs5lfeRjk4z/AEB+lZf2yxvEmuooROqxGRGdwB8uRwnXrweB9TTUG9zKbctCWO6nuZQ9&#10;uolt2G0BFOWPHIbOP51Ys9I02wuZTDBGtzMd0jTSmVnI7kE44+lQ6dcaleWbzSwTR7gSP3QRQvbn&#10;qePf8qd4a0K4h02Npp4zC6EhUxu/E1SUUKMZJaGna3sN5C0jyOIlJG4jAGDgnAPrVFrmC5urqK7u&#10;glqnllAziNOV78jOfSqlnfaN9kTTjeRreCV3eKMF3P1HA6e/rUL3a2mszGDQJ9SkKp+9Cx4jXb6s&#10;Dgn2I6UX6BbXU8ps9AuPt4kvklEABLmIFvMIOQMDp/8AWrs7QR2ln5wVLUFvmQoCWXPQ+nUcVzZv&#10;7XTJxZMkkksjrkvGuxTntwNx9DU0fiRG1l1WRtgjdEzMcsQM4YH3HasJxlJmL1ZpX2uvJpVpdTQW&#10;t7aTb/lZSxRlPTPXHv1FYxk0vUD9nS0miEb/ACGN8jJAz8pGcfiaLHxC5V7l48LCjTBVzhiOxLZ6&#10;+xpdJ1TTbyWaSS1eG6ddyqp5YDsOeuOMYz9aqcZOOg7a6GmC97aWu9hIAgj8i4kJiZOny7sbW68h&#10;hVW38O3EMofTjeKVXJtnbPlnPO3JAcYyMfSmNZ2l5mcXHlx43OkrBRgndjgEA5960LSdNJhigTUl&#10;hMDYYSDaZBnlS3Ix7DvUxk7WuXFaGdDp8l9JNdzxm3VV8uKM7YlL55GH68k9M/hU1q0ptIzeWySo&#10;fmjfcCWUdAvBwTjpx+nE17LHFcRpfWdvMR+7WVoyojHOccAcnJ/WrUVq6219BdpFNbSjlUUkrwAp&#10;+XgYobWzDlfQmtks7pZYHeQRzYa2c7huXHXOTgg56nt3qvceGpY/Kkh1aUJP+7gdFDh25yD6cduR&#10;71oW+mwLp2nFjNBHGAVfYCDkDnnnJKr9MUugTxzw3+i6k4eAS/uZmJB5+63PfIPPr9aG7fCKS6mf&#10;q8HiDQYbWXVroPYs4CeTKA5OCVyh644/lmoYZbWa5kMcTvMbgTkXLbGzkkAIcggdOtadzPdaXqKa&#10;XqUf221kBXccfvFPIyP7wI49fY1gGSOXV5IdMs2mDEP5IUAKvrk5IboAfw74ovfYcW2b+p2upT6c&#10;ryTPm3kbhIREU6kDauRjjnb6DpnNY95rCQBrWzv7v+0JJEWKTduDZHU46Dnp1+tdRpsPmKbq1L7J&#10;fmkt5MrtcY5xnAfgHJzxjBxXN6uxtdS8tVByzFWQAh85yVyPlf7vfnHoaEupTSNOyhvL6CK3nTz3&#10;c73urJhkKcjcdvt6jP8ATUeGS2tZXt4bbUWiQRypdSor4wAcZYfXjuMd65KxtJJ4RDpt2byJPnbS&#10;7kKrdeeOQ3PTBBGcgc87y3EV/qKQABSknykNtyQckc+mc4FKT5XcfO1odBpqta6Zb+cghO0KfNPB&#10;7dc8j8aZEkbacZy3+jSj9w804jfBOOd3Xtg8/wBTLahU8yYQNCy7VTyjtz2zlT9eT+lReMbvTNN0&#10;y7lmht7t1/dpHdx+YS554Y88ZOea2jeWxV+55r4w0+zn8TJBp148ylQ0mQNsfdunUAc5qjcSLwkY&#10;xFGuyNfQf4nqfenhDa2zGbd9qugGfJ6JnIB+vDflVYAknZkYOT713RVlYwk7stadCZLtSoAVDnmv&#10;efBOlGx0sXMwYTXABKE8hew+p614h4Y1zRrfUrZNVSaOJXy6sPve3PGM9s175a6xb6zps/8Awj99&#10;ZteeXiBZiQAfcdeldNrQ0MftalvVHmvLyPR7diiuBJeygfdi/uA+p6fStQbVAVFCRoAFUDAAHasr&#10;QYL6z0aG21KYSXpZ5LhlfcC7MTx9P6VsInyryuepB/n9KyZditf30Om2U19dPsiiXJ/oo9TXz94w&#10;1+XXdTknuOXPCL2jQdAP8966f4ieLlvrk2Nq4azt2+TB/wBY/Qt9Bz/k15tI5JMkr5JJJJ7mkwQy&#10;R1RSz5ArIhspNRdpEHlQpwO5PtXQWEalBfypnLEQAj0/jx7cAZ7/AENRzzCFRFGgXBy2O1S0UnYo&#10;3Op31hpkdjbxLHGobeVzufPXP5Dp/U1fsfiRrUUNravPDa20C7VaCBd/oCfX8CKdDLbX+23uRtkA&#10;yvy/e+hrndZ0xIbsmFW2Kejd6h049i1Nnu/g/WtE1G7js/7Ue7uvsrITcgqZQwJOM9T7e1Q+FdSM&#10;mm3lobeVRbyOsDwRHYowT8zdAc/0rwzTtUfT9Ws7wTMGgkRwi/xYOa9H8LeJvD763eountHqF5Ox&#10;hmYr8qFeE56HPoOaxlG2xaaOzsY76Xw9NLNpUMcLW7k3klxueQ9vl7d+9P0+5gPhuSP+0Elk+yt+&#10;5hh2qoB6nA+90HJ5wTisbRfFE95anRv7LliDQOY53LMJc4xt7Dv27VqWVxqT+H0stRX7KohkR2dx&#10;yvOCFXrgY64/Go5XoNyJ7HVSYYrSUXDt9nB3TzooCk4GFTPHoW54rP0PxNpsMFvYeaktwYncRxIz&#10;Y68Mc4BP0FZ2myaeGsp40u7qRJRZ73HlDGdwJAPI9M03Qb7XbucGOzt9M09I5VQq4jEuVONoPPB6&#10;nPrVKKIu2asNzrWnXcdrBZ6dbwyTsTJdSkNNk8BVA6/nWd4k1DTLOdJr68vJXZYmkggm8mOQYGWI&#10;6t2OKkkl0++1axS/muTcWuouIhAuSSWBUtz0HzCpr6x1KfWMaTpdpLcLbqBLegt5KkAEdlJ+oPTp&#10;TSS6DtqeWJPiB45Jj5QbCxNIMqfUbgR+qnmq76K25AZZYmc/KJoid4/vAgkFffNdhby6Yxf7RqFt&#10;NjkpNYqfyIfBouv7OiZDbW8JtH5dWi25b2Bxn8Aax57EWZyUenX2nQyTQnzYWAG+1csAxI446Ngk&#10;fnTdOUXWqRq8cZBzITja6bQWIPvgV2E+m6fODu06JscZt2dfzCjj8RVK1sNPW/j+yahbQZ+WWK53&#10;bgORlZNo9ehpe0TCzIbbURcWiq8kcNzLKf3pjG2QLj7x/hJz1xg4597mswtDdRBkJu5spEqqNkY/&#10;ibacAsTng8j8qo6r4X+zwW4fVbfEb/dlbaDuxyDjvg+3HWuq1iNptThd1gWKNTmcTqrKcjBx0YCs&#10;9FZoLPQ4OSZrUiK9tpGlkG0tE3ln/ZII4JPuO4ro9PvBHoMnks0c0bYLzH5s5Ax0/wAkZp9vpivp&#10;7RztZSSmTzIiHDKUIYMvXIUg54zgj8r8XhSw0SC6juLhG+YCW2uGLD7u5ckDOAQPXIz0q9GjXVk8&#10;dhdXFqkryeQjhQWQhgDngdfUdu3Wq2lxSxTNFOGEwJwZiATnAZT2ODggcdj3rWs9ESOWzRrq3cx8&#10;yZlZSHPQIe3DDp14yOw1pINH/s67uZoZZpIiolYP97qNxOOgBwe/T61KVi2tCro7TalZTQ6gkU80&#10;ausgdfL3oG4b2wQTntjpk8cs2i6tFrd1PaRuzWqFRJE4DDHIzjhsd/UfjXSaNtW4jvISbiKeZCUA&#10;ERWPa4+6DhsDgnrx04NVPEFvdadqMMljO4UTIsnl5IznlWx6gL+Zoad9CUkix4e1RZNJF5dwtHNs&#10;G8ZGAuSN6eqFgBtP3T0wKwvF1sRo8lxaeXN5Mi+bIMnIkywPsQVI47NXTav4agnaM2UcouVYhYRL&#10;gAE5OAfTg456cDtWNLG9h4Q1GJ5Y/PkkiETAkmJkJzkdQeTx7/hT2epTjcxbPVbBbFNSt7aO4kix&#10;9ptVl2ujADMi45xx0H8hx0unSweIYYRYvENpG05YyRMe2CSMdxj07Vk6PpNne391cagY2uIVQm4t&#10;I25JH3XjUein+H1J3V1cGjWGnamnm2S29wIyWuLcfJtwDlgwHf0z+FKUU9SVBpka2F3ZreWl/cMz&#10;NEkoYA/xDLewywbgcc1wGs6sdc1TzJQrWtsPuHo7fge5HOD0BqT4mS31zrltZlC9mIwbWUZy4b19&#10;88Y7VkOBbQpbqylU+86jhm7n6f4e5rsoU7LmM5voMnd5pmldhuY5J96VAMnHB9aRFDjJYg9vrUmc&#10;N16jv9K6DIf5UUq7XVWU9mGahjtprCTzNOu5bZgcgA5X8u1W4xuHHPfrSTAbcZpptbAdHovxZ1rS&#10;CkOqwC9t14LjlgPr1/nXTat8V7DVtEe30dpo55BiZ3x8i+gPfPTtXlRU9OR7GmCJVJYIFB+8QMZq&#10;nK+4uUsz3BuJSWOPRfSsa/u5GYQW43SMQAKsXtwLeLhsswwADUmjWBtYJL+6TdKylgncD/P+etSM&#10;uLdTsitOApVQiIBgceg9P896pSSNuCKMuxyTWh4ftj4m1yGyifBdsydiiDr1r3++8I+Dbbw+bi50&#10;2G3is48mcLsk4Hc/xE++c5oA+dbiI2aF33eYOobrmktbhdViaCdcXCLkN2I96ivpBfajJHbh9hcl&#10;Q7ZOO2feuj0LwtNE4e+t7qJ5DyYpVwR2GBz/AJ6cVVrivY4a/sTHdspUpKnJB/iFRWF/Jp+tQ3US&#10;KJonDKXGQD9K9E1/RrWFlWJ3eNiEDNgsrY6cda4W+00wzbmGHHQjoRUSiUpXO08M+Nr2+12PTZ8I&#10;kjkR/ZwI1AI5UqOCOOvUc8810vhvWJdQsb20GmXLxQQP/pspzHuzjauFHOCe56V4tbzy2+oh0Yxy&#10;KchlOCPxroPCOtXtv4k+zJcMIbrMToTxzj9cgVi6aL5j1Lw7rZv1S3vLyxhEJ2xRw3G2bAO35gTj&#10;B9P0qv4cW2kuIYUjgmuoQxK70ZhnglhvBHBx071z/hGPxHF4hmEmnXJ092ysksQUKcjBDP2xngVP&#10;ZWlzYeJ20/8A4Su1i8yRsWUKNMxwp4JAwvGTgnr2qFDsO6Ot0zULXTNV1AT3wLPdbY7QgL85PXdj&#10;OTnGMiqeq6peLq8NzDqlvp++JTMNwO5STlV98jtWD4hl0K38V28D2F1eTXN2E3STmONGJUEgLyeo&#10;6mo/GvibUdJtbGLSkt7PKFN0cKlwAzDAZgSB8vanyNrcV2ee/aImhEdzvV4vubFAJ56E4z+dSnVZ&#10;InWWzu57ZlPCl2YH9KtXdnNcSefJcRb5F3HYeMjgA7ehOP8AGkt9CvRaNfQXdsyoN0iM6kqPcN1q&#10;LxtqSrkb69czTRyyR2csirt3qu1sDpz2x7YrQa5urmKMyuxjkUbVliMnoMLkt+HT8Kz0srtZFu2C&#10;28ZAcsQqlh3KcD8h0qaOOVbeTE1q1t5pBkZcN6A+gFS0ug+Zo3dHttQjidIBayR+Zjyrl8Hn/pm3&#10;fjt+dTarbaqmqST26nybmTfsYK0Z7AkNxUuk+INfi09o0WK7hhbaRMzssYUZwdrgfpzUFz4qdbvy&#10;P7P02WJxtwCwVM8nHPQ/09ays76GisXk0xruzZYNPnhntwJGNsGEa5I5UHnPrtJ5x1HNTahpt7Jc&#10;2RvdvlxZe6u3TloQBy2f4gBgeuR683Y7gyfZr3T4swBDJIFmcDcCBn59wPJH3SCO/FdNe6XBc+Vo&#10;rxzRyXMfmP8AMJFQgc53HJ5wep6L6UXNEkYWh6rJ4hu3uZbeW10+yXiIyDdJx8rEcdsn0ye9dW0E&#10;cttPK8Rgkv8AaqMclm9OD7YHvz9axYPCupRvsBR5LWMxwtEFAfOejdVyOw+X271elu9QtrRJblg5&#10;RhEGc8xsUY5I9iAeffpijQaViLRbPNx9nhJh3HzoolG4AsCHAP1JOOOnHeuk1ZDbaXtgMD/xmORm&#10;QOp5zlffis2yeA3MN+J4kEibETIIVyf0wCenfNS6zZfbtPaVHc29uzW4V22ho1AB7diCaa1QSVtS&#10;g1xHcxWYi05HhY7CY3DBPm+bu2eMdSMFfoKW8TSbeB5liG+eQIscwALOmRuy3occ9O9YfhO0t9Mn&#10;nvL6aVra5kQWsEgBaUhhh8HspIBOfbtW9qunHUtTmNxbQXkmA0RBIEajgAgtt65wB6n3oYk3exyE&#10;OlLpt4utS+Uk7SCVLRS/3xwC6t0AO4jHU5xxWRrHj/VRpzaX9lhCCUrJczMJmaQnd8uQOmRjjjj2&#10;r0CfTdHW2isnvB9tkkL+fcswZh1wMAgLwQB06n6+Q65pckfilrKFR9ngJVXYglSfmZ85wScnH4e1&#10;b0owa13IqSknfoFjNcTg3t07PJkpCWH5n8Og+p9KRgTk4J61PK0ahUUMqoAqrnoP881GCHOcEZ6/&#10;411Ky2ML3IznOAMjHc05OcL19KeQWw2c9/pTCwjQyDAVTyTwKBEk97BaxZmlCZ4UkVUUXUFjbpE4&#10;mLSbnmzng8k1m28T65qbSuD9liPTpn2/Gt+UhBsUDjt2oGMkcMx5PtT4UgVGmupNlrEu5yByfRR7&#10;n/E9qiAywzg/jgYqjL/xPLlbSDKWcB+Y45Y9zn3xx9BQILCzGpXpvZRiBSWRccfrV+WR7ucRxlQu&#10;cAf1+lLcOkca2luoVVG07R+lOwtlDjjzWGTz0oAY8EEeoW6kZ+XDnqTWtrGu3slgNIGo3kenZBML&#10;fOxI9ASMD2zVLw/pc3iC5VooyqtLsE5bAzzgdQD3rv7L4e2OhRvNqUy3967/ALoAkKB9P8irRL0O&#10;B0/w+kVo2pBrjy0Iz9ojCh/bIYn36V32mLZSXatp880UkShtjTE7sYJ284zx2rTfQYNRtH+2ZeGP&#10;5iCPlTHoK5uzsjaaxCwi2rGQQq/oPy/nXZQw7qQlO+xzVayjJRfUu634eWIWE0kk0jz3sW5cjd1y&#10;T+WaPE3hCyuLITaaGZl5khJy3T7y/rXaRJFe6pBnZ5VqhkZiAeSCMfXBP50ljpv2q+eeALGMlYyc&#10;gjvkflXM13N4s+dtR0swyB9uRnhgKxAJYbsZwFJ4IHWvV/FgsRqs0UKo652uYjlXb296861G1aOc&#10;IAS+77o5NYyRqjovA1xfXvjKYzzz3Hl2z43sWwAV4FbWl+HLmb4hXOpBYxCl3MuWlVSThhwCcnqK&#10;x/A19eWHiS8txO8MctszOgbAJAGM/mfzq6t0lj8RLi8mZvLhu5dwCk92HQVi31LsaOrLp3/CYqNS&#10;vHh+z3KSRrFFvLsdvfsPlH503xdPp9vd2kjWbXsK7tqzOV+bzH5+XqOvFL4i0DVL7xQbq002eWPM&#10;bhymFPAPU8Va8QaIZbKwm1PUbKyb94XTJkIJkZgBtHOAcH3FTfRguhy17++vGhiJEhwwZ8JzjORx&#10;x9c9/rU/zrby2+oCFZnTG5lVZCT06jr9MH3rptOsGWX9/DNA+SqiSQDcMeyHP1JqtfGOK4YzRgp9&#10;7DRxttb3YDP06/hXLzD1MPyrY2apdRy3EQXnyXKeUR14OVb24qF9It7+Gzitn8yGUsyq6bGTkk7c&#10;/eHsCa15LS4kvo2SRECNtk2SZKlemfy45pv9mXKhpUWIRYBZN4UcdGw3txQ5FWTOcitJNJkYlxGG&#10;m8tVLkFD3zjp26/lWjqUFpElq96m15cOkiRbUlU85B4H449/rttY/wBpEfaIC5AOx7aTeyL/ALSk&#10;YI+nAqlHaT6VHIiCKRGf/VT24B/3lJ6fh+XSpU7vUqMH0EgFmJ47OwuZIpHcmGSOZVQ5ABLZyccH&#10;nPccDv0V7PfarfLNb2V3e2rq4RrKcI2N20fd5JCYHp0BxWJcwWkUEckkIjuFQxkRRYGGyCwKtwRn&#10;pjr69KTRb6Owjnnub6/3FQCqpgpzwCMgnsAw6c1ZSi7Ha6XdWptI4IN63lnJtjt7hyJ40zyW3Fsg&#10;bj2HB6cVsQXAvbKeYShykpDsnyOpXAIY8nOMdRzWRYahY6lp7TTX32rL8RvCpKg444Pb1JP41oPp&#10;LmGK1s74G1LYReR69xye4zj+VTdl6EVndwXN+9vPFDNFbYDysRgnbuZmUYwPl6kDIx9a0ri6aewX&#10;S0SDzpotzWqNsAGSOOD1J5PXOBWJAYrDWJLOZ4Q1w20NGCNxIycHGPqOhzWRq2p32ja+BHLBNYxb&#10;IgAFYqf72SPl5J4+lEZNiaT1Oit9C0+xl+3G4iYCIxQzzPv25H7vb2C+3tkVDa6jctaT3D2jyylW&#10;ctHBtVl6gBz0A45J7Z7ircE91fOXikcFQskLqcJjkMrYOTg5OOmNvJyKkjtHuXSS3vJo1gkIkEkp&#10;O99v97ndgk9O/wBKtJsh2uUUnuIZ7gXZeAvtkSF5FU/d7nccIAB9B09vOtZgvB4hvpLeya6tpXzE&#10;bXEhC43fw5xkc/lXqV55EU0s1+IbbI2I6kDjBBG4YOeT398daxLbVNPsrmNdPl3SRA4JjLk5PIAO&#10;MDHfNVCUovREzaaPLPttpJklto77l6U4FHXMcisAeMHNd74xvbmXQps6ZBHlCI3kRWfkYwMjj/8A&#10;VzXl82kXKwNc2swkQSGPGwgj/DpXUp9zHl7GkQc4HPt61iavf+a62URA3Nhz+PSrdjI6xZmu3hfO&#10;PmjLpj6jLfpUb2kE8hk8hZm+95luSOfcH/CqUkw5WjXtYotPtI4IuWx1HUnuaaWyxJzx1JqH7THI&#10;37zfGT2kH9avadYS6uZUtmUIkbO7gA4CjJx78f55p3RNiBraWawnkQosYBUsc4J4yOCOmQT77Rg5&#10;wViCadp4iRSsznJB6jPc1ckkiht0YRhI0GxEz1+vqc9/6YqrawNdTGeXkdfTP/1qYF7QdKk1C/gg&#10;DRpLO4jQyHABPc1F478L3mj6s1g+z7Z5W/dG5IkQEYx6H/CtTQ9Jv/EOrxWGmoPmPzSOPkXjkk1F&#10;400a80HxV5Jm88W4VQWGC4wDgc8Z7flTA5Pwj4lk0K/ENwxNpISHBJ+Q+o9D0r2/Srlb+VZ7+6Hz&#10;ABUU7mx1ycdK8L1qxhuU+3WeAxGZYsYI98fzrY8B+LpNN1SKxuButpmCrxkqePzzVwu/dRE19o9i&#10;17WY7QLb2cq+W/CFTjcOP6+tc9YamqRNM0qMS3RRktJ0A/DOaxfEU1xcSXWpzyeVG7YXeeFHYZ+n&#10;4mtvw5ZDWbKw1C5kjeGH/RkYLtwqBTuPqSW6n0Ne1XcMLQVD7T1Z5tKPt6rrdDs0ims9PiESL507&#10;jDNwCPcemK5vxX4qOnI+lafcb3VSk88bZ5OchT/np+Ufi7WVsm+w2jfOBktuBKKRwM+teYaldsRJ&#10;Er7GIOW4wK8WTPTSVizbag0V8sohFx5fJDHgD/Pr7Z9Kn0lpfE3i63eCNrYwKkjmdt7ShCMkt6nJ&#10;7CsTwnYnUtZfTrm4QGeJkikd8hXPQ4z164rq/ANhY2/iGWU6jm48ll+ziJvlGV5LdOfQZrCU+hoo&#10;hpEmiSeLGgt9CBaNXl8+5naQ5VdwwBgdvetq21nUJ/Gl9axeTFFFLKSIoVVmAJHLYyT75rO8PCwj&#10;1yWSSyuXn8uXEolCx4EZ4xjr15zxmtDT7+Ky8V6hlLcyS3pQExkudznjPTHB/GsXqimjG8TXN3fe&#10;I4PmlkZhCVQEnqAeBV3xLpV7dy20ENvIZGlmKqw25XeWyM44wc5qDXtZl0/WPOt3kTzYYmIjcxAj&#10;aOy/yzxVjxXqdzHFHcIyiQXM6ZPz4ww/vZxwfw7UPqNdBt/cTFBAtrbCFYj8xO1d5JOVXBHTHOBn&#10;J5qro1ur3YQ2dwkKgv5sfAbaM44CgH/OagewvLo3Frd2yzQ28haUspxENucqVHy544PFYsTWVtp9&#10;w0UMfmTwYidfMU43ck/MQD8oB+vFZcjBO25199MxlE0+4HO0D/Xbu/o239fSpy08Vus9ksdwhA/d&#10;mRTkH+HODgj0OO3Arh2vZYkENrLdQFmQkQzhQxkUEn7vsMVNaalfDbG2o3RhZXx5sm/nnB/3v84I&#10;4qZU3bU0Uo9TqrySzeJbh4FW4WQKGUYAyT02sO4GT2yPrULz+aY4nluY1dCS0AY4G4jnLYxx1yTV&#10;BZ76BPs11dZlSePLLDuYuVJHA4zt6/T1q/Lq9hLZ/aXNyY7dULqAqjlienOBzjn2zWHK0JSsia5N&#10;usYjiu5PMMhi27Fkyy8HPJ9fWqLPH5qtdxNHIoxHKbWTkenUj9K0bLTGutLswyx/vJizSxSEYXOc&#10;nGOu2qep6aLaZZFdovIYlQxLCReBk85Hft3709tzT2jRe0q405ftlo0E0SyMjNJHCyMpycEe2c5G&#10;c9cHiulsdTQ2sNm91LuUY8w/Ms2OyEAduSOvqOK4uF4luEuUQ3E3mBt0Uikk4H3sEZAPHGOAOmav&#10;3t1qht5L62tFh2sJFUAgE+u3kfiPetIxvsTKaZ3MaPBe3TyOYw8Y2sDkNjqMA59T9SPQ1l3t1pUK&#10;Si7UNEUG6BfmZsErvAHJJ+U4HIrEtdVk1Yo+oaj5DBceVGhQL+PrW3Db6aVQ71kKj7zMGzWigkTz&#10;O1jDs9YvdOuWtdLMlxBztMiAMuc/Lnngnb1HarkOnancW/lOTaqxywWQgdSeMH3GeRzmtsXOnQqW&#10;8yNe3y4z+VMOsaeI2KtIWA4G3GarmiieVso2vh21gkDzu9w4AGZCf59f1qYabaWsz3NrFPC7D5jA&#10;c7h9Ko3Gu3BYhEVPqMkVVbVrkq7ec3mcbcdF9T9f8al10UqTZX8WX2/R5onmdygGfMhKMMkY9jXB&#10;QKGikzK215MlMdOuSPeun8QvJcaVcyyO8jkpknnvXL2mfK+taKV4pk2s2hsWmtJII0fbnhecj/61&#10;adjp8sB2OF5P3hxkUyzIN0pJwBk81tJ853sOvTFZzlYuMblnbC+mRQTwLL5TllJXIXO3j9DVm/ty&#10;mj6hFpNk+Y4xMojiOChYZ59dpP606xUf2ZqBYZASMD0Dbx/TNaMDTRaLfK7bglhJkscYBU9h3yfa&#10;opS94Ki0PNLqG61C5t5rSRfsrKA2cHb6/jXc+FPB954nuRBCrQafFgTzn/0Eepx+VctqNkNBktCs&#10;x8m9gEpB58pyOv0OR/nmvcPC/jLQrLwPHKrJDNZxrHNar94yY7DuG5OfrXop3V0c3Us6xNpXw/8A&#10;Dyw2UarMeLdP4mbuzH+teVrb/wBvSXWqazcN5Dk72J5kPoPp7fSnanfXvivVpr67lEcS/wCsfkrC&#10;meFHqfQVkapqMQjUIvl20KbI48/55Nb03Fe9LXyMKsZv3Y6X6mJPpdlAjNIIwjHJduv881d8GaZp&#10;CeKre5RhPFGju+x8iLjaCRjOMsOc1RfTnvLRry6aQOh3tF5edsfqOeufWtvwvocE9zdX1v8AJp1o&#10;hLTMNryvjIUegz6VdGD9omxVpL2T1J/iDeQ3j6Hp7eTBbO7P87bF6AAsccDnmrMGt+RoNpb2sgYB&#10;STtUgfgPft7VleKrF9Q1SyS9ZWjsoArAfxOWJx+WK6/QtM0/wvph8TeIlCiMZtLLHzMexx3P8uvT&#10;reMmnWdicJTtSjc4DxFdXmnEC4juI53OXZ0O5c9+eprmZNPuZQyvK0tyH+4SPmB5BAzn17V19/4u&#10;n8YeKJLnUrOWWExlIoY3CiFT9Qc+ueOagg0w2NylvbEz3rY8jA5gBzk8fX+Zrjvc69jH8MWdyni/&#10;S98EgdLyIspU8DcM113hVNQi8UsqWczQO7RlggA69STjgc03wZd3EHiVbVQApX5iygng889cVf8A&#10;D+p6xeeNHSa6u5oVaQkFyVX046CudvU0RVsfD+vDWprmO0WLCyR4unEfBUqTgnJ45qzqGhsPGsj/&#10;ANrWltLLdb4kUmR1JbjIAIB56GmaPpepXXimW5jtZpLby5laYKSu4owAz0zkipn02a5+IpuFmgVI&#10;71GZZJlVm+boATkn6VPQYzX9P0KK4tWvtWnY/ZYgoht9xICgZJLDGeuKvapbaBa6RBG0E9wqXc/M&#10;1x5Y3fLvZiMk9sDr+NZmu2FjJqsCalqEVtHFaoCyZYOQAMAgH860/Fltp6WEazXTfZvtTszQxZZM&#10;qhxg43Hpz70PqHYdoutz3631nHaxQvcxP9oLkhm6LkH0wR27Vzmo6AlldyJBKPKgQRlshwckn0Ab&#10;+L8qy7zUprO8lks2WPCuWVPXOOf0OOlahu9XewtppJFGCpfcoJYHI3H1pOUrE2ViJdFV9RikRGCJ&#10;cDcw6MEB6fkBWtptpDbyRs4ff5KoQQpIAc5zz1HA/CmvKY7WLfMpwjHI3fN7dPastFvLjUJ5IJ2g&#10;hhgyyOeODk8DuQKjV7spJIr3UtvZawslteLKiXfmsruEf3bk/wCcnpVbXL37Rrl1LAy+TJCspWM5&#10;VtxHBHcVQvZXl1OZBLhfOnfbzg4Xio9MhAlZmw2I40wAe5z/AEqnBWuKy5tDsNdEljpOk2iXcxhl&#10;hMrFG2sQcnHHTg1iW2q3cx+yaVZ3Ms2zBLFmIH+1jt+NdDqsNld6rYac0wSaOyVY85+RmQEduRwR&#10;1re8N6pFe6Vg28NtcWh8mWOKMIuQOGwPX+eaSXu6op2Zz9sdYgnnXT9nkxysqZVAe3c8nrWhFrWu&#10;284jv44CCPlIXnP4E07TZFRX82WJQ0zsUfr15/lUOo3KTalCqOhGS3DA46f4VnLRFRtctTapcyJt&#10;lCgE9lGazZSGkUgY9easXJ3kbRnHJxVYjnHpWF3Y2S1Lsf3O+c+vSpUkKOGHJU5GRVdCSOtSE4X3&#10;PWoZVh00km/zXz+8JOfX1qKRkONoIOOfrTXJPGe1LF87S5jV8Rk8tjHvQtWN6Ipayyx6Fc/Md8ro&#10;ijHU5z/IGuats+RuA5GWrf1sqdKjjI5a4BDeh2tj+dYiBIk/dnKg9etd0VaCOVv3mWrCNWuuRwFJ&#10;/Ktn7o9h0rI08fv2B/udfxBrTu4pXt2jhOJeCpz3Bz/Ss6uxUGa9tJ5Oh3ZwcPNGB6cBz/hWrDC0&#10;ug3ge4t4o5rEqzyMxK8dSAD/AI1z4LPolv1DTXDDaRjgBR/U10DqsXhrUgegsVBA9Sq/1qaW4VNj&#10;Ol0DSbrUdLs7i88wTWIRVjj+VsjltzHIJO4gY49q4m0uWj32xV2dVLQMwwZE7Z9xXcQ6jY2WsaTK&#10;xCp/ZyomEJy+eeAPqfc/WuWuYp5fDNjIqQ+ZHOY4GKcnKknn07Y6ZJrtg7HO0TXGrGWziAga2tUO&#10;RGTliemWP8TH8h0qmIxLMklnLE90hyTMOM9QACMAdvfJ5qnLPFfaLJMzMjp8zEHJRh/Ste58zVtT&#10;t7mC70+O4uI4/tAj/wCWr4+9t6qSCCR65NdtGlKo/d6HPWqKK1NHREl1mSFIWjhZWMs7MR/ozIV3&#10;Fht6Njhc4rZ1i+stLAitrdI4lAZIunmt2dh2APIHUms+PV7XQ9Ma10xAZGYtLOyjBb1Udz2HYdut&#10;cjqV/PO0kgnU3JyfmbJz7+/+fr01K/IuVPU5qdHnlzPY7jSrWw0qwbxX4pkBiBzbWzEEyv1HHfv/&#10;APq68PrXijU/F3iTc0SyWySYECkqioD0/HucZrA+yvIWSaOR53yHixlo29V55z/ntXQ6TanTWFpH&#10;LE17PIB5hYBY93QEnjd7V57d9TvSsXZT9nuSlvFGdQuCo2oMLH0AH8gBVrwvcSad40GnS28Es4eV&#10;ZJmDFlKo3Q5xzj06VVuvDclp4usraTxBYwSpNGyrlnkLnB6BSM88ZOPpWp/Zemt8TZUOuMt09xK4&#10;hgidSMbiw39MdQfXkd6zbuUkR+FNXuIPE/2CPyxC5dpMxLknPrjPTFR+HdYvovGD2a3cq2peXMQc&#10;hScHtTtLt/DieOvLF3qEtwkrMqmMIi4bPJDZI49KNN/4RpviD5EdjfS3HmyPvmmXYCAx4XHtxzWZ&#10;Znf2ibPxm6yXHlxBJgQz4Gdrgf0qbWry20/4krPcS/LFexkqM8DcCWOPQdqu+ZoSeNGiGjxmV3lK&#10;vLcO7MdrZ+X7oHH68etJr/iGCx8ehYtI05/OnjLTzRF5P4eRk4U89gKXQZheNZzJJpsoLfvbcPzw&#10;SMn/AArc8QXEt94ZE/2WeNWugoWRMN/qk5I7Dg4qTxn4mvtOXTjaRWaeZFli1qkh+8wwNwOBx2xW&#10;n4h17Uo/DrPb3ckDiSI7ofkIDQq38OO5NHRh2OQu9PL2kVwS8cd3Fk5XPzqR/MY/WrAk2w29sd2S&#10;wjfn04wPan61cuiWtrCQ5jto8gnKl9zZH4KDVOyvXvpQkUxjUTSgoSQD37cdamSaFHsbcIRY4JJA&#10;BGF+UKp+YjPJyc96r3lrc3GoCJI0SBnVhtGPlySQe/8AD39aZZvv0tDFcOkbIVPzAfxdfepGgkhu&#10;ZZ3u4P7wypzwDx0680kM4qQq0kkpcsSkzE9fvcZq9o8Qad0RzlmhGSOnyn/Gsssi2ygK3zQc4PX9&#10;5W3pytDcXAQbpIpyv12r/wDWq5/CKO50dxYXt/4u1K006MG4tIIZBIzdW2L8vPTqf1rCaP7RrirP&#10;HNp+oxzK0kMnAkxjJHv/AD617F5Fg+pG6shDmOXZcGOMBjIqkYZhyThgPwrnfFlol5rGnBI4pngu&#10;C8rADIXIwPy/lUKfQbXU82luJzfTCNm2iTg49qtaSsi3Z39cc855rUuNKtnYyPaW5Dchtoz+NPtL&#10;GCByY4wpPoTSm0kVFXZoITjgkZGDSHPfHT0pwUAUNXE2dKQ6DYzKHYqvcgZpz7cLhs8c8dKgQ84q&#10;U9qQxr/0qEOPmOT0q5bXCWt4k0kYkUA/KfpVIlN7sFwmSVBrSMdCWyrrjKdEgA/1j3eQR6Kp/wAa&#10;xIP9QuTxjHNa+uZGkWOwjcZJJB9ABn+VYycQDHTFddrRSOa/vMv6dt88qzbQV6n681rlgX+U5HtX&#10;NgbpEXPVq6bT4kkuIY3J2lgGPtWNU0h3LmoPmW2g7W8Crj3b5j+PzfpV7UbuBNGuohJcSO9nHvii&#10;jGFwoGWbnjp2FY0txJeXc1zJjzJ5DI2BxknNbhtI7Xw1qa8NJ9lALnqSQpJ/HAoorUmrsZ+hC2/t&#10;Wwjvluru5e2yjsdqxbScLgDIxsPOe/TmoLmTT4fClpMulx7WudqiaZyEwpOcjB/iOf5Ve06826xa&#10;zGKJdunYPI+XryOOpP8AM1nSyvL4T0mKG48mUXjKkinmMlRhvwJJ/Cuh7mS2MrXYWsddvLm2t4o7&#10;e3EcVxDADt27R84+hqIwW7yLe7FLAffB+8PT3roXPmjxNO1wcrEVKEnEmYzz1x2z0rj7ZW03T7fU&#10;HZZ7ZpiqwFuVxg/ybjmt4T01IaI9T1iK2kEbHDf3QM49/rQnhbULmyi8QpNAbJmXoxLfeI5GOvFX&#10;JdK02/8AF1vZ3QISWPJaPg5MO4dBgZb271Y0m/RPB+qWKPhIZRIR6DMYH6lvzpTn0Q4rqbOrWFrZ&#10;WOkSwR2cDymSN545FUY46uOn4VRvbC20zxJo0cU9ukckcEnmSF3DM5ySpXuexPGOtUb6fzfBOjAo&#10;2UllXJUgHG3GPWpdYkeTUNAMUEpkWztNqbcFivHH1xxUX0Ha7Om8X29hH448N2zvHDO0hupJhHuZ&#10;yWCopPYYX9azLGLTW+K0k013Ml0Jbjy4liBRhiTOWzx37Gq/jOaab4tQmOGWUWs0MSqo67Qv4DJz&#10;VOVbuL4pSS29pJMVnmXpgEHcM5/GmhljSf7Ih8dT/aTefbFM2NgXywACee+eDS6FPpcfxEkE1rcN&#10;ebrgiQTAIFCOcbcZzwec96z5rW/j+It61tYyyfvLhEypVTneMg456/jTRZ6taeO5r2HTLqSPzp4l&#10;cwvsO4OvBA/2qANRbyxtfiKqT2HnyvI6rKZSuwEsOnQ/j61X1TVrK08WQPLo9tdeYYWjMzvmLKr0&#10;weevcHpUGsabrS+N5b2z0i8nEErEYhbDDJ5HHI560a94b8QT6zZzx6ZO4WKDMm3K7hGmQSPQg0rD&#10;RqeNNXWwuLK4i06ycNG8Yimi3ov7x+QCevH6mtPxDqUkvh1bqOKGJ41tpFCRjGWhz0Oc/Q9hWZ4u&#10;8N67qVrYLHYNPOokMvlDABMjngHnGCMe1Xbnw/r1x4UlgNq81yUtQIkTbtCxlSCCeoyMnvSAxWso&#10;51IdG3pIGDIc4IJ7Yrl7bzLKeNWAGDISyj14/pXdXksC28phkykpyFTkcDkZ9zXJXEyC3kZoGikV&#10;OVJB4JAz+oqLu5SStc1tL8q4ghhkLInyj5DwpPUdfWrt41r9iui3nBikjJlxgkLn06cGsnS5pJL2&#10;G2CgmOXyZeM5AXr9cjrVm8jnmllsvsux/LJ5iOQpOMn86Lak3OTbaAyKBzFEB17kNitbRJ1n1OF5&#10;Pk+03MitjPG7aM/+PVhLJGEYSL8/mJg7RwoBz/Sp9EjefV7KFTgyzon5sK0mromL1PTGvL9NEvJr&#10;a5WOS81WSCMYydxmb+g/SuSsdavNQ8XN513+5aSRggPUYYj+ldQUx4Hs7tCDtuZ7xs9RteTH6la4&#10;bwmv/E/ZgRuSCVuf93H9amCKkdfDnAyefX1qaIfM31qCIYGO1WIe/wBawq7GlPcnpH6UGkPKmuU6&#10;SPOHp5PIqHOeafnkUWBhMe9U3YiPFWZz8oqhM/yt9K2iiGyfUord9Ds5JpzEVWTaQpOSWAx0Pbcf&#10;wrm1AUMInaeMfeZVOB+OB/Ida6HWFH9j6bGCQrW0jtz6t/jWNYJ5EVwrxhhL8oBzx8wOeK6neyOZ&#10;W1Khul+Xa2SG611unsUsZbgctjYvtu4J/LP6+nPPwafIzrEHVVzkAgDvnr+NdG0ItYIbffkr3A68&#10;/wCfzrnqMtO2wkKbnA6c11V8lsukajM9osrJEqYdmxnaRnGeO44x1rmFJL7iATnnPet7VLlE0bVI&#10;zKN+7DKDzjk8/l+lOnuFTYjRLe31DZHplmFh04SvgP8ANxkgfNjGfx96yLicReH9KSLTrRZJZ3aP&#10;KM2MBQDjPXk+vtWlNeodTuG+08HSQhOB85B2kfnWNqrqdG8PRwTMJG8zJRvmQnYePSugxNn7Xm58&#10;RSLb2irFG2Y/Jz5ny4BbnnH61kXNxe/8Ippoi06yNxPcSBEazBABC4IUjr7irRbd/wAJNMs0m1Vk&#10;GA3yvlc8+/Fc9fXjHwfparcfOtzMobJ+T7hx+tAHT211eHx1HGLK38iCJvNdbRcqRbnBLYyOeOvP&#10;SqOl6rqi+GdbuZYIEjeWAWzC0RVYZIfjbhuSPXFZc+rmz8atdeaNot5Dlm+VibfCg+uTiuTsry5S&#10;C8jj3O06hD1JADK3H5VootivY7/VNe1jTvCmltMVtrqSSVZAbZEZVGMDG35evbFX9O1+e+8W+Go4&#10;7wi2NrFLPtAUEoGMmeOnyn2rjNO8N+ItZiht7XT7qeJZC/8Aq+AxAzyfpXa6L8GfEs0gmupYbRdm&#10;0b3ywB68D6n86fIgT1Od8TeN9S/4S17jT79xa7o5BEj/ACH5VJBxjPOc1R1XxfrM3ia4uLLVr37K&#10;Zi0cazMqlfTb0H5V65pfwL0SGQHUL24unGCVjwi12+meA/DWkAG10m33j+ORd5/WqskFz50K+MvE&#10;muXF3pseqsrys8aRyPtjBOQAemBXWWnww8e61eyXV9qklj5jFzvuW4yegVTxX0BHEkSBI0VVHQKM&#10;Cn0WQHyN4u8PXfh26ctqE80qyFJWLHrnrVvUNO1vVr7TZbGK7uQlpatKYyTtBjTk/rXoPxg0dXup&#10;pAMedEJB9Rwf5frXkurX3n/2XJC5Vo7aJDtPQqoX/wBlqZpLUcHd2O08c6bqt0bOztYp3nMsxjiU&#10;8su9jkfgatarYanB4T8mWCaN/slrGdxwTIqurL9QcfnWX4+kFxpVpLHKJA08xDK2f4/WiCYy+CWj&#10;aQvItjGcZ6DznFZ9yuhpSGRLJLZoUykSAZwFOBzn15/n1rh72G8mv7kJFvDqiYxjGCD1H0rpbjUD&#10;dTXDG4Ix93zAee/XH1/KuZubu4muPJEpJM6BvLf5eM/L16EkflWMW7mkrWK6G4t75pZN0fmTzF1x&#10;0woP9avzBJdbt2ilt/K8ocs4UHJJ74rKmuDdgzTNmTypWX5vU4xj6CorbbDdKZOESNOozglM1utT&#10;FlG6Rlu5AePmJ49K3PBNi134u0uNsgK4kOfY5rJv2iE0ckax7Wi+6uevK5Pvxmtbwtp0l9qYlcML&#10;aCImWTso2H86c9gitTtPEcEmj+ATZ3EkRns0xlGO1y7lCBnBzhmPTtXDeEYyb29mdT8tsScdssoF&#10;dd48v1ufB2keYo893jeRQMDIRuMfUn865fwmWZtRKnlolXnvlx/hUw2KludRCdyD+93qxDwOveqc&#10;B/d1aiYba56qNKZP3pKjMnNG6uaxvcZnnH4UBvmFRFsSH60zzcOatITY+7kxFkVmSy5A9Canu5gb&#10;c/Wsu8m2Rpg84raESGzX1qUfYNNUf8+f82/+tWVbtklSe3H1q/rS7rPTiB/q9Ojdj7M3+JrJhc/a&#10;BtJ9a6WtTnT0NSELNPHGck56j1xWrMTJqRjLFtmE/LiqWmz+TIHVS2GL4/vADn9Ku6XchNRFzKcM&#10;G3kY688iuaafOVFluKFTcGBpFBJADdRn61valIbTQ9TkjihLeeqNmFSDk7ckEc9utYt84mvJroRp&#10;B5kpIh3ZK89+/wCdX9VmD+HNZGHzHMjMdp/56r+fWqgtRzJp5potSlBWJ/J0sMwaBMv9TjOOeg4r&#10;Mvr900nQz9gtJGleQLmLhOUHyjt1/Sp7mZF1XUwVl40xUUbScYHU+3HU/wBawtQvozp2hbHf90XL&#10;lQQVwykkH2HOR6VszNHQTX4T/hI2+x237ssChjOJPlx83PNYIvrOTQdLWfSrJYpLuUEbXCoMxjI+&#10;brzyc9qtXVwkl14iH2kq7ysgTzCAwycnb3xxzjjNVfE9xd6bomlyW9/50iGYwzxtn5f3WBz0xnGO&#10;1C3sBvXuhae+pLfzxfN5irJt4zGcKw/75zXr+k+CvDWlxIbLSbUZAO9k3E+/NeSS6lbSWJRnJmMQ&#10;B2g9Svr0/WvUvAniA67oSeZb+RNbKsbrv3A8cHP4Vsk7EX1OoVFRQqKFUcAAYAqG8uhaQGTbuYna&#10;iA8sx6AVOTWBFcxah4hdnuI/JtD5cUZYAtJ3OPbpVRV9WNs2LSJ4oR5pBlb5nI6Z9vbtVmkFLUjC&#10;iiigDifiPpou9HjuQoZoW2tn+63/ANcD86+eLPTNLS9uoNQup4WjfEflw7wR78ivq/WLMX+k3VsR&#10;nfGcfXqP1xXyv4mt5bLX2eNF/fL0Y4GRSmrxCOkjrfEWk6YukWMb3y2kMckgRUtywOcE8duv60Wm&#10;kaQnhi6EOohUmtVLT/Z2DNiYjcV+vy9egzVG9vbfWfDWnXM10IwZWSZthPluFTIx39ePWtCCygj8&#10;IsYb+K4T7IU+RWGcTg55HvisurL6HJiRl0jzvM/eOxQgrkBuuTkdh3PrmucS6UXrTSq2fOMhKngn&#10;IJH+fark7yXIhhkDRxR/MrrHtU4PBPOW69evNZdxMyosNwqymMEKwyMg+46/jURVgk7iyXLSWnms&#10;6n9z5eFHT5sj2Hp+FVJJjM7qi5V3Tr1+UEAVCcKpwSB0A9Oaef3ajDgr5rHaAe2O9bIgc/mXDwoo&#10;DO/ChQASSa77wnc3OkyXdhPbtGqEDzdv3WCEsDkcg4z7V58ju7I6Eq0Kg7gf9r/69d/4T1Bf7Tkl&#10;vJXmjkYRTbxyrEnjGME+mfQ/Ss6t7GlO1xnxIu08nS4Pu4t/M2gdM8Y/8d/WsTwo+3S9TkPRpIgD&#10;6Y3H+tdZ4s8JSa7cyahbSkmABfJYYBT2wPf8a47TJfsGgzWcqGOaS6JcuMYVVHH1yTTptcthTWpu&#10;x3TPEdpAUDkmr7yLbbELcmJHb23KG/rXFpdrNcQWUUv7t5Au4+hNJqetPeaxfTo5EUszMi56Lngf&#10;lilKFxxZ1y3itJhTxU4uBjrXBJqMqsGVulaFrqdxM+3GQoyx9BWLgaJs6eW4SNizsFXuScCqJvRJ&#10;JweM4FQTarYC1iaaO4aQ9fKkULgj1weecEEdutZX9oRArtDYDdaSgxtmpe3ICFc9ayrq43YGc4qK&#10;7vFllJU5GKqb9z9a6IRM2zttcliSGGIH/mFQR/juD/yrnbeYiTPr71ueLJFivZIYkO2OKFdxHT92&#10;MVzIfCgDnua0tqZLY6axvUEbJsBVh3PIPStCwjD3O12CAclmOAMf56VzFm5WRJMriIbyrfxDI4/W&#10;unstWFvCwihhbzvmIdOUPoOawnH3i4uxOjtNcBncsWfLMTkknvXY3c06aBqjR3TI3mqokLEY/eKO&#10;Me3H41xUE4kuxJhRukzgDjrXT6mt1/wjuo/6JLxcDAxy37xeg9OvPtUwWo5kzX10JNRyYpY0sN0L&#10;MisG9fmx83B9e9YusX+NP0BBaW2ZQyZMQXbuKrxjthuQKUXMkN5rCeU6/wChZHAwowWB/wA+tU76&#10;8tZbDRVnhYIEnU7D5YBJU7hxz1yfcVtsZmlcXNr5uuF9OgdI5LjcqswLEMi5Jz1PfjtWJcHSLjwj&#10;p7PpFxsEtyypBcbdoBTcSSpz/wDWq3cq32fxHKGMkonmRhGSF3Fwfu+wVj34+lVbTUpbnRdMgZ9z&#10;sb23UZBK4RAv4Zov2GkaTW0QkTEYHGfmGT6/yrrfh9cX0WrT2NnLDGlxHks8ZONpOMc9cE+tcnaX&#10;skzyhsF1YBmx6qD+Fb3hi+GmeJbKaQgI0oU+275c/TnP4VutUZp2kep3WlTPasbu+uJ3I2qiN5ak&#10;ngcD+tTW9tpXhvTwB5cEY+87HJc/U8k0uo38dvdxiR9scMbTyH26AfiT+lZOk2Uuu3Z1bUl3Qhv9&#10;GiPQD1xVRhpd7DlUb91G1b6p9sINrbTPGekrjYn68n8q0l6c0iqAMYHFOqHboNBRRRSGIelfPXxW&#10;0tbfVZZUUL5UwfAH8Lf/AK6+ha82+K2krc2cd1t+VozExA79R/X8qa10E+54rakf8IPz/wBBGYf+&#10;OR1r6HexSeH5bVGzJFaStIAPu/vUI/r+VV9Jl0b/AIRCS3vobh5bfUGYrFKAW3KMMcjpgYwP7tdF&#10;osGj3HhqUQyXUNu8Fwo3qGdcbC3IIz2x071lb3jS/unIXutv9nt2sY4SY7AQsAwJUls5HPJHHasM&#10;ahd23mMYUl8xwJBONxkJ7HuOucjnNS2mlmSSWG3ZjJjhiuCR3Ht+f86JNKaCAgZViNzO7hdoyByC&#10;aw9oiSnO9lMq28AlhDONy43APjGD0OOpB98YrPubRrQlnljaPB2hHySSPTr6dfStoWZtxP8APCyN&#10;GRJtZSV9D69QKuQeH0urdnhntyDxtyQSQOg3deg/+tVe1SKUbnImVpkbZGEVAvCj8yffNdl4G3Q3&#10;ckN2dsVyvmElscgHafwYip9F8OytcSKluGhKNHMjIcAc85BPcce49q6Sy0aKwuoUuLcTtah4OZxF&#10;nJPGcjkE9c9O/rM6qasVGNmU9Uv7u3top7ZRJGm4SLGQCncN6noOenWvPr2czXktw0Ilgcljzjax&#10;6459TxnrXoV34Te2vpLyCXEiRiSND86sWDAbTzkD05zj3rkriIWsglQwwXyDJxhlf65+63+eKVOS&#10;QpJsqeHxp0l/Jcsrp9lhecKyjG4KdvP+9s/Wqp0eVlLLHkjqq9R+FbVvpqf8I9qFyzeXNO8cCCQb&#10;QVzubB+qp+dUdE0cXt4LazmkivWyEBIGeDnjr+HvWvOnqKz2Kumae0l+sBIAkBDb+OOv9KjvYlt/&#10;3ER3sGLSFRgZ7AE8kD8Oc11Lw6jbJHHNbrdBYWZZNm1uh7j0Az9SKybyPT1WJ/3tv5mGBYbkwfcd&#10;+Dx7UL3noO7S1OdZjk/LtHp6UgkrVmt1VyqOrgHgjvVQ26sfuj6iqVhcxW30+M5dR6mhrcdiRS21&#10;u7XkKdmkUH86tEs7XxnJGt9qcadBNbqPfbEwP61x4c4x3FdX4ohe91zU0U7VWbzJXI4RQvJP8vxr&#10;jnlUyN5Y2p0AJyapNXJWxqWLfatUtYpsmIcNjsvOfyrWNybUHzIX/ijyc43Zx/kVyfntGwZWKkqV&#10;JBxweKlF9cbFTzmaMfMEY5APfg1Eo3ZS2O3sbiHzLbbLliwDLjpzXdX9xJb+E7t45TGxugFKEgn5&#10;wT/IV4/4cuHbX7EMN8YmV3TA5VTkj8ga9Q1231ObwzIsFv5vl35fZCd5KkYBJHv29xWdrMGaNzeT&#10;nUtdUy5EVkHiRwCFzEpPX61z2uaj9mstHWbTrW5dleRVMfIO4AEBcY6fpVia+kXU9XikgYPLpysx&#10;6BcQLnr74H41h6jOty+kSq0kH7opvYbeA+cj25qkI23vbNNZ8TSCzmR4fNYmKbAc+aBnnOGPsOhP&#10;rUMC6PqunaTexyXFpKLuQxhdgLEFN4J4B7AHr6jjlszuYPFVz9oHktNLH5R7t5oII/DOfwrFv9QE&#10;fhHRZri3t5fLluMxhdqsA0XXbjn1PrQ9Ro1rWB7DxDc2kksZmlk/dQuc7gowSCODwPXNdNp9hLd6&#10;vYJdgRxzS+WWXGRnn8elc/balaXXjZ7S4t8TtJcGF0wF3BDgsMdcDqCPfNX/ABHq7aXoLXET7LtZ&#10;UaBu+Qcn9M1pTbehM0kzvGnl8Q+MJ7OIsbXeA7D+6n9OfzNejRokUSxoAqqMADsK+ffBmvalb6c9&#10;3cahMZLk/KF4wB9PWt4+I72VmV5biXcMBWYnNdFWSk0o7Iyprl1e57DJd28IzLcRJj+84FU5/EWk&#10;W3El/CT/ALB3/wAs141Pf7WCyOsZY9JH2k/nUU16lpKsV1KsLM/lgNnO7AOPyYfmKxsacx65J400&#10;dBlZJX/3U/xqlP49tQP3FnK5/wBtgv8ALNeWzajbW+qw6c9yVuJXRFTZnlsY5x7irl29vZ3n2R72&#10;L7QQp8tpdn3gCOTgZ5HGaNAuztJfiDceaY0tIYzjI3MTmsPXfE9/q8H2WYQ+Q3O1F6Ee5+tc5rlj&#10;qNpexfZ7BrlUUN5iOD1HKkYznj8aqa9qculSqtrYxyRmR0aV1fIIwR0IHOfSjmSCzZyF/bfYtdmR&#10;1fynIkdFbG4D3/Eiu10JtNl8JO1tHcQkG5RUeQOOUUtzgegxxWLq4e60IaldLD50hjCeUhXYpMgI&#10;PPJymab4Ye6OmPEIh9lWS4JfdzuMJ+XH4ZzUbyLXwnHHXpbQs0ZdHZeGVmy2ep546Z7d6ntNdi2S&#10;MbWNkALzM2d2MgAZBHGSKz7rT13bE8pdnLDIGTx7/oKphUS2YAFdzY3MeMAHPHvx+VYKMWhWNe31&#10;mWe4aBLSN/O+UIN7Bz2H3untUthdBNR+y3ElraqmS7RrhkxnIDqGOfwOPwrBR2DjnaQrHPTAx0+p&#10;6U62mjt8Oy7nkJxk8r/9c/8A1+tP2aKR6/4Ze2sRHcE28pZ2kBcEHG0MxOW7hSRxk5zit3/j5ZEs&#10;HR3fY5LDdkAnacds8+nrxXLeBjbanZTXV7ES5by441YjO7r39FP4A+tdbdXcNvDM1lYwFCSFVIkU&#10;N2zzjP1PYe9YSRpa7J/IsIb4pLIZbuNFaO3TAYKABnAOSOea5bVrewupLma3tbceUxEySDbg5HIc&#10;EYGfz6e9Ok1MXt5L5Ki3dohF5xTLqAOcHtxiszUDcp5du85W4V2URqNocZOMnIHGM5PrWTvfQtFm&#10;68PqfDttLcrcQqoeQeTmQoTwOSG4+QHGeh4NYum6bY6Rctf/AG1Zpl2srYYYXOGY+3X3/Oma1Pc3&#10;mtixUpNdrFGo8x+AwUZxzyS2etEduLi2ghkvYDL/ABRs4U5wOBnhu/HWttdgVmrlvWtZS90hpUeZ&#10;LmS3YFcBFLb1Vs84ztGc8c59a5UztNGtvLIjKozuLDgAcc96079USOVLtJ0mVlAXIw5JJ7HI7ZrL&#10;jhEljLOOQoPT+E9s/lWkFZGVRq5lTyAlo0LbcbiehI98UzzpYV2qjlGwdpX24x+dTSW6iArcNtmQ&#10;hsLydpwcemeau6VcaYk372znmCxSOys4xn1AHouTjuRitY6LQiwy1hhu0UsPLy+3hgSc9MLnJ/Kp&#10;LGyYapahQZF85cgDk89MVLqd/bAW6Wcdp5JiVs+Vh93lrnccf3gcDnBBrc8HtZNHcSywzT6g6GOG&#10;JE24BBII4AzkYz6U3NJXsS7rYZ42vbWEx2Nq5c3ji7vHHJCn7q+3HOPpXEXJtA7mPztoUbV44bHc&#10;+n+eK60eEtRkmtvtMDTSSSrPeNtOYEAOIyfUryfT5R1yK59/DWszjfHpN0Yn+ZGEbbWHqCetKLRS&#10;i0YRYnqalRiVBUZKnmr7aFfxypHLAsTvnAkdV6fU8fjW1o/hK5OoJHdXOnos0ciJi8jc7irBeFJP&#10;3vQVbkrBZlTwmd3iG1dVHlhx5ieoPGPxzge5r0nV1xpWZPOSE3ke5w3GNsucDHX8fSuLh0+w04rP&#10;Z36TBbmGAyRqwUZO4kEgEjgY4ruNei1SfwzHBEqXC/bfMRY+g+Vh9T2PTPNYSl7wblm8vZl1PWjH&#10;MXiS2HlxyneoBRP4SCO/86y9UgK2el3MtjbvaEEB1Lb4nZj8vBxgkcccc+lF7Pcpfa5HPbpvNpG8&#10;kgGNp8tMhfbP8vaoBrclrJpMjNJ5bQPFIJCVLL14Pt2PqKrUatsSi10qa08Rskk1tsdxKrHzMEyL&#10;8yjjHTHryee1ZetaZHc+EdJ+x39oYw9wQZX8ndyn97AGMfyrb/4R7yNJ1jzJY5ZWYvHdHgNHuG5j&#10;9MHI9RXNazNayeENGW6t2ggWScFYTltpMRB5PUgg/wCFUncVraGlfeG9T/4TaCaGC4NsysWuYlLA&#10;boRnkd8nGfeszTJpvEA1NNWRphaxRxwBPlZJHcKDjoR6g10+pGD/AITfR7+K/wDsw+xnZGwbMu1W&#10;XHAxnjvVTwBdXP8AaV7carcJNZBo5Q8kwZg8fzgY68lQOaaeg+pk+LrzVbGOSE282mwxMIYgHI3B&#10;I1VuRweQT9TWHqmq+domk+RJMJY4SJmZjkvvYg5+mK6yTUbK98KzRazbKha9YieJXAiLJu8wBidw&#10;JzkDA7jmqHiTSNGg0fRrdtRNqyQsA5i81WUyMVYshyQc8YHTHuKqMujE0t0O1vxBfWl/pF4Jl8+S&#10;zh3nhw4IPXOQeldN4okVtU1Rfs0Mvl31vnzAfkEkSjIwQc5UVwniu2uptQ09cQeUbaJIGRgodMYB&#10;5xjJz1wa6/UNOuE8SalawxTfZZbKIwTSKSN0SIc5PUgKw/GiSBEF7PYJ43tZr6GdGV4GTy5BiNgq&#10;H5gRyPxHSpPE9taTeMsT34tQBEVZ4yQ2ETrjpWJ4xZ4fFjRmRZJFSMmQDAY7F5wKf48uHXxCrSqo&#10;m8mIsqnIB2jOPxFFgTN7x9aSzeIVSGaJJDEpBklCA9eMsQKb4suPEGmXduIZbqKSUcxxsSJPlXsO&#10;vfrWZ8Qblbq5s7kB4xJAjBXGGHLDBHrTPFF8r+GtLmtpySn7vejdCIYcjP50WA6GbVr1fBSz3NvD&#10;JOVQSCeAcnfKDkYHZV69KTwbqlrc6fcGbTIEQTMhWAlc5iYk8k8kAj8arC/urz4UQyXEzSspb5pP&#10;mPDkdevQipPBesx6vp88dxYWiyxXUYVoE8v7ySDOAcE8EenJoS1DueaNpmpzOEWFi7A4XKqcDk5H&#10;bGCST6ZqrHbeXZRzynjeSBn734fUcn2962453mMgsUSGOSPbNJtGYgfv5frgjIHqDiobmxjv7X7R&#10;bndDGoVVOAYx74Pf1Ncyk1uNRbMXzFO0FixPHT7uakuRGQnOcJnd0Oc9+39aunQfnjijkaad4RII&#10;4VJJOeg4/wA9qddaWI7qNJZHEhZY44AuWJ6fh/P2q+ZX0HsdN4U1aG02QC1zLgsJS5G37oIx9QDn&#10;rxj1rev9UewWYXl001xOyMsABO4E/wAfHt0+nqM4gVdKzHJAy3AjUxFJAwhO7LBsjlsknHbp9EzL&#10;qtt9t84NdQfKu7lnlY/Ic85I/pnvXO1edyua2ps2V7Cl6lrHNI7uS7OUUHJYZA5IGBkfT2xV+6sL&#10;C5uHgubiYeW6xsrAMMDk/wAI5AJye2OtcTpcrqZk/febCv3hHu3knGM9u2CPX3rq77V7qbTp/Kkh&#10;hUHaQbQbjnk5kP1znvS5ddS07oxvEQkXWL66spy1/NvaVoB8oXndhhwR0zj0PPUVyunW0pnjxDHJ&#10;dPLtQuBhfcjv36/rW7e3upHVYJV8y5lmx5aFQAynk9BnHPr75qGR7hnF0sRV3HlKq87pHGeAecgH&#10;+XrWsb20E2kU7mWFbeP7TPJPyFfnLFeehPT0HHFVbC5iju0mDBUXaCpXcNvQn3xxU17el9Nt7Zkl&#10;224Yu+R1YnnOOmAox+XWs4rH5XzRsOOWEnUE9hjnqP1rVWtqZSV9Ca/SFr3yoZCY0wquVJz9RVu/&#10;0XyjJMbUQlRh0ifKk4/hBJP4Z4ORxirOkizu5GZkeVSpjlhKoGCY4IY9SMdeCKoalpf9mzq3mObW&#10;U703sN23JHK9j/iKlPWyBKSM0wXN1MrJ5hUZ3OwPyjJJJro9J1qGJrq4vmj8n5RCZYwzEL2A9+M9&#10;vyqvpk1rLpt/ExaKR4WfcmW3BWH8JODz39M1mmeA26Ahn8vgMRjvnv3pyfRibtqj0DSfEMmoafeR&#10;WslyLuaJnaSRQA3Oc43e+MgY+meNU6JeWeh29vfaHf3lvCN2XtYy2GPfEpPeuG8O63ctfapFJK8i&#10;S2MkCeYxLLllPUcnv+daNr4huLO7m+3XF1JAIzGsYm8ohQeRtGQD1x6E96h2j0LUu5TXwfDqXiSS&#10;zjljsokUPiUMcjGT93d6Hv2rZPhHTLCWK+tNSmvbuyeJjHFCqpEFIOSC2cHnt1JOKydR13zr154E&#10;/eNICzb9rOqjoe3PU++fat242XeoR6kha2vJEEcluqEEr/E5P5H6H1ocmCszM1bSk0rXV06NkSEX&#10;T3aA5KxqxG1TgHgAeh61o6xBeQW1vBcBHDToVCN8rEhwcHoR05FaetJENY+3I0M8tzbi3DHO1pCW&#10;XjHQHbwT6is7TRq1voQSPyL9VvFcI6lgilDnjhgenTn3NZK71ISVtS0uqyzTasxmSQR2qqsU43Yw&#10;FB4Oe46e9U9c+xGPRRc2Urs4DBoJNu35x2IOQMe1I9mHbWVs4ZZLshlljkA3od3UHA3KfbB6cVte&#10;D9PXUDY6ncysbXToGLF/lJbc3B9gM/pW0XYNty1f6Haw6RqWmSakYnu99yvnHHkguu1SOcAlhk8d&#10;q5LW9Iu7vR9MgFu8hEt0kmVK7GwoUHGccrxnritAXL65ceIEKF72UsqMF42+bGNoPoMD8q32trey&#10;iSSQobmO22GRiSzqo/EkDvgdB7UN8vqDlZGJJpTz6jpl5JKsb2SuqLj7+R06/wC9WLbXKSeGdcur&#10;WDyLOJobaIj78jOSSSf91cfiK2odUebWcLaxXVtBdACXqFV0GMHg9Qefep7W70SHwnZ22pWH7ueA&#10;3YiTJKL5uxR1H1znNUk+oJdWcHb6jcN4FdZZnleC9+QS/OFXy+Bg9uDxXQT6lpd/4W0FNdtY0t5o&#10;ZMS26+X5LiVwD8oPynjIAPqB2NfUNItrrQpF0a4tVs5r1yEaQoUYJjZ8557nrWf4i0m6sPBuiRTw&#10;SI0fnLMcbgv7wEHjjkH+daaMexo/EC0shqmnwXV21rCtlCqui+cAQGA5GMj3H5VqiTUtO+IdjBBq&#10;LPbqsRmiuLraJEZFDYDHBPzE4rkfHJcWuhK8vmt/Z0J3EY/vEDA9AQKTx7NK+u200sflSNbwMVDZ&#10;x+7Xoaq2gup1XjvW3t/FTW6afZ3UShUAlt/mXgc7hg/rik8ftoaa8sd/b3qv5agzwSg46/wsOfzF&#10;Z/j++ubLXrXWNOuZohdxq4kRiCcAcH8gcGpvHmqRQ69FPPY2t7HJEAVkyBjJ5BUjB4oV7ATeN9Og&#10;ury1kk1aCFXiHlCdHAOWbOSAQOc9elHifQ7k+DrFrKKKdIXCyNausisTFGCRt65ZScj15qbx8dOu&#10;BpUl0Jre0ktkbMKh2UEsRgEjPJ9aqa1o0Fr4JsRp9+ssVxPG8cr/ALoAsmCTn7vK59qaEP0y0e2+&#10;GeoNP9pjmDFXglyAmHXBVSOM7vxxVD4dfaJL6SOKSNbf7VbNKD948uBj25OfwrofC99q9t4Q1a3v&#10;JDPNAN8TyOJl2sUAweQRw3tVb4f6rDfXV59o0y1t3iaEmS3Ux7yZAoLDOOCewFNMDkvsslvO0K+Q&#10;Y1AaclsK5AwqjuTznA7ntjhuj6fO2qNPNcfZ4Yxv2uhbzM4O0qOo5yR6fUVvaja3JZb4WitFKmCY&#10;cMcjIycHBJI+tZlu/wBrvJBPaSwJuyxWQfIRnnbjG727ntXFGVzXRMu2TQvLcR2/m29w8Kk4ysgJ&#10;KlmRiflXbuPsMVJZGCDTXiEq+eqs5ldjluh2KSDg8dc+wx3hvEtrhZIbJpVw0cQnPyyycEYx2AUY&#10;wPas4W8kbyInmYeNUwUzgZBHH4DpSdu4PUlg1X5wLhI5YN22TeNqkAjHI56Z6e1LeSw2WrNYWjTJ&#10;aPcjd8pVwDxyPXaR+fSqU0P2K3E/LKSHaOVOAen9f/r1qafp6XWix6g90fPlupQz4yV+RCSPfDYH&#10;vinG1iHcNDhT7QYLdnmvZVLyFzhNo6AnjA3fXoOmeN5NTttT1IW04l+ywYWJE4M7hcZ57EgY9j27&#10;YYhOjwfYkVftl2dk7A4KRkgrGvfceM+3HrWpf2p0v7HcXALyysQkZUkBVVQgb1zzn6/hSvdlp2RT&#10;1jUvPZb5YyHSMxMYsHzHbHQDtgH6YrEsgxe4uZ2kVocvPIDgqOMgepbJA9OtPu7m4migjR/KuBJt&#10;CRAgqTjgj14x1+tT69MmnWh0qE+ZcSnzbmXpknJx+XaqjfYzk22Zc0Et9pU0wMoYSea6qucDgKPY&#10;AEUllYy6ldQWCmYqeBtQE/qQP1qfS782BjuY49zbtrAnaG4XOR3BHUUkzy6is89iGtyqqbmKJgBh&#10;eAwHoMc9ec5q3e9ilYmewawgkt5VeHdMDm5QKxXBHABJHf68VTvQGkiNuzFsK2AMBMk9MUt5dzz2&#10;UFrcMzrbAojM3IUnOP1P+RVcl0RZUdyiqEGDyFByM/jk/hQl3Kb7Fi3lVoriUFmnAMeGHBDAqPpi&#10;s2VXhPlzRvub5kUrjPOBVmwtppLa6WIl1IDFV5yAeAPxI/OpYrWHfazrduxVgRFJHkqOvHOPwp6I&#10;zk7kU73FjZxgJ5VxOW8zIwQgGB9Op/KtQNONMt5dTnEn2jJtzLJ87E5BJOchDgDnvn3IJY7e9uEu&#10;r+4knt7clZIwMSMQc4OemSxJPPelt9NfV9UvCVN1cqx2QQ7SoHJIAB6dQMcUuZNagyFYdTtpXmSx&#10;8xh8jfJ8qD6joffNdPo1jJbWrTs8cMEsbLEZpc/NnOE3fePGOOCM8+upJbW2j39jHcyzFWISeEAF&#10;QwHTnhhkehH1qtrGs+Frq8hmu7K4e5jwBHNPs8odiFVOR0PBzz0NYt30LjZLUk0vy7d7cOz3JUli&#10;JHDlyvz5BBwWy5xXNyeI4prMx5SOWO5Rg4yDt2sP0/rWhF4vK2zR21hN5kTFknilYYz/AH2Y/P17&#10;jNQ3mraPqSwquh2zTD97dpHKVLsOpVhnIOeg9T6Zq4RstSZJdDTXxBPJNrm90v7fyyVdwSqkSqNo&#10;PXGCCMH09K2JvEWnf8I9YWF9DPaf2hgiREBJ2MFQsOCwyP0HNZjR6HqfnWul6e1v9otjNHEb10Bd&#10;ScqQcrxhuau3n2RbTw6EtZxcOmy15WRY/lTIbIweWPOPWqcldE36k2laY+gtqd7dX6zxF3cGLcEH&#10;OScHuTx+HvWD4o166j/sm/iaOKaOSUxtGQQBhCM54PXn8a7h4otRtrrSbK/NveW4QyOn3kzyD1HX&#10;+tYF5pmkyWm271C0893kQK9t5UZZcbwUz8pAxypXPHWnGzd2OK+0xkOmQRrcX9hkxPNDI0Kj/VS9&#10;GT6HzAR7H2qHxJNawNJpyFJHtNOW2LDqpjnRT9M4JrU05ItN1q6InlSG5VRI0JWSEMi7lbnkHCnA&#10;wa5FvDWoWWoeI47mdri7aINEqIWadTKrFx+X61S3Lb0DUjpkPg5DbRxhPthaRY5N/wDyzOAxP8WM&#10;Zxx6VJrmrXFv4O0GXS9SmWOT7QQzjywQJF+VlyRx07iuWBlXwrqKSBlZb5AUcYIyknb8KS9nMvgf&#10;SrdwwMMtwQSTggsnT8QeP8a0UbbmZu+ItYsXtNK+0aZbXwa0jNwyyMriQ5zhlOB9MEVa8a2uk3tz&#10;o8tzezadNNp8LJ5sG9AMEDcVOc4A6CuV1m5iFnpYtC8flWqBmxtJbkk/ma3PFUvlf2HNqUK3kcmn&#10;wsItxTYvzAAMOvQnJ9cdqrYC/wCO9N1i41C1gieG6kmgTzIo2Tcz88hM5HXg1m/ESzSxm02KGIpF&#10;9lQhTnjluOa0viTBaS6zaTpOLVJbWOVZCpOTtOM7e5wBmtXxveavaTaZbWKR33mWSO8TQiZX5ckg&#10;EE9AORzgUIDC8b+YvhvQRPMJXNmnzbccdQMewIH4UzVb8yfDTT4JIjE6mMpuYHzF/egsPbPFbni+&#10;TSm8M6MdV064V2tlYm3faYshSQFYHgE9MjAGKzNc0e3uvh7pN/Y3G63gQwgzAK+C8hyRk98/gKaB&#10;lXwHMF0bW4xL87WzsUz2Vo8H9TWl4E8YXJuLqw1CWOaMRxrAskYzkSqMZGCcA55Pas3wZpN5ZprU&#10;ssO+H7DIgkjYOrNlGwCOOgpvhDw7fm5m1RjLHYiNissLfLIyup8tu/vg+lDsCN+VktnSObduaLaq&#10;soUSYY52gdhgnd0zWfdXqEmF7VfMjUuofjyzgEnOck+2K2vEGmpdz+bESGhPkTHA+XjK49sMM/jX&#10;DNcJPIQ0bt5XL736+n6kV51rGt763NZSJ7G7vDd+XFbogiXHLuTjA4HOMnPtzVS2e/WAYU5dvl3E&#10;YfJ6FuOMeh/KtDU5zpWg2FisEXnXYe6kBQbcH5EHfnhz/wAC61h2EMt0JrmZlWCEksQP4ug471XL&#10;ZCehc1S3e8u5LeKBYoYQfMbPCngAD1wccda1Xu5fDugWaw2xaeYTTwlx9wYA37cei8fnS+G9KhFj&#10;JcySM8IwCnQuSSVX0BzjJ96nuory+lWO4giuL2SR027yqqBglR6DAFG2grJlHw1b3bLNfX6XJSRT&#10;KXJBVA3Acg475wO/HTrWj4g1iez0eDdIr3XyxRgjLADkkfQkdR6ehqoXWUR29pLKI7i5Ks7HHnkY&#10;Zi4HoduByAMd81ga5Nd3/iSG1BHmZSGEdAhJHf6nrVqN2TKXRGppCW9m13rMyxiEB5I415w2Rx7f&#10;eArkb6eaW5lnuDukmJZifU11+uaZeJ4b0+URJ5ao6yoG58wM2T154Qn8PpXMRyyXMVqrFTJA2EQj&#10;ggncOR7k9auCtqTHXUvaTbmBbee4cJbt5olwuSFYbOn4E/hU1nPaQokLo4uoic7GPzock9e/IH50&#10;mqn7P4e02zjw0m+SaSTGMjeQPyO786o69O0uqi8BCeYA4VBwGPU80WuzVOxav5l1Ofeo2/Z49rRt&#10;JuUIDjKEnnk/dH8qghvpLm0htkEcclv80bKvJ+8Rn16kfiKmSARR21xCrwBXJHzZPmDaTj0HSo9T&#10;3QzzqEiW73HeY1wB9OPemrNg7rU1dKhgt7b/AImMoia6cQvIowEUMrMcDvgr+H6U5LG9tLu6gvT5&#10;axMU8wYCqM+uMtkKQPr71aYzabDaKUjlkghilbcPvGQMxB9RtIB+lWdNBnvV82FporhTIEEm0EIO&#10;CT6qM9u3eoe4krkBjj8QvHbFI7d1ZVRtuM7h82ADlm39/r26WrHX5PDWjz6Zp0Kf2gzmN54MFyM9&#10;m7njHHGPfmqyxQyXUl3HGWiiiMgS4IYnPCAkAZGece3NVI/DzJMs1wAjGPz8qARt5PTOOgPH4U0t&#10;At0RuWlxe3unmPW7xwYgxiyu/ap4IL9uc+prm9RsJZttzb2rTQ52bi24+vbtW9pNyNRCaWMR2kEQ&#10;3KowZP4jkYweuOtba7o7KSNQFQxP5W1jyR0+nSpUbO5WlrI8rvJz9rkCsEAbA47VddZoLO0naIDc&#10;D+8Qg4IORx9CP1rqPG2l2y/YGtl/dvmMFhyAOg9+K5/xLYtpmoeQHkCvDGw+boMZx781rdOxDLWj&#10;6ubnV7X7XP8AMytCzsg5DAj5ux69a9RhDrZ6Xeyqzx2entOecl5HAxx3PDfnXiVussdwjS4dSpYZ&#10;7jFema9rdsmjaXp8kZ8qaCGd42ydyBQAnHT5hnr+dZVY6qxLjfQdofiCG08Sfab/AE57W/uFKTFQ&#10;xWUE54U9+B0IpfGsEl0Ve2t4rlQ84MCN+8TeEwdvUkFT9KyNHvNchv8ATobq7mWznRY43DhgoJ/h&#10;HVe1Ub64T7dcWTA3Lh2d5XPU5ORj1/qOPWi9mauLtYEv7uz8ZpAvmRSMyK3PQlAOnrnFT6X4mk1m&#10;OPTryCK41KMn7LcTsUBz/wAsyQQTnjHI5Hvir+j6LLea1pl7E818HkUB7l8MhXHHUkgAcc+lddae&#10;DND0O1a9voI7642CaG3RNo9RuYj3FW5xbGotHF2xt38P3V9rVpcNM0qw7rk+b2flQSrAALjqaNT0&#10;/S5vBelxyyTacqTXOwSxlweVyegIB4wMHqa0de0u71TQr7UpYY7aS6uFlNtGRtQKGHB7khs/U1zl&#10;9cXFn4Q07zMv9nvbhYklO7ao8pgOPqa0i7mbQvibw3erpOk3VohvI3tV3PbjcvBIyAOcYx1HtUXi&#10;6PzrLw3GpWMDTI1JfIwQ0mc/jUmtar9q0/Q7xHewjWFhF9mHzRbZG6cjjPPbFa3iLV1vtM0IfZYd&#10;QSSx+d7hSshcMwLBgcg/L6kVYjn/ABfPLd2WiAvHJJHp0Kv5XOMBsZ98YzVzxxqBu7PQriJZYX+x&#10;R43DawILDP8AUH0Iq3czaPFFp13Z3c9neRWqo2IQY3bBBGeT7ZK84qv4nSW9GgtdwqYkskjYQPjc&#10;qZGRkcEjB6UCNbxdfO3g3w1ey7LqRrQF/O+YOQUzupJ72w1D4U5ggW2ZZB5sMTblT5pOQCcjOSce&#10;9YN3aofAejRwTGRrm5nUKwxsO5Bg+vQH8aXT0+zeA9Rgm8pJZ7hUjKgliUJ3Bj0wM8fjTW4F7wFf&#10;Lp1xqllZXjOJImkSRQVPyxueh+o/KrHhvxlren6hcR31l9ssJ0fhoAocLnksAMgc56nisHwVZ3se&#10;qieO38xXglRV3qM7o2UdT6sK6zwt4R8ZWWrPlM2P7wmI3ClCxU4O3PrjnHSplJFxi2f/2VBLAwQK&#10;AAAAAAAAACEAkMMnUB9nAAAfZwAAFQAAAGRycy9tZWRpYS9pbWFnZTIuanBlZ//Y/+AAEEpGSUYA&#10;AQEBAJYAlgAA/9sAQwAIBgYHBgUIBwcHCQkICgwUDQwLCwwZEhMPFB0aHx4dGhwcICQuJyAiLCMc&#10;HCg3KSwwMTQ0NB8nOT04MjwuMzQy/9sAQwEJCQkMCwwYDQ0YMiEcITIyMjIyMjIyMjIyMjIyMjIy&#10;MjIyMjIyMjIyMjIyMjIyMjIyMjIyMjIyMjIyMjIyMjIy/8AAEQgBMQE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ty5BAVcruDDoeMH/P&#10;vU2haW83m/vQOCoBHHII6/j0571qWaJfWUsLIpIAYqeOBnv271Zb7PFaOynyD/AEAATjr9fT864V&#10;J7GKsjmtQ06S3ZgB+6DYPB4PfHtVKMvCpRQ3zkv068frXT3E0kh865VkMi5jH3crvyASBx8mKilt&#10;ZppWIij2bNyynaQnHIz3z79P0p83cb8zEjl+1KsahsgcgA5IyOv+R0qQq0gVQSsjcgc5I/w/wFFn&#10;59he+dAWXGTg45TPIH+e9LcXnmtJu+UOQ2E6e+O3c/pR1Jt2JpGijsbdUizLG7B2OMsuAVx+tMf5&#10;8zZ/eKwyCMBh1yCec+3vTo54ZCoSLCqTlW/z6CqswDsjIrLnGfqD+XoaF2GmWlSUSmVFAUDoR27/&#10;ANfyq0HYxRBeCwIBPAH406JoTBH5cWxgrb19QT1Hr2BqmJfs8oUESLksy47n+vbP/wCqjcrl7m1p&#10;yLLcIszKkT4BYuMAkj8xxWnizeKSOHK4cgq47jcev0H41zE115VrtQj902Mkdcg/0xz3q7pREy+a&#10;Dlzk7d2BgYJ5+lQ0ZtMWVTaXCrliR/rMAkAfj161OXumy0TMSx3YCgdwDn2PPH0rUsNAm13UVhsQ&#10;GMi5lkPAjHBBJHsQcfhXodl8NdGhtis8txJMwP7xW24z6D/HPWqjByRqoNq55TbTMwJkxJIBhQRk&#10;nBwP19arssf2hGK7sADBPp15+lejan8L7xGWfSr6N3TJCyjY3UkYI+vtXGazYalo2oRR3dhLCjSH&#10;azDKkE5xnoeDj/Ck6ckPll0KrYlCxrkJncG24OenaiN14WTLsjBXcnBZTnHT6D/IqC4Z3mVkwokb&#10;d8pwOvvyB7fSoWkYyvg5+fJ5HAxn69P89anVE2NEvmPIKAj1Xtj8uah+1iF/LDZGAAm4cdeefeoo&#10;spbMPMHljG446AnGR+JH4VnXkMjIJ4CS2AJAuWTGMZPpgc/QmqUbjSLtw+xjCoG8AHaCCq4AOTjn&#10;gg4OO1WJY/JvWuWlVJEAfcj4HAPBJG3JGB+PPvnzxqwjjt2y6glXaMZlUcAHHQgjHPJA7dDdeAT2&#10;aPIqblUHy2OA43qTyAeMdc9AapaDjpqQXNlp2tfatQRntoJD5koc8qS2T+rde2ckeuX9nihurmaF&#10;BlYWT75+Q+XgcEDcMY6Z4q7NcxWY+Tc7RuynC8MuFz7Hrz25qs1sIR9usG8sEZkUNjZ2Xn+Jc4/k&#10;a1WxutUaUF9b3GkCW4nljmgcb5FBJGV5OF+g5+nPAq64ka0eeKfM2N3y5AJwFzkdsYOBWG1wTHbW&#10;cqK0cu6ZJISFJUnA7dcAHkY/QVsWcMbwFJ286OYFZVAx7D8+ef5dKbYOxfjkaGWz+1zsrysAEjJO&#10;OBknjo33u2M9cg4bqB8vUfMaXfCrk7AODjj9T0PuKZp/2gpeQ3MxdRIoG1PY5HTjkfTj8KknKwL9&#10;n4mguB2QfI4OSo/z3I96hWKW1iK7thJAqyZhlQDLhsksVGf8enf64qXcDrKsLPvjP3cHODgf578n&#10;61q2EP2q+k8u6CyXEIQbzywBUD/x3P06fSC8W1juTavcGS5hO53jUFSe2ckdBjtmpkKcboraVcTG&#10;1aRjInkMVVmwCVKdSPXg/Sqyxs9y0plTy5Bn5cZDjk7c88ZP51PFFJCskiOswkzJvA+8cg/yJH41&#10;as9iTrJHCpJ+dSy/dI9Qfbj+lNDTvoU3gLMsoJLR8AlDlhnPy7evU/mPWug0Ccws8YDNDDhAUjLE&#10;k8nKqM9c+2Kz47lTc3D7AtvkyBQBhCSAVH0J/Sr3h9VVp2aEPvkVdoI5IDDnn3q472FJaaGhqEyx&#10;6hDKCrXD5VQQVHy5/wAai/4SqD++PyqzqUP2yFiUZUVJAjrjMbDaRjn/AGTXG/2Pe/8APtdf98Gt&#10;W3fQUUmiuLKSOL7QrBIp2aMHpgjgj8OtTknbvnbG9ChUnIHy4UY+o/nVGS/kayjslXGyUOGJPy8Y&#10;P4EfyFWY4jO6vI7bVAPJ9ATj9a5Hoc8kWzGJtPjkUqVGThsZVhgHk9tp79h+dARSxqcXR687QTt4&#10;I6emRitePUkgspomjDNEgzwACDnP/joP5+1U9RuoZCPKV5PMBMR5HTkDg/T2pWIeplM6wqyzs6O8&#10;bAsSD8wxjkH8OPWpksY54Hjl285ZNo5B9z/nt71agitdsg2AyKoAXdnr1x+OBVrS2AuWtQTHM2WZ&#10;nUgBeT0HUEEflRe+wW7HOQ6Tcp55dljCKQrHjcxYAY9+p/AjvTTaSJNvjVZFI5Kj5W/wx+Fb91FL&#10;cedCAQVOFdQONpJB7ntgj6etZitLbXGyJFUTEHyxj5T6D6/lVKTZe5ajTzIwqRyrKoHAPXv+HQ1H&#10;cWCxKZSzKGQkKQc5AJ6emQf8itTTp0uWcg2+0xl2DKCCoyew4xjr7j2xnavFPcTIj8tEojKq3UqT&#10;k5Hqahbk76GOFac9N55CsR6+345/CtyBjZRKqR+aysAQemeDz7EY/MVPp3hm61KaC4sbSWSIDlIx&#10;nZIFGQfQEnP447V0um+Bdea+tHuLbbbiQCUkqGKhs565BPT/ADxfLdl+zb0Oq8AJ9h0+aS8KJc3M&#10;m/BPOzt159+fWuz81lY7UYg9j0FMaBXXDAH/AGZFzTVjeAYjkkQdgTvH68/rV6o3SWyLMcoPHKkd&#10;iKJ0S4Ropo0kiYYKuMg/hWOdbCSukgVlVmTzVGASuM+wxnHOKkj1NZwxtZgxH3twyo/EU+ey1FbX&#10;Q43xl4Cijs2vNIVgsakyWwJOR6jvgc8e5rzkxrOdqheQAVHGSPT/ADnmvdX1KTzNk0e0+o6GvH9b&#10;tk0/WbuKJMLG+4Hhjg8j9CPyrKXK3dClHuZ/2d2mQsxSMqyAEkggg+n1pyW0RsYwsbGNIwMqxGMn&#10;GAecHH4cCiBDdTFHYgKGZTj+6pIGPwFQ3bTeYn2dRsUMG2tuzyxB/AAe3Sp16EW6F2KOBQPOKNtU&#10;Aoz7TJjJPbn6delVNVuYNqR3IkinBVCyRg5GGPQkcEfzB+kDTMZ4UeVd/wApjkJ4Rht6+w7+uKaG&#10;TVbhI5QqSyyKcEYIPPGf0/GqiOK1sEdtbajorSWdxGs2QFEieVzx3BI5C+vb8aoTW91aWMNy6EBX&#10;ZFdQpjYdNvGQQcge5J6AZouSLWNorVwIixIXaS3UgH3wM0mmaotim0vPLG4OWkAZQR90bevtg46k&#10;8VqmaddTaguIf7HjuYLdEJGwF+gww49cEg4wM9OOKnsYzIsdxcYTytwZRna+D2/DB9vY4qvCj3cJ&#10;LSO5kZvMUfMnP93r6cKef5VO0zR3se0KtpFG2Yl/iIHOe3fr/KnvqFx5vVhMuwpDIsgWXdkE84BJ&#10;7d6rQXMyxT3FxHE5ibYUiJGQMtu6YHIODjjnk55jnUzWBurScqkOElWViSxJzu9MFVPHr0xmobK4&#10;t7yNbaFljjj5K4IDAH+uOnp2peY4vubemyQ297bnG61EjsZNwwoCqw3Z/wB6T8hWXZt5nmSXCBkm&#10;Hmjb945PUc8D9PrT7aW2W2ktXMjR+YBI4UggMMgg+nGM46HFXYore3upJBKxVieMYwuAoUDv93qP&#10;apmuo3YeI4VdX+1upYBhGYsFwc5zz0I/Q0wSLFtKbDADuQKnuMHvnrnNMu/LltPPRiI/mAHl5BAz&#10;zx6bQfofemzzQRT7FSWSCRsEoOE6kkdx/wDWIpR31BbjIDNcMxdU3s/lyBc8jBwck9cHn6D1rd0v&#10;Cx+YWDiCQZ+Xkrs+8PcYP5e1ZwtNiQEyjZufYQcBhsGM5/H8agsHkTU4muci3YbpI0GASM4AGe/9&#10;T61pF62CWx11+PI0xpeFDksVB+4SST/hWF9lj/v/APkWtqaK31OyMtlMVSRSzDorc45Bxg9ffjnt&#10;XL+dJ/zxi/8AApf8a2vYySvucru2Kfn3NvGWXjv1qwtzcva48wKkS8j17Z9utMuLZTOsi8QTDKZP&#10;I+vvkVA6yyylkLFWG444zzyPoDXLbQTjdFlbqXy2KAyEEMeAPUD68Y/OtOKEQ2rSwz4XftyVPpyP&#10;THI6defTFZtltFrOq/e2YjAPfcP/AK9TQzzxxyW8q5hZdwUjPJwx/QCpZny9CDTomjmwj7Mtt3O3&#10;3vx6elbNy8jQWl6mRNbv9nmIH3h95QT36OPp7dKOjW6/2nbmV9rJJsQycgNnj9SD+dLdSmT7R5Yk&#10;VGI+TodyDuPxbj3o6jjvY1rnVEWYy26qYpGw6OeVwcZx7j9eORSzWdpIFnl/dwvx0Ax39uvr9axI&#10;mWaPaW29cfN3z1Hv/wDWqUTzz25iuGEiwyFlbv2yf0HSk42FytbBg20s0sZIjZcDKbcEghgPzP50&#10;+G3eUSSMXCL84AyR17474z61J5dha20V1NbMxmbhAx2DAH45JPrxjvkVbsn01Q5EsolRQfIlABHI&#10;J56EZx+Roew5SsjptD8f3ek6dbWbWtiEGEXb8pY5Ay3PXqTkDtV61+OWhrM1vqdhd20i/wAUWJEP&#10;6g/pXmMIlvk2nDEMQCVOCAevt1rN8V+HLuw1x4bkIzsAwZTw/uK2pyl1CLbep9F6N8RfCevyeTZ6&#10;vAJj/wAsp8xMfYbsZ/DNdG0IOCjFfp0r40/s2VScoVwa9C8EfEjXfDbx2d5v1DSwNoSRvniHH3GP&#10;b2PH0rRtPc1UZdD3WfQrR5Hk+yqkj8tLAxjcnnk4xnqevrTLSwFi8rNcyu8hGXmVc8dBkAA1T0n4&#10;h+F9YjHlarDBJnBiuW8pgfTngn6E10CXVrMv7ueJwf7rg1LV1ZMfNbcyp41ZCpWJlI6KcV5Jqmxt&#10;duufkaVoyN27GD356ZzXs13ptrdLlolDYxuXg/nXnXiHwm2nvJeWCPLH95lxl0OQd3v0P+eaylGw&#10;3qclHtivAzL5YKONn+8pXn8x/nFV/KELPtVX86MYJHUEDGfzBpxkLyzEeUHdlD845zkc9u1TujvC&#10;XYMGjOwKRyBz7dc4/MVn0Ek+phX2+KUEhHQHJz1HfgjH5Zz2qhCZY5HMYK7gRG3fd6jvitS6SUu2&#10;+IMZORuHXg8+5xmiCOBLlWaPJ+UFSc/N6N+I/lTQW7mW4ZhHJIQGQlihUEA9avaeGnRp7uKN1C/c&#10;bC5f+9xjvjPI4qdrJU8+WXKKr4ZHHGTk9TwcHHWmxBJBEzymDav3YWDFzjAPBH8+1U27AyzZRSfZ&#10;4/8AVnHDJuGVXoMkZHTj1HJzToC8kk7M/mRsAhVscDoV/AdM9OBWeLicJIIofNh5WdiPldQcnDev&#10;9SKjspRILl2gYuASyEfeUEbT3BIOBz6/nabDmuan9lSWFpGmmSF5hlT5nBxnlSOmMH9TjGTm6dPj&#10;unltw4jkSRDOWJIP3eFc/eXOevfv6UbbUooLJGM7szHDs74YMeST6EZHfuPwLZ5ftMSl967tiMSQ&#10;Cx4Ct/dOTkdcAfSnuO43y7VbxlMxeLbhjt7dRz7HBzj86v8A2keTsmCvnOxZMknHHUe/Ix1z9KoQ&#10;WDJY+Q8rGZGZiCckNnt6g5b06VINzsYmbaVyRgDkY/oe3px2pbiad7l8SRy2+1rZASgCov8AdOd2&#10;en+z37ZyOactqZZIYSxZH5llZckc4PXB9M9+TUM8s0aqwyT5ecAnByODwR05qxYn9ypyxd0cdPmw&#10;QRjj3P6e9RfUpb2LhkT+zWnlQAMSEUAAIOQfrj5fzzWLdRSwR5hTchwSu4fKMlic5wSCOlak/n/v&#10;dpO1E27BjggjPPY9jWe/mBJQwKpswN3fjI/Ij8qq+pTdtBZmM1qsqMyEMUIHBy3UYH0H5iqu1/76&#10;fmtUbW6MlxLaI/lPNGRGVYjbKFJQ5+uP0rI2+Jf+ecn/AH7X/Ct1qjHlb2OjFvFJBJFIFWRJCAwO&#10;NzAdRjPXA/HHTmsm63784UL/AAj7ueeeenr+dbN9M07W12jsTNzIxyvzqeW9SSNp+vrmqN8xMQkU&#10;K24l12IByOo6cZPOB2YfSsbF2ZWMUqxkxqzkKGY45AyMHNWbC0luS8ryDckYJHcDcFH48imrKu4P&#10;JsQYCnAO3JH69Qf/AK9WNGiu/Mu5dgeMQOrjGedvH5EDilykOJObEfYJrtnEaptMcYPz4Ib5h7Da&#10;R269s1StbgRXESOjMuD5ijjJPBXP4kcVeuGSS/m24AkgDCJQSYQMBASe+AP0rBkcfbGJQ/ePBHII&#10;7e1K1mGzNK3ikIuIy6ZjQsuFyXwwzz9Bn14xWlboHtA3lhTc/u229VfqPwYHn05x6ClBeRpdhtjv&#10;FJEzNjlmyhDY9Pmzj649KhtrqO3il89ekyQ/eIUAliSe/wDAPwzRr1H0I5kmBji5RVGQzE9f9rFP&#10;gguGmjiRcSP1k2k4zwcfnTZb9ri98xodpflsjHzDqT6HPOM46fSr1pdXV1fLHosMl0/AWIRnK+pL&#10;Y2ge5NOK7hCCb1Q6+mbT4khsk3bT2XOT/wDrqCDRdQ1zVFe9nmxGgUGQcgY9DXoGk+DdYmkjudTn&#10;t4WU5EMSlm/FuB+Qqc3FxpV7Ha6hF5O/7k2N8Dt6HJyD75HXkYGaJNrSJslHmTkcvL4FuVA+ZSuM&#10;5IBJplx4ZitdIldFzJnO7HTH+f0r0G2kub6SeG6QW5U4WMDkr6k96p6qkVvps8RZCEHIU9O/8qxc&#10;mdkHB7aHld5paRwkhFEkp6L24rF/ss/ZZCpKsuRkcVt3eoKAVYEMjEZJPI7CqaT7YppVBkkckIg5&#10;ya2V7GMnFyuzI8OeKbnQb64SWS4md12RlW3FCD6H8OlewaN42lt4o0vy9zGQVbkbwevc88eteX6f&#10;oq2l0t5MxaZsODsPykgdB3OePwrpLcZu3jfaxZvvsQAQcEY/Tvx+dObu7o5LJM0tVOm3t5LNZxyQ&#10;xynfGGPUgcqAOmcj8sVRCzyJC0cTbXUK5bv93BB75/HvVsF87IosMpGU2ABsdD+YOf8A6/NQbpxP&#10;EsgZdgeIjgnAz9cE8dKhK40ytBHHI822RjIG3Fl53deBx8vI61T2y2UckjQncrMPMdRtAbbj3P3v&#10;69jWVqTXMaSRrGeH2sSMs2On4f4+tVjClzp7If8AXW2C7huSDngg4Bx259famkJuxZu9Uh+bzkYt&#10;5hcBXwcnoSOR26fX1zWTcavPMzk7Ap6KB29M/Sm/Y3urkxLNEHMfmAyNtBG3eeeg49azJA0bFXBB&#10;xke9aKCJbOj0vUrRzHFKzpIGLIoUBd3OATnnOavxaxa2znI8wyYZFjA3N1A5B5OccfliuS02Zre+&#10;t50CtJG4dFcgKSD0JPAHvVi8jhe5mS3WJGhYkeSW6DrgNycfpyeafIgTOkvryCWaHEUUlhLHtfad&#10;uM5x9OcH8T65rb0wQi2l2zBySgLKMgle/vkAc8881wNjcyCGO1eTYyNmFueMnOP90nr7kHsa6Kzv&#10;ZbXz5CsfmFwZEZcMG5+UDuc8+/NDVikzphMklywOxWzgRHC7iuCcZ49O351mXBCukilsgYRtueeT&#10;gnOOMc1HFcPPZKluSZwwYeaBjB4ADdccenT2NRSakkVwvnh4SjYEoOWU5wDjoRwP8TiptqXpYmku&#10;pZrhrqLau5dhyw4buuO/bGPWrNrPMLpHht3aPyw8hDZ2jGSD79vxz2rPzPDKTbYvLdlxIsbZkK4y&#10;CV69D1GR+dQzxy2zxtFA72kmFMT5DAc54P8Anj0NJxvqCVjp1vW8t3yOWIwq4bOSD9ePzweO1ZV+&#10;jp9nnW8iS3ZwxGMMSQBjJ/H8PfrZs/KtbaISStJIxzGztnjg4IzyRzxjgZ9OIL4FD5Uj+Xbtxg8N&#10;Gc5BBx0479frRYp7anOau08V/DJC+I4nEkSg4x0HXv8Adrpv7ch/5+h/3x/9esy4gaW8a1vHTkZg&#10;kbOG3YJUH0+vQ1R/sOP/AJ/Ln/wHH/xVWmRY3XNvcaJKtrDtEUiyFQeU5Csv5YP/AAA+9UoI5d01&#10;nDMjRKd0XzYBC9sEcgjnp1A/Gzot295rC3HlosVwJfOcDYMNkNkfQjP1Prms7VobvSb4RWxx9nk3&#10;deuDwcg9DjPvx6cIYTTRyMEiJKK2ChP3ic549/6Vcs0aGWC2VQ8k338qCNxHPToAf50+W3j+0Jex&#10;lRHNEjqQBwTwBjpu3LznqQT0NV1do7ASKcujkv8ALy2Wzn25X9aVybamnp8kM8eoTCQq6ERqSAA6&#10;Kjux6Zz+7Udf4vpWXp1rFe3YgkLGW5X92xxy4zgc9c4I6jkg9KsRNJ9quljhxB57MsbtjiTbjr3I&#10;Uj8ax7eaRZEnhcwywSbiR96E8dc8dR+tDWoWL1oHuTZRxxgvuaCSJh90HhST/eyzce1SXhlnabci&#10;qZiszYbIH3un4np9Ks6laTLqV7eQSM0TNFceavyjLnBOOgyWyMdqfdNCmpzRDDwSkOiMvKhgrjP4&#10;OPyNS0JIveHPDM3ia9WMZhsUAM8gPLHHQfWvadI0Sx0izW2srdIoh1Cjkn1J7msrwppo0vR4YigW&#10;Rhvk453H1/lXSxt2qrlt20Q8RAiqep6bbajZyQXUQeNhyMcj3HvV3eqjLEAeppizJLyhyMdfWh2J&#10;PGvEC674O1+wvxez3Whblh5OfLU8YYe3UfTt0qxd6vbXUmqL55WcEDy2A+ZQcBlOeR1Nemarp8Gp&#10;Wc1vPCJYZV2yRnuP8fevFtY06S0vp9PL7r6zAkhlbgzQNwD7kHg+4NZvUpPld0cTqOrC4vJRbRtJ&#10;uPBC5q7peIBJDdh0uHI+cuBtHXBGCQOg/GrNpeCyuTCFMkTS+W7gZLYOCvPOeg/EVNFP9itruS4U&#10;TRRSx7B5ZV1J5TOeQpwpIHUEc8ca9CW2xYgLm4iVJmLTAru299vGO5HPp61qOR9otUaOaVzuj3kM&#10;SjqFyB6grjHsB3qktzHcLE8MiRJEWMasgTYCpYNx16A56/hzUtuzPYHfJCYVl2szuSFbPzMD1/5a&#10;Ak+gP0EdNSUWo5i+pTJOJI4Y8OQOSuFzjAH8XXn3xiq1krx3TNJGS7MCPkLO4JIJx6+p9SOK2IYE&#10;uJnkjwplSVSFXO1yDwcex9fyrKV0OrXVukUTMzvsYNkk9QMYyAeBQthlWVZpYZ7l1cqV3MuDt3YP&#10;3sdRzgH1FYOp4eMPayuySysvklMeWQBx/wCPMD64rqb1fOTy2DR71/fIFxnjlV/H68/lWTcsunxR&#10;y242tsRxKwDEqTnkYOOSR/WhCaM59Lgj+xCO6y7RlmBXJ3n+EkdjjHPoeOawXZAFgeBY1A+YrnOf&#10;73J647dK2Zrx2FqygFYyu4JxuBIcA+/X8qzru3ZrpVAUuVBwpyMbQSc/n+VaRv1JZCEIKQoBu3bh&#10;IvJPHH0H+T04WWP7Pe+ZGNwV9ynscH1H9KmQEqsKSEEZKPnHXsfTP1x19auGe4kZHYeWSimILwF2&#10;jbkD1O386q4CweW8g81F8xlO05wCCOpwOWB5H+0OnarkPlpH5EpdZYyIzL16Z6eoHI//AF1S+S7V&#10;nKBJVbLFBgYJ5PpwPp+PNX7QLd2TbiDJwCe7Ef1x+ePpUlIljeZVklaKEOAVxnJ6g5+mQDnvSyOG&#10;kRpwDHLlXQ/NnAH5NyPy9RUKS4lw20IM8MOADn/9VSyiIjdIu7qCu7PIHX8vftQO5BqVkIpo3hkc&#10;RhR5cjcNH2AJHUcda0LFry4VY2vhPMoH7q7YgMuexPGMnjmoLfMsDIsW7acl2APy46Z/D+X4wo+0&#10;vDiPYQGIlbgfyx6H6UDW9zXug9zavAyC1uFBWSNc9T0xjqDz+NRW4S4jjSeQCfaI3UsCJFPTJ/H8&#10;P5UIdSe0uTFIJDAcB45TkD1x3H4VZhIuci0naKUHiCYjgYyAD39M5/DvQVdMjvraW0uFe3dZLaQ7&#10;2QkFQwYgevYDke9X/wC37T0f/vy3/wAXTUaEXEkN7HJazMCu6Q4V+MjPp19Mc0f2CP7h/T/4qizH&#10;YzX1WR7J4oo4znb8rdT/APX4zgentW5fr/aujafqSIzXEsPlPklgJY/XHqnP596yYtsekBUiU3LP&#10;F5gI8zkKVYg9DneCCOPwFdN4TiUR3ejXtxFJNOFuLdeu119eO+fwA/CpaFYwb2Z/7DhtIlBntpA7&#10;45G1xyMdgDgc85fHpiJVeTdJ5QCyRlGYg/K3UDbgZJI/U1NaQSnXb3TNy293J5kKsVGJJl5AYkDh&#10;mGc+o6dM5MOsy/apENwZViAlUuDyRyRjHbcfwFCQrnS3kD2rWswUbXhVjIfmOJFCA7emV2vx7D1r&#10;I1IRSXsjWy7bbYXWMgAyKW4yO5Ixzz1zV3xHqA+0acyzOrCyVo5CPkf95JgMB0JBB784GO9UmuYk&#10;1UwPBkOiiEyE5dMAr+PHTqScDnAp20DqbGlyy3umXVgqedFcLmJgfmBAIUZ9AQqjnHzds1Yt7ZL3&#10;WrCFCZpLhIg7MuCoUBWGO2Npz9Ko6T5cd1GsEgcGQm4jdyAynIUEdByd3X+Va3gEyXHipxNHh7aF&#10;gT6nPJH1LGokyluevwAKiqOmKuRtg8+lUoxgj6VI7tjZuCyAfIx6MPSoUhNDnmBnCsSp6oex9atl&#10;MgNtz9OtZ0qi5twM9PusOxH9aksbwkGKY4kXj6009dQsWnw6lWBGe9ecfE/THSGx163TL2EuJsdW&#10;ibAP1wcfmTXpuQwrL1Vbe7tZLOW38+KVSskZHBFN+7qLc+ZryKXSNZugV3NDOsytn7wzlSD6HcP8&#10;itW5tXVNUkmuBIIsRy7SSpYyDGPfhm9Pnx61u+LvD1tNrU8cUxiltrFHjSRQfNT5kwPQj19cVzxe&#10;Mw3DSDbHLDGRHjGQ5TcwA4AVssB/tDirTuiSCC1jhIV3Qs8ZKurHA4ODnseM4x3FbGnRNPZebPGy&#10;tA7fIU4kcoVxx0PA578d+sFlbSvpypcSlPscjKytzhT1PTgDaMZ68npitG1u7gJPLMIlV5E2hRw3&#10;U4z3HfPtjA4pNgmJa3BWW5Zyvkt8+5Bgr8xUjAxj5Rjvkj3xVa4sRDeqQXlJ279xAO84zjsD1P49&#10;ecVbUW11byhIQVMnzZB+YgMQemANxBqIbrmJJLhFdtqtIwjJJwATg9zkj8F9AahPWxLkixfDYPtV&#10;uoR5MgEnuxGPrxt+prldQmMV2JbeQBo40zngdAGTHfk/iOa6lJo2v3juodpR0k3Z5ODgHPc/J+Nc&#10;u8Xl6xPBOhWWSVhwQqrnJVh14wT9Afy0RW6K1z+5jl8uBVJf5mAyFGMKeOM8uOOh6YxVbU4AL+VY&#10;1+USFVOeSBgf0rcVkltGYTus0DBpAoGSOV2g5545+h46VS+zNJKn2lRJIdsnXblNu4j3/nVEmTIp&#10;D5yxHQZ6gDgfoKuqn2hI5Q7GQYD8dOcA+ncenJp2qWL2d40JJdYwF3BsjI68/XNIjTCzhYhRFFIV&#10;Ukddw5/Dj9aAJPLRbmTaWULnjOSSOxx69PxPY0+zyryW6CTEg3xBCA27HHOPT/PFDgqqXMQLZGTn&#10;np1+oxjn1BqaBkiurZyT5MMyupOchCQf05z7k0AELfaAJIwDKP4O7/hn1H+eakQgKFc5ZRgjpkj1&#10;P0wKLeBLQSKXIdV+9jplsA1e+z7pRcJ/Eu4pgcNzkDnpkenpUNhe5Xg8mCTeyFoUJ2bQQxLLlec4&#10;HT8MU64bfI8svkjYQQjIQQOuDgY9RVjyRJAyxttlDA7FGQxHTv8ATA/yapBjWKUp90bJAvQ5/Drj&#10;n8fajm0Dn0K0ojjcCSMsgAIw3BX2zyPzqKPy0uPNjdiNhwHGcfLnGf8APQ1ozrtTOd3Y7hkE55/A&#10;nP4AVSuAEjjeOMmNty4z2/p97qaalcOa5Mk80sDeY6NHGCWiIyAP6c+nY/hUH2my/wCeY/L/AOvU&#10;RdPLyJGMinC5BHygc/0/KjbP/c/8hf8A1qrcpS0Lmg6mqzRWsMDmLYQilQzgY5OeOQu4+5A9qTTI&#10;ZNJ121kWVVSNsQzy5UTRZwDnpnqMn7pPP3TjOtIvseq2ySuY/Kn2s2AcYPpWpIypez6fKqmBZisF&#10;uhGAp5Khs8Eg8e9LYpdzf8XBEuUvI1jaSYhJnCjKsoUbSD1P3c9OfYYrkfElslr4iacAfZ7r99lD&#10;kEN97Hv149fQV2d6k1x4WaXzUkuLezV1lQ5WRFz8rDoGUbifcrXJpu1Pw9FbyFjLDIUhxzktyB+h&#10;HH94egpLRhLsWdVSNtM0dXOd1sY32EHa6sVBB9CVxntn3rP1ghobGQrIIXg2IjsMgqeT045Yj/gN&#10;at5NDc+FtInUeY8MbRMgJzgOS/4/NGR6Zpmo6Yt34Ztr1SVlhDAIE+UjO4hT6Dcx6YwPbmkTLqVI&#10;JGlsJp98rIiZdlUbM/wkjs2cA464B5HNeieAYGk1y9vJH3tMsZVs8bXy/wDgfxryvSndLhoVwUnQ&#10;oyn+LuB9cgV678NlRLKHA/jK7j1bHTP0GB+FRMuDPRJkKXOB3GRSCRZAEcEEH0qW/wByrHMgzs61&#10;WNxDKySYwGO1qwejKQgke3mbgt/fT+8PUe4/WnzwhtlzAwbuCO4qOdWOE3YdTlHqK3vBDIwIxET+&#10;8T+43qPahMDWtpxMg5w3cU98rztzVNkMMnmx8qeuKvxuJFDDvWi10JZ598RfCl3r9pazabEHnhkP&#10;mRFtpdDjI9+VFedXehMZFt7q3Nq8WVWIjazDO8fTBwPoRj2+hJdx+Vcc96z7/SbW/hMdwgLbSqyA&#10;fMufQ/l+VDctkRJX2PGLSUm0nuZ4BHK7mRhjpwQN3vhsfQ1Te2QGRG4haRdgWPDLuzk/UkEfyrqb&#10;/Shp+rC0cKxXCocBQ2WGP/HfXgY96yVgGy4WVgm1zIuARk9CfToxOfWs1PuYXaeo1ogoVU2qQrl2&#10;Xvx+JABUf/qp0nlywFJEdNgDgMc4J3ZAP0I/KpRvSNzEPlUYwACOV9PxP5n0qj9vtXTy7qYD5thZ&#10;ssVxnOQOc5/nRG7egRUm9CGeF9sQijJt0REYclsLuxwe4z+Ofaq13BDPG87soynlq6kZUnjnHbBx&#10;g+3Q81sjVdFsLMSxvJeXBzxtKoTz13dufeqes61G9z5Fjp2nSWJAL71KNJnBxlcbSBjsehrpjBJa&#10;yRtGE39k565hlW7M+JJJmQbGCYwR+eQAP1p88TXEcl7IElUQZEecbCm3cvpz7dj0rfFzpd6W3fbN&#10;Mk43LcRmSMnBBKumcfLxkiojpEzQ3MlnsvLWQKpe1cShTjnAHP1BA6ir5HbTUluzszmhcNJLIHVZ&#10;IzK2RnBAJ657df1p72QmDrbZK7gFTHU88/o3XkcDmonhNpcSxPIF3MUzjscc/TFPaUwiFDGV43su&#10;3BY9P5YP45pMVx9tE5tnhALvuynBwCOuPqP5fnLCMwDcjGPkDHUAjp755/75HTFOgLRAAHfluOTl&#10;j2x2z0498cZqdAnluTjyn/eA7j8rcZH169exrNsVxiOotmwxYqMFSgJ4I/M1ajZ2CxuynPAfqcjO&#10;B+I49vxpo8sQlRwxcknHIzjr39fzp6lg4+QtGMdTn9e1ZNsi/Yii2uGlQqM8qQM9OoPHbH/66ezR&#10;OzRSNksoMfPTqeDjjnPSpmhXLkBlDEMuPUj3+p/Om4i8uIzABl+4SDkgcevTOfXnNTfoF3fUYyI8&#10;Cvv4YuhwcY7g/nn8qqthLeaFgNpRWHqTuz+FXphDHAVKFWzuB64GeD7/AE//AFVTZQ2CxGRwMdwe&#10;h9+1JOzE3ZmayKYwQMEE9+9ReVH/AM9G/wC+aszMSwXgLjaATxyfWm7R/eT8xWqmw5zVulhkuI0k&#10;iCZu7tXkUZCjAwSD1PccjGDisrXQ0l9bmJdkZgTyxnBO35GJ/wBosh/IVt+KEKStNEWQzFp1ByME&#10;7d3OOvX86xL2CR9Ktr+63M0gaOMjovz7vwyTJWkWdL2On8H6jcTyLApVdr/vo2XCuDwwPpnAJP8A&#10;sng54xm09tJ1+70mRHSK5BSAnqMnMZ/PGfxqOGQ2F9a3cDxHZIoQOwIKFeA4PI4GGzx6cV3HiTTb&#10;TVbKw1USPGCQCQ24deobnnPHpyo4xmh6FeZl2OmwXfh4yhSt4krkpuO0sy5PsTuVD9Mj1NYkJI8P&#10;yF1ZlgvEJDH+FlIwfw49OB711txA93bXjQIEuJkE8ahMYeNt/H1OR3+8eeKx3lN1p+oQ42sIFdXX&#10;urYYZPtgjr3pKSJb1OTtrOW21PyGzuHAZOck8A/mRx69cV6h8PAtppkIDF0eZ/Lz6ZwP5Vwy2skM&#10;f2iO2kkUSLH1PCjLAjgc5UdcjkV3ugW8i+HomTAaNi4xjgFiR047ilUeg4HfW2sQzyvbSqYpl6o/&#10;+ear3+zyXWP+PgEdqzbi3XXLGO6t38u8jHUdQe4PtVOy1OQ3DafqimORlwpPAY+oNc2rNjoIJ/tF&#10;qA/3x19jVWdZPMWVAN4GG/2h6Vlw372d41pct8/VH6B19fr61sCVZVBU59apCJLG+AKxHPlNwvqh&#10;9K1om8tyB901zbr5U4kXv973rWtbgOg5qthWNXevc1HO5WF3XBKqSAxwD+PamqwxnrVbUHaSJYkO&#10;Ax+Y+1U5aE2OT1XSry/uDOSkkhU7STt75x/SsmbSoLBc34uZWZcbYI2YDjB+foOK7GeQFQkY6DBP&#10;tVdypUq3OB+lZWQOEb3ObWw022trfURc+XbynYwnPEbHPBI/HtS3nhXTrudmltwlwy43xkgY9T2P&#10;XrW+bC1hsJmuFHkSr+8Rvunnjiq11dx/u2il2tgdc9OldFGtyLlauhOkub3XY8+1Tw5caXMskuJL&#10;UZ2yKOPx9P5VkSR+ZiTA+8Ov0I/rXql8ZtQtNptIZ4B+7mQtt545/wDr1n2PhHT5bZJDamPP/LIX&#10;Bf8APJ60lR9rL93odkpqjC89TzshoyqD0wGz+lKAI5gTHsmIGXX5XGfcV6DJ4IsCcn7Uo9Nwx/LN&#10;U28CwGfIvZQhUjDICefetVhay2ON4imzjJZJZI8Nci5G7JFyokboOBJ98fgfWo9P0iTWtRyIVjRJ&#10;f3jqcKM4+XOPQHge/qK7TTdBisbY+fEks6yncXUEEcjj2PB/E1a1HVbPTbNFdwXZspGvXpXRGlK1&#10;6jMZ1Y7RRxPiLQzpN7HGCPLZd0ZBwTj+o/oKo2xMUKRMCpPBBB5HT0/zirOp6hPq1zJ5h4QZC/3P&#10;/r4qtsR54X84RsuCwdMqMe/4dD/9euKo1zPl2MrkzywwsAEZdpO8lwQOfTHT/wCt6VPIAoV4kU8Z&#10;ZWPUd8eo56f4UPax/N5b5ikHIHyg9O2Pp3GKRLeMQBrhyIQ27cMZLdQo/n045rFu41e4yBo5Nof5&#10;ndwBgnI9P1x+Rq1cWj21vE88EpIXBDAgLyTkn0wf51DFqtxaXANqVhiCeWrAfOVxySeucc9cZ7VH&#10;JcXR3eZJ5E0bndMHILnv+XPT8aQaDbkNc7F3xiULhVUY4yePcj8+e+agRhFCrs48tzwgGWU8c57V&#10;rSy3HkJMtpHLKH2CVlBLKAMNx349+vtUW23ktyt/bxRzO2W8h/LOMZywPT6Yzj0qlG7K9nrfqY0l&#10;rvQtC4kJIO3uR7VneZJ/catmWOx+dmmltsOU8t03qCD1yMEH2xUXnn/oMW35t/8AEUuVkOCOgvrT&#10;ztMZGff9nkIjUJ6MFABPTOOfrRJpNnfaNJE87wRW13IcEYH3VHJAOB6dcAnrg10usaajxTOOFkfd&#10;wRg9OOc4PUfj04pLnS7f+zLuB1O2a4zIoO3LEAA5P4dMc+vOXGdjoZyw0Z5P7QHn2zsyKkDFg2EX&#10;BUEgDnaoAzyM/n0+mWSRaI+mgpIFUfOEHysfTgdTisURSWcEbX04fyfMHmIDkKRxkYx2I59etXId&#10;QaG6C5ZWIA3H+7n14IPfketT7ToZKfQbo6SadK9qzusUJ2xsw6KxwcYJz8xHv+tWpbIAoYJCqruG&#10;wLgc5bA5wMEke2afPerDvZVc+ZkuGwdwPB5+lQJdEhQHYkYO0cdwTn1P/wBakp6lLsZetabINPma&#10;K3kaRhuCBTz8oBI78FiR/Wus8G+bBpNulzGU3RhXVhjHp+lZd75Iht9vzyswDIRxgjP0H+fSr+ga&#10;ip0gSxRGUySOEXPoxFat6WLp3UmjoPIexumlt+EbkjtTL+9tZYNl7Ejenrn2qi1/czDyvLMc2duw&#10;npUzW1jpkJvL+5V5QOdxwAfas7M36GDr8TyWSyxeerg/ulkfcSfx5/WqOi+KZ4H8i++VlIG/PDVr&#10;3etaZjzLu7jR5hhAAWCL+A61wevarpTQtBA4YM4YvvUggfQk/pWsYSfQhySPWba/gvUG1gT3qdd1&#10;u2QxKHr7V8/w+Nr3Tb4SWqE2qnBQnkj616X4Y+Iun6ztgZzFcd45B1+hpzpySuOMkz0u2uhwCetJ&#10;eMrR459etZCXMK/vFbA64zxWZrPiu0tIVHzDd/y0KFlH5VjuU1Y05rrYNq9T29aikmhtl869kEaH&#10;op+83sBXIv4njmVhHrMaD0SHB/PGaxbvWI7ZzKp89gOJZ2PX6dT9OKHZbmlOjUqaxX+R293qb6iV&#10;JIjtwcorHHA7mq8t5aP9nWGe3k+XojhunXpXmV5rL6xqECzxZhBIJAPocbR25xWnATHDKtviFe4V&#10;B8y8/wAWepxgcdapeYSVODtzXf4HZapqMlvpcjQOyXF0TGqockD1/KuO1291OKyhl8yG2/eHAjkx&#10;M2R1bHbj9apSeLBbjzbONzOejzEMF/DpXPPPJPcNLK5dnOSWq1dbHU3Fqz1N6DxXrkDDy9SnH1Oa&#10;0P8AhYfiQRhPtaMQQQzRgk/0rmIvu5qXqDgc1SrzXUzeGpy6HQX/AI31jUkSMtHEx4Z1HJP8h+VV&#10;1UTtuUvJJGc/M2CzZPH6Vi/MJE2ZDbuCBk1fWR1hzvaPcMP9OOn1x+OKTnKe7OXFUYQajFFhGiSf&#10;zPKXyycOoJOeMED3xmlhtH89oQrNtbkgYAGe2eQD+IqyLcyZ4klEahhIjcMDxwPx6e1WN+3Y0hAR&#10;uW/vH3/nWbWpxOPYzZpjEu0MB82CADwP8KvzxrJZwxCTG1Wkfgc7gCoP5Ef/AK6pXFuqTOsiMpB4&#10;VuQeD09v/rUfaDa3MseV2E48zOQhHA/lzjngHsKlaExfcrxpKhRUDBlwcv16buD7AZJpzXcLkMjp&#10;G8fG+ZSS+OARgE+30q7NJClvcEROUmQuqIRtByMYb0BOMAAcYPauadJUm/1nzNgArkk+h4/pVLsh&#10;tcux0OnalNHGrXOPLl3mONlzt28lsegwceuKz7sxxT43tjzNpY/NlvfnOc57fpTpYTJfwyN+9jQq&#10;jLFztAUjafTPI/yKz7iSUymUKUk6SKR8wIGOnXB5Pp+NV1KlJ7GzqOJ5ozbrFcyshaXkgmQ/MSAC&#10;PUfoKx/Ok/59o/8Avyv+NRXV2YjbW8e/7TAuHdTj5iew9hgde1aP9t33/P3P/wB9Grsuo21fU9TE&#10;5UZacsP4jzxzzz6j9ePTlbmQ5M0cmcTOwzwNp7e/UCsqNpd8Mlu6SRSDa4YHBwOVYdOo/lVm6iaR&#10;ylu7LHGcqGPbAxyewwa4k7mijfcoiO6kZZCVEZIC7CH3D0JGcH8etJLE4mbcS0gUAHGSMlcdPb+Q&#10;qxGpkRF2Qttyod2AOODxzz+HpVV7hgI5YTGp5UiLkZHHU+3WqlFdDOUVa5HdhliVkZpRkAgYGMjH&#10;qfbmqBaZHQx5MqnOzpn071f80K8TB0jwOCWIA6DGOoFV7ydft0yXCwyFjskVDyM55JOc5z+RpKPV&#10;DjTW6Ld0A0Ek7wlVEbqwPGcD5jnPselcdpV7fRxTuLi4T7OPMAjYjjPP9a3buWe10m4TYpheJlKu&#10;A208EfMOp/8Ar8CuY0jU1sLqTzB+7lQoeM16GHsxz0ZsWWuz6jIfM1K5WQkfMBuz+YqzPp97A5mt&#10;ryKRW53Mqg/jxWRNPZ2oV4Jphj+EPwaq3WrLOxZYyhPXBrqskZ3bNm51gOAuqW9tc7eCQ/Jx09cV&#10;TvNW0UQlbXQ49wBO5Rk5+tZEcrZ3bBz/ABEVXv713+Xcx+pzSGZV/cNO3+oWJeyio9NSeG4W4hyr&#10;qw8sgdTXQ6R4ZvdZdX8ny4M8yPkce3rXd2fh/TdLCOUEkiDClu30rkr4unT03Z6eEyytXaeyE0/W&#10;L/UtEMZs5LeUfKHc/K3uO+KroL61iKz3/wAvU7UHT8c1Hq/iq0sw0cZEsw/5Zoen1PauC1fVb/U3&#10;PnOVgblY16fj6/jXDTp16z5vhR6lWpgsHHltzyOxvHKr5tsiysRkSE/KAe/v17VVklhuLSOJ1HmB&#10;wzy9jwe1PsNx0Szbaz7Y8kMMgKFx/Qf41LIsCASJtdTxCqDJY88Z+mPXnNXGPJtueJiMdWq6PRdl&#10;sEVksMkbR78Iok3hT1B457cjFSz/AGdoJhGVjLP5QBXAKg8jkAjsOnHFW4WjZkVWmE6pgBISeg46&#10;A4/ChLP7Y1wJmEUiQvwq5LbVLEEEA9B17cVV29Tn5rnBPbvbS+TJkEYPIxxTwuJB9K3PEFoHtVZS&#10;3mw8vk547/ke31rn0kGFycn2rZPmR10ql0aEP+r96mQDbmoIQfLxnoTVgDjuAKze53xd0IkbNMgj&#10;G52OFGe/atSeQT27o0JmYSbV2YXYMDB6H9ao2qD7RFvPyknOBnFa8KxiORSAqg8sGyCo/nz/AEpK&#10;VjzsdK1RIksJ4oP3CsXZlJZsZwuR7jt09D64qK/lJlJZl+Yk7gfU9qiihaSdUhVy8km1AP4+gAGP&#10;y967fSPAluDE2qu0rr96BDtVfZiOT+GPqapRbOFqUtEcKVdgV+dpHLAgZODnj9atP4d1bUIIXg0e&#10;681m8slYyFOAPmORwSe+f/rezWVlaadEVs7aKAP18pApP1PU/jUxVCpaVlKr0PoatU0tyo0u55Tb&#10;eC9fgtTbPESsuWbEyDyjzjIPXPfB/lWe/hXXLdZLlNOkmZVZUMeGO7cOcDJ6bsZHcV7Gsr7mcPmN&#10;mCkZ7Ef/AFqhu4RnzF2PJnPzfx46Z9/eq5Yl8h4FeWF9pkt00tq8eI1kZZVKgb9rbRnuM49RWcj7&#10;JhJGh8wEnJBY59Pbj/Pevep7mS6CW/llhj5o353H0x6Efzry/wAVeHLbRdRNjZRv5MhaWIsQWUqM&#10;7fQc45PYn3o5VYTp2ZxRRdyNFFtViAdq559PY+1W/wDQ/wDnmv8A38qdY5r+z+0RRItypYu+cBye&#10;CxzxkDj/ACTTvsLf3ov++1oa7Gbunod959xaamZJYpRExQMFUqqngA9euR0+vrV6KPa01uNxj37i&#10;N3BI46n1HH156VBDp48/7VG6lZBmJZB90frj0/lU955YjQR7yj4LEjJGMYHTnnufTPbjk0udHMlu&#10;Nu449q4clGOD5YJMYAzjPUkcdv51QChUbem2CMErMeQCeB1H8hzVu6jeMZVCVlbPlou75snPGR1w&#10;p/H34z7u+KLsRZFbqJGZQGYZ4AxgjOf/ANVCd7kxae5VvtQnt49xZnnc7TGh4Pr098cUy2uYJHUN&#10;HGjxtujJJK5H8Oe3ODzx71HD5ErxgzbJJj8sZZjuPY7uOp45qe1u5IT9nnjOGIVcBQRjkvjA6c9/&#10;b1qrWegtU9CPWHaHTJoJQX+b70gAO5genr90j14PauMmTDZBBznGK7i/uY2t7mwIhkkRGIwMZUYA&#10;x1GQMnPB4rkbmAAYVuRnNdeH2FO71E8kMiv1yOhPSo28uPrjPsavWmnXuookNtCzf3m6Cun0/wAG&#10;2lttlvz5kg58tSdv4+tXVxEKS1OrDYGtiH7q07nLWOnXmqtttImKg4LsMKPxrqdN8IWGnkTXhFzO&#10;OcH7o/DvWvPfW9nDsjCRqo4VRgflWPJeXV63yHyYe7t1P0rz/a18U7U9Ee0sPhMAuaq7y/roa89+&#10;igpGQqgZ47CuC1vXLq/uXt7eUx2wOGZerfj6VpavqCQW/wBmtxuaTq3rWJPZtaaf5kmAz9K7KOCp&#10;09XqzzMVm1at7sPdiYojKyYA4pJAfrj9OakVju53HIwaWRcqC33s9a6jzLna6NDLLoMLJIHGNqxh&#10;ehz1PHPQj8R6UfZZrd9qwbiTkBOc9eAOmRz/AJGKj0+cDRoGEgYrHtCY+6c/4Y7d/rWgLiZ7aPDK&#10;7KerbSeccqSM/wA+9cM7XZejWpmNG0DpMw3Qsc8cFO2c/wBK1IrqVoWQ3TSW4RlXLllfcu3BGfvf&#10;ex25594Lma3lgWN4GX+IlmGBx79Onv7day2u3EPk2qrgMT5pyB9Ov+fTmlTpTn8Jk3yvQmljt7eM&#10;l5EIDHekrk7lwBhR259ff0xWLPpqOqPAhibAbazEBwQDwDz+tXo7GWaUSzsWb+8/9B/j+VX44I41&#10;O1c56s3NehTwqS1J9s47HPQSyQOYp0KMOcMMVZ82MgIX2HsRzmtaa2hmQq6Ar6kdPpVZdMt4d22N&#10;TzwXHNZywjvodkMfaOqIbATmUTklYwCQwwPyrXSGSRzIAhVv4UH3D6/Tk/5655gaEq8LNE3scg/h&#10;Ulxc3NvCrmWPY5PGCGAGD7D/APVWdTCNPRnNOt7WXNI2/DWpLpXiqya8tsxAspdV6EqRkev4eter&#10;WtnLtDQkyR5ODj5gPQj1rw2HUdkdvdRKqmKUbmbkknBHbpwRXrGl3z65pEGoafPIrocyorFWx06j&#10;HcenNRFaWZcLdDpnEyBR5TdOeKxL+4vor5BFDLLCTjaqFsYx/wDXrZtbi/ZFYXrlccAqp/pmrH2m&#10;+aYx/aSoC5yqL+Hb2NW4JotSsUobW6YM3kSYkxwyEYOPenvpsgXzLmaKGMH7ztz6f55q5KJ3AMt3&#10;Lgejbf5YrNkTDFvs5JB+V5DjI6+5/OnyRQuZszdTuba1RVs2lknGT55+UDg9O/p7VxXiOO6vbK88&#10;qRpWguFV3BAO44OBnvkjjvjFdfqUc8sLZjjQkcEMW/oK4nUbeXS/h5dNIgQ3t0pVScNw4wc+mFB6&#10;d6mQX7nOXAjWdcsI1ibaIVJw56MCTwRzz3IPvkaGU/6Bt/8A99f/AFqw5b1dUuN17E8bLhVlU8+v&#10;OfXn3+tO3n/oLR/98t/8TWb0JUkeiTI0ys6MzCJjkR46Y5GfXv8AjUEp8wNJNEVX7pRhjbz6dP8A&#10;a59PztNcxM0QtyMiQ5QnG/nPGevp9OAD0qFbZYZfIRne3kkBZicMhIxzxwcYPvXHYzkyNZp2jgRv&#10;mVl2Alx+6kzx36EcZz/jXLX0U0l0skYEiscBsYIY9OfXk9eK6G7VLe7Mck+6K4BUADjavA/EAdvQ&#10;1Bqcc0jExIyuSeEIXLr1wOc56np1q46Di7bnPxsxSB7hBHPF87iPoUOCD6ZGemB0980sj3EnlXkI&#10;Lq3zSxFGdSejdupA+vNbF+iTQxyRozC43RSEEHfjb6+zdP8AGpNJ0C6glMsjxxQsMFQCGxwPUgdA&#10;acqiW510aFWvK0EUR/pqKYyn2glsB13FlYHrxwcDGTjmprXwiJJPP1B9i9REh5P1NdEZLeyTC4GB&#10;gseprnNV8Uxxlkh/eOOuOgrH6xUk+Wke5Sy6jh4+0xD/AK/U3GuLTTLYRQqkUa9AKyrnVldsNOkS&#10;n1YZNcTd6lcX7bnZjz+A/CokSNjufcWzyc100cCr81XVnNis4duTDqy79TqXvbUPkHzGPTPSl81p&#10;hulYGPHAHSufgVs5wQgNXhI4jKr+AzXppJKyPClJyd5O7JLezXUNRbaCIozkCs3xNdj7eLdM7Yhx&#10;9a6PTc2lq0h5OCa4a8LXOoyHqWbND2J6jIldm3AdO3YVIIzJOAcdcnFXnhNnZgtwXHNJZxEQ+a33&#10;m6VMtEUtWdJpwWDSVR/uYLnnpjP5dvwqhJqUmJFjWSV1UAhgBjkd/qen/wBeuw0HwxJrEVtHEWB8&#10;lTI4OBGCvJJ6n0xjvXoWhfDfQdMRjLbi9kdtxe5AYH0G3pge+a5oRUpNsppnium6Hq+sMuy1nuct&#10;wsaEov5f5967Oy+GmuYVpLeKMjvLKvA+gzivZ1hWKNVQBQMAAcAD6U3Lg7RgAdsV1e0cdER7NM8w&#10;g+F1yzf6VfwIP+mKM/8AhVtvhVGcn+126cD7L/8AZV6SCMYB6UyRhxjOR2p+0l3D2cex5TefDKeJ&#10;c2+oxyN/02iaMD8s1zepeEtW06NpngSSJessbhgv4dR+Ve4XUgaPg547Vlx24+e5uCEt41Jdn6Fc&#10;c0lXneweyjY8D1BhYLKoVnniJVhjOG6D/P8AjVBreS606ea8R1aGdOG4BjYMQBkf7Oc85FaU9tBq&#10;d1qF1bLKVa7YKpUhgDJlTjrkBscf7J6itRmt5fCtxJKweY3UduHP8GFJ4x3+bafxrnq1pSdhqCRw&#10;8c5jM0bTFQqhjwTk5GPXscZ967/4fapNHDM8UrNJFLxkYBBA/rurn7XSVkeYFkLNEWeQnO0HjHt1&#10;z+Aq94dMemyS+VJ8sh5Lngdun69azjJXuPladz2PTr+C9kwmI5GP+qzjn2rYW3BfcG+bHII5rzy1&#10;vLCS23yXUBK9GVsflk806XxfPp20JeJcRqeI51P/AOut1FtaFcyPQWjw/JJIFV50+XivOr74mnY/&#10;lJIkhGB5cmVH/fQrnJ/iVrKXEchlJh3ZZOOf0yKvklbYjnVz1X7JHvETnCscID2Pp+leVfEe/ubn&#10;xCNEU+XaWgwvzYXLICSfoDj8D610dv49ikshNZwtc3BGWM+D5R9scn6Yz7159qb3Or3s11JIZ7ie&#10;blm4wBgAdMdcAY6ACsJaaMu90PEaqLZYtrMqlQcZ+XgBiO5zxj0APNVfK1z/AJ/V/wC/9athY7BH&#10;CyQzsRkPEwZMrzxt5PUngdO1TbL3/n7j/wC+pP8A4isQ5Tr7y1S7iRiht5kO5mYYEmO49/Ye9P8A&#10;M88CKMHzCpMbnGZR9fTp/no21to3OQ/lhCFUN1IKkenJ5H4UPZygrGrBUUDK5zg9+e//ANeuXZaj&#10;hRlVfKlcz5Y1lt1iMIjZjkr3Vv4sdsf/AFquJZOSp+UKRlic5DDjPtxkfrVspHGv7zDH6CqV1qIV&#10;WCZO0ZOOwrKVboj2cNk6j79d6fgTKkFnCijDGNcAkCsq/wBaEUbFFZ8f3RXHa54pu2vXs4kaMqdu&#10;cZJ+lWI9cmsGMV48eR8ohXlzjjJ9AevPPtXRRwbqO9V2XY1xGa0cPHkwyu+/QfeX7323M5jH8QIP&#10;H4d/zP0rnb7IuZFBBAOCR3roI51u4Hn2hcsEX3PU/wCfcVzOpSvDqDhuOcivSWHhSXuHgVMTVrz5&#10;qruxI3aBwx+cY+tWPNRl3JjryMdKoB8yEluM55HWrcEsfBJHGdwx1q0QX1Z5IsEYxVqGSFAplzx+&#10;NVonSYZUgAHmkw8hZuNoPbtVXEatzqHmWksUYI+UheOtZOk6d5k4En3uuKUYQA7uB2rT0VoU1ITu&#10;4xjgE9KYilrSCTUIrVOijL+1I0uwBQg2jgDFJczh7+6nyN0jnb7L2qBpMwAt24NZvVlLRHs3w01y&#10;1ntHtQFEqtjHQuFAXI9emK9JhckZII5OOO3avk3SLyS3vo2DOo8zOVbGDn/A19CeGrm6uLSM/bZz&#10;x/Ed386lF3udkWBPNRMC3GDzSQecSVeYkgA52j/PrU4Rs8yN+Q/wp2uIiCMBjBJ96jeJ9+TIqqOo&#10;xmrDgAEckn3psce1AuScDGSaXKguV0t4ozlUeU9cueKo6s8iWxkeTaEI6cAZOP61qyMFGPXsK5fx&#10;q7r4Z1EIQM20hIPc7eCfyp7Bueb+KZG/tw+coCKiD5lIGCzYPOCe9YcEwfTLiF/3cKTxygvyCfmy&#10;eO/T6Guaiea3mult5JHjnKoCG6c559SMdPr71oreOYZ7c4MewyqMDqZlTHr2B+ufWuaSvO5VmaaX&#10;FmjgL5hAPILH5h9e35VWOohWcRRoFzxuOfb2GMdqyXYqwO7KkZB9aN4I+td8acFsjmcpF6bUbiQ8&#10;zEeyfKP0qmZST1z9aZhj2pCjDgZJ9hWlyRHbt3qjcuSh9q049PvblMpbttzyxGBSyaEY4i9zcoB3&#10;WP5jj1z0pMEZFrcTQzKYWIcnAC9634p41ijjmPlTuSXjAyc5PY9MjFIDp+nxiOFAzDqxYljkY5x2&#10;/SpbXUFeRkNsNrRsqqFAy2when+1trKcObcpN30L0ElrFOkiGP5QQmW+YnJ47fn+FR/25qf/AD7x&#10;f9+0/wAaxoLgQSSNH5Y3pt+cHncR17jj0rY/0r0ufyrhatsbrY9Et4FaMSbgSDvRs8j6Htx+dVp7&#10;9I42Ax+FRvJ9ltnhkmRDHgKrBiTxnAIHrVPyG+wFEXzJrg4K7gWK5I4wehz9eBXBVi21Y9bCY+lQ&#10;pNNXa/rUo3OpSSysoDLtJByDjI9cVaTynsZoZJDEsz7RhQytz0POSOOfz6VTF3EJoo5JooJOAzSY&#10;YLgHHUYyO3+FHmQ6syLa7kkcs21TuZSQB3/zz7irhR5FexxYvGVsT8T07Fd9Gt2kjVZZYpFJCXOF&#10;3gH/AJZ88jrxjk8jjv51b/YvNKhJwc4BaQH9Mf1r1qWxlm02aBHSLermNxnIPKrn35cDHp6gVxk8&#10;DRadFctpytqCsGmZIlZo3GW5B7c9iMkKOlddCbW5xcltDHu59rC2s5hJ9nzjnaxYn5sLnk9Bxnge&#10;3EF3dR6hBCk6+XcMm9GP8XJB/VTUM+i3DQLdLD9/KqYjuSTH8Sn6A5BPB+uKh1K1cyJEeHjjRSWy&#10;Cj45U598/Q5rrU+gW1GJ8vysAHXgg96WOQBiGPGOKrl5oSEuFwwxz6fWnjMhyDVFGzZyKQcnKnp7&#10;H1rTtrV5FO0gqDnHeuftZGgcHqDWzb3s8m1IsB24UkgCmhDrm08j5pZFCjsTWPNdiOQ+W2c+ldZb&#10;eFoLsiXUtYjK9THEeT+J/wAKq3Wp6dYs1voOkrJIOPtMi7j+GaYjl0mlVtzowHqRitCFzdqFVwSO&#10;o71FJY399N5l3IF3HPNPhs4rS5RUkZpByT2FJopM1tG0i4v9Va2gi3MI95OOADgde3c/QGvXfBNx&#10;KkSxOcMnyspHccV574Uvp4LiWWNJHwGHyDJzjHTvgEnH1rsvBa3lhoy3OpMomV2Rd7Y8zB4+nHY8&#10;8Vg2kaJHqcBbfu4wRg1O0gBAHJrAg1XzdqlwMj7qA/z/AMK04HeUA7SiEdqtSFYs7wXI/M1MFwKY&#10;qgDAXGKkzxxVIkhkXnOcAVzfixDLoV4inDNC6gg4I4rppBleRXN+IiDpk8Y5JQgflSYz5vn/ANHt&#10;/wB47huGkYKMk46n9R/+utgadDJd2U4BEMcIbdGRHv4ySR1Yhiv44PeobZPPiWC9hbYCdojUB3UK&#10;Rtz/ABchcc8EVvadaNKZPP2NJFcgKgwCqAlgAQORwMj2+tccp2XmWcjA7/a7ixuVAZXYqR25Ppx7&#10;VqRWVkkSvc3D7iPuxjofqf51i6pO8V2YreCZGbD7mAztAzj36ZJ9sdBT7ZhcxB3JZsdCcgV3UJtr&#10;UwqRtqa/nabBnKF+w3NnH4CmDVoY5t8UR2FRwIx1/GqhCgdAKYFVF4FbmRZm1m8mJPlrzxmRixqi&#10;z3EoIlmZlPUDgVIMFlBOATgn0puaAGxRiNdpJIz264q1bSBbyOSRtihwzFR0GecVXyc8dacylYlc&#10;n7x+77dj/P8AKk7DW5WtSYNRkjmiLPFnMeOQRjPb0B/zxV37bq3/AD1k/wC/wqa2t0u7/wDtGRRJ&#10;GSXmY8/vM/MCDx0we4wR7ir3n6d/0Eov+/n/ANjXnTdmdKOvurh1ZY7kRqmxTvjGO2QMHqNpA56Y&#10;NZ2pakyz7cyRIgAQq2Ex6jH+fyqzJJaTym481IwgEbJGdxHyAAkH/dOOawriaNJ2W2v1jEa5wykv&#10;9e4B6d644K8tAtZ3RuWvhyPWdOkvpbjcqFhvJ64JrPTwvfnRmmgk2ZcODu+YYBC/oalbXRDok0G4&#10;mORCu4cErjbn8qoQ+IbrdFZISSxVTnpk8V7kdI2Zzy30IbJ9WtnaOebKhWKs65bIHHPpkCr32HUb&#10;txcuyrldrbUGGB67gfvD1BzVnSdSt9RhkNyqDaQpkU52k5wPfODWgYZrP5oW82IjJwD0oVODd7Cb&#10;Zy0tlBHF5MtyVXdkrjjI6HHrUE2jwXmQL5XY93QE/ma6me0tdVhLRqFlHUYrk9QsZ7KQ7QeD1q+W&#10;PYltogv/AA3dyKjExzbV2/dxuGSf61zN5pl1Y4fyW2gcgmuz0/WJYSqS55HetiYWWoRYdVGRg5HX&#10;mk6ceg+eR5THdiR9jKVYdM1chs767G63gkkx/cXOK1PEnhwwyma3QmIYLMv8P1rL0zxNqmktG6Pu&#10;VTggj+dZONmaxldCGO+hb5lmUj1BrRt9Wv1jEbWSzAf7BB/Stm08dW96cXTvbOe5G9f8RXSrPCtk&#10;l7cajDHatyHjwxb6Yp28w1OMla5FlJeNp8lsqAEszcHJx0PPesuGRsmQ8luSa1fFWsXF7i3jheOy&#10;R+Gzu81vXcOD+Fc/BPj5G6dqhu40a8F1d6eYdSt5JlSJsSLEwyc9M5B4464POOmRXeaB44ufFG+x&#10;uvLjhgQbQqgbmLAcke27pge3FedWzyq8MsRBEZYEEZByMgH8jW54QtZo9S3JbOIZ9yYHPlyIQ3JP&#10;TIyAT15HUGsKjS3NL2R7zo8cUMaLgLuHB710ayhAp4CdK4rS7hPsu/d++WQoG6hRgZIrRsrq4e8m&#10;WVtuWIR1Xggev147+vtUxqdLBY60NlTzVaW6itBI88gjiRC7OxwAB1yazbTWYmtDM5wuwOTnjBUN&#10;/I14r8SfiK+sbtK06QrZgfvGQf64j/2Uf0zW6dxNWL3iz4zX09/JbeH5EtrNCVE5jDSS+p+bgD04&#10;zXGXHiy7Yb59e1mTPVRMefXjd0rm4YbiRReC3byjkDaOuKrXOsXD7oUciHaF2nkHHfBqybl9fEJh&#10;ZjDPdxe6SYz9cVeXxjONwMoBPDZhAz19D7muRY80mahwi90O7OobWYLi3kimnVi5yWYPkfTsOcfX&#10;FMt7yCHhZoyuMctiuazS7sD61UUo7ITu9zrft8TdHT/vsU9LwliYwGyMYIBFccfam7jV85PIjtop&#10;lMoE8TBCesecr+Bq0klgnlbXkkcPlwwK5HHC+/uf0rhY7mWPhJHH0JqZb+6TkXEnr941PzBROxjM&#10;DzRyTyxKoYF1BAJHfocU43an/Ry9uITnc2RkceuCeemc1yA1e7zjz2/Hmnf2zdDq6n6xr/hUuL7g&#10;kzv9NnjLNbs8KW5xuZRxjqDjjOO5PY/hWz5U/wDz5yf9+f8A61eVDWpNvzQwNn1SpP7cf/nhB/3y&#10;3+NZOj5mqqWVj1uTSbi3WZ7NmniOHLTTDAx25x1yRyT0rCudJuHMfl272/zDO45UjPQY6n6flXY2&#10;kCRLcLOS0dy/ymVvukZ46ZAyR61GZf7OtZmsWdmuI5lEwBGxgvy59PXJ544xXnQk0wb00OTuoHuo&#10;UTyzGoYR7mBGE9T9f5tx2qjaRA+KrVQrqonjGJOpBI5/GuusYS+hzXN1HK6RfvmbdgtkHOWbpkNk&#10;e+Px5XRfMn8UQ3Umx4ROrnach2LgBQPqR+AJ7V6kais7mag+ZFHULOfT7m+tbeXcohFwyouAjK3K&#10;9eykn2zVfTPF99YyLmQug6q3SuyTT5dTm1aVI3MV1uELOoZwsqg4LdfusDz6e9cVP4Xu5kjktirY&#10;AGDwSDnDe4PQfSs6eJSbTZPK0zv9K1fTtV2zW7iGY/fjJ71a1W1WeBm4JxXlraNrelr9oNncxKo3&#10;FzGQAPUmtbT/ABjcRx+VdAuMcGuyFSM9mTKOh6DP4S06z8F3Gp3EZe7ihWVQg253AHk9TxmuAa7a&#10;I8NjA5ro9X+Idpf+F76wiMiSzLFHGrLyqq2SPTpnvXAPdu+9sEgDk11VnbRu5jCOraVjZXWbhra6&#10;s/mdZoiCuOR6Y/SqV34bZXhQSxQSmMHEufmH8QYAE8fT37VkwzlLiPDsFPDYOMinW98VRbZ5SHgc&#10;+W2emK45O7OmKSQ021jBKyXEdxlOoAC/iCc8Z/p0q3bXqR2xCaDFc26HmRzOeffa4H6VI6G/UGCV&#10;IriMbvLkI2n/AHT2GOx4pjzva2g1DSWa2lT5buFG3J7HHTaen1qbFXIBrEAmcx2qWqMu1ooHba3I&#10;PzCQtuHtVtW0K/jTzZJbO4zgskWYyPUjdnP0AHt60ph9qtYbuNY5llJDxj7yMOv4HqPx+p3IdSj0&#10;yCJLspeXsihreCRBOIM9GbccZI5AGeoOccHOaSKir7nY2vhC10xpNRiRZrN0jktlRJAw45Lhjwee&#10;nfH1pomkkufs6yxw7HzEwBUK2flPT5Tkjn34PNaOh64buWaGa4hO0KpntyyvHLgZRt2cjdkYwama&#10;3tnvp2jaRJ41/wBIhKgA5HLA8/L0Pt1HtwyvfU1cI2GQ+ILVp/ss++KI/u45kQfNj15xnJJ4Gcn8&#10;K2LfWDYaWzRSLci3IY5cHaDjgYAJHPXHXrxjPOXOm2Uskmp6Vcme5ziS2VMkn+MAE/XrnHPHSuN1&#10;rxXGLFrWwDRgAo77iePQHP5njPpWkIuTsib23NLxZ44L6XHpdi5VPIiSdh/GVXBH06c8dK8xmlMk&#10;hbcTnrmllnaaQsTULZB54rsSsZEhlcqoLsQowBnoKhc804n5aYQTyAeBk0wFJ6UUbfkDZHpim96A&#10;HZoJpuKKBik0lJRQAuaXNN5pKAHA96C1NoNAC7j60u5vemZp24UAfR8BaaxZFIZSy8jkgYz6f5wa&#10;kvm8iSC0td8CxBXkYxk+aSMAA9M429+ufQ1QtnUxqY5AkMmWYHjORtGPzPtzUlxvFwltInlyv8/m&#10;MxXcQMDdjqOT0xgA15ENGbqLSK89y8kJ08yzXNnIrjeTvMnTJJ984HPAUHHNZtnpcAvbSA3LRfYJ&#10;Yjk4ZmIYYJAPBIXGWHAPep5hcW9uqyeUbh4gpCqo+QqTxkZPXGeMfiantcRxG4Fw4gkbyyXB+92A&#10;GODnNaOTQlZO7NmS/hsyXbMcEOI0VYwwxwAp/AHJ54z0rMvdPij1a5ninOyYEwISSpQjOD3PG71H&#10;3RyaffW1556y24SZRwWLnCv/ABcDkng85I4/AWvK+1RRXOWjiZGjkjX5QGHQ88BfUn8jURWhLb3K&#10;0Vk8GoW87uyxyIWKq7Iu4HB5x06dcdfes698HJqcC3EzSPM+PNMfLD8HHHQ8g47YPSunjktpzHFP&#10;JG+SBGMY2kjoe/IHb/8AXHbWdzY3eY5ZjHtJjG7KLxg9eQe/XnnHQVcXbYI2cTz6f4dedCZLO5kS&#10;TJPlXEbISvYj1HX/AArHj8JahE88OI5VdNjMpx5TZGCQ2P8AJr2qwvFgj3XjRi5LYlKRYRjnqc4H&#10;anTPZyssBtplcHcHUBQnT1Yn/wDUc1qq8l1KdONjwC98O39oElMEkkRJBeFfMxj2H9cdD25rOmtt&#10;+GjOXAyDjBb2PvX0HNpthtQ20xCoOYmzGCc9yOnfjjpXNap4btVmZmtI5PMYBjGwYjnORg9ePUda&#10;uNd/aE6VkeNG4bAB6Y601ZpbWUTR/MhGHU9GU9jXqGoeCNLZm2Iqhj8rxFlYnPcMWA/D86qS+D91&#10;q0znzU2jIl27+c/MGGGPUdiPUHFaKvEn2bOQ0JLSbUCvkyLbmJ2nYOCUXafmXjjBwf61vaNbDxDq&#10;P2s2qRF90ronKhSTGigkfKBtwASOcHkDjX0DwzbWQuJFjE7tEyCOUjbhiARnj+HeCOM561p2umvN&#10;H9kngC2sTBkgUKqpgHJ+UAg9DnOePyidWLehSjYTTraO3bFkjXSv5j/aQuAhPU9gzZyNxAJ7AEVt&#10;JqzCEF53RVAZPPZtnBGQc9RznpwKjuLpLYeXLKHV1KphdrEHjp9ewHXntUGqrJbw20O6RpxGspgR&#10;QVPmOQMnB7Bfw+tc/wATC7S0OR8S+IQrXWnWMvmKMj7SWJIDYJVfwGPzrici4c2+dkXc9ga2Luxe&#10;Ceb7Rb3KRvKzABeMDofp8x5qBF08dXbnruUiu+lFKOhi22zCuLfydvzbgR1qBgduDj1rojYRlJEi&#10;u42EgAYM+OOo7daj/wCEe2zIVlWZeCVHf2yD+taWYXOe521NaQG4uI4i20M2GbH3R3NdDZ6dJYAs&#10;S4uOVDKSFA9TgjPr+A61HJAzJ5bxSMn3RlwPTt2pNPsF0NNgv2ZpLeWKOAzbY/NBYOVXn+HGefpy&#10;Kom5+z20tlDDEu9v3kyA73XHTLdB7ADPfoK6GTTVvUhgtblI4bZSqGeVUU4ySxyQRk59+gqq+mJa&#10;TCK51OMxYy32RjORkdhkKfzqL6ajW1zn4tMnuCBAHdjgbdhzk9veku9K1CxKi6s5oiwyN6EZrX32&#10;EO4RIzkcL5xIB54JC/1JqxLrs8cBjaxsjE/LIobDH3G7AP4D2o5n2BI5Qmk3fSteaOO5Bmt48sBl&#10;oXOWHPYnlh+o/WqbR2zZJjkibAwo5B98mrTAp5oqwbRSPkmHXHzgrz9en54pjWNypOIi6g4LRneu&#10;fqMigCH6UUhypwQQR1BozQAhpPwp0i7GAJByAePcZpuaAPobzrO6uWuEV/JnBjMhPAOc56cAEdO/&#10;61fF/wD6M1vJJKnkRsm6UjHdc8cE4IPAI61RxE0UYjdAxQOrlQQQWPXj0BGffvUO/Vtxjt+m3esi&#10;xKVx6Htnj9RXlXRftXHQnuFt5Z1nlw7KqxswBV24A4JOOfXHYDNQw2StIs/mGIr+8j3shVcdASCc&#10;kHnOM01DqMm5ZmdmXo+1kUDjqMDP6VP5LvBIodQ6csCoIYY6Z64+vPJp3uQp31JNO02C1kxcXLOk&#10;mAgEOVUk5PPoTg8/pgVoXFxuufJn+0ebuwmQMdzgc5Hb/GstNSu9MRFiVZrcKGUsoO3rlSe/Q+vb&#10;vWjaTC+tmmXKlRuRABng5GAeD1xjik5aWByNC0tVkkTdEiYJzMxZmIycbTkj15I9quTTaetysVwx&#10;vJ2Y4EY2he/Jz045yayDftsfEsqDZuk3/OxHuQCFHXtzVWzvrWWLzo5GAchU2Dkc98kdfwHuan2j&#10;XQcaltkdBeX9teKCtn5pR+WMvIA7rwc8nocVhxS+fc4W5IXGdu7EjAd+mCefToB7501IkmcRkywJ&#10;GZGfP3mHIxnpjJ4P16AVVmkuRbeZEjTBuq7d2FPqpP8A9b2HUNybNE77kiRWNorZl2LKNoin+Ue4&#10;BC8npx+NNurqL7PLHJI/Jyu5pAAAc5B/wzUS3Cy2KxzwRS2bk7tjMSoPIPPII54HHocZp66M8Ukh&#10;S5MkUiswDRk5ycjIzxxxyP0yKq6saNqxkDUbe5uJkZZI/Lj+8kqSY6DAJ2nH155+lRtMIzhrlWA5&#10;2XMbodvbPbIOWznGefSoltRPcPBDFMXkfl8/Lxg7hxx9M+v1qX7OGvHtbewuJnORnAwdvBOw8Y45&#10;75647UmmClfcvad89ndBo02srFFz1xzx9Ac+3ei2dhatYzzDZMQFaJtvlLjs3f1I59KfDb3DPi4m&#10;s7bCkCNSpVc4xgdRkdwByc/WSO7t2heZpZm5IRYFwNvc5HOfcD6DpSbQroqT2SxTvpyn9+OQ5HAP&#10;HTrwe7duOneW6vLbzZPt1sUiCQCK4EhXzMKvKoGHGQe4HH1zEurLEv722mmV2MaNJkuuc5JYkgL7&#10;Y6E454q3cW91LZTXi2UZmaNSiKNx2qw7kgDr/D1x+FJOzJS6kUwilaw2QoctJMyvkBoyVDbeeuPX&#10;jntmvLda02ZHv76JkeIXG6N1XER3Nn5d3RcZ5PpXpxhSS123FuVhiiDbZTtG84IOOow3J9x3rC8T&#10;Wi3+ktYxSqiJKTLEE5GSdn16Hknt26VpCdmRO2yPMZJ7WQJGpSCUj55cExkgenUe5HHoAOte4a4h&#10;ZBJCq4XIdc/OOxzkg/hUE6KkjKhLKO5XB/KlS6mjhaJZD5TDBRuR9cHv712ryJuTJqNxGDteRfo9&#10;WV1i5x80jYA/jQHNZ6sMZxQX7DgVfMxWNIaw2PnjhOfVcfyqQalC52m3XOM/JJWI53YBPSmqF3Au&#10;Pl70+eRPKjaE9hK37yKRPoAaRksZMlbjbkYIII4HTp9KxOR3NLvk/vE/XmnzByo2Ft4JAPKdAc/e&#10;L4/nVuXTXnVWCoX/AImXB3e/Heud8x/Xn6U9Lh15I6DsSKV4vdBZ9zTl0mXBzGMfQiqL6dOpyqMM&#10;c9eaE1GZeksyemGq3beIry2JKzBtwwRKgbin7oe8VZFvkULKPPVeAHXzMD2J6D6VVlWBvvWrRMOP&#10;3bHB49Dn+ddNc+Kba40+OIabapckkSSAYUjjGB+dZ66tDwZLRev8EhH+NGgaow2tY2yYrgHA+7Iu&#10;08D8R+tP/sy4/v23/gQn+Nb39oWDuS1tKpPXlWH6il+0aX/cf/vhf8aLeYXZ7O1v9ij8uG+U3MZK&#10;lJVAII7EkgEA9sVG1wpuA12w+zy9AtruKN6fKTwf8Px1rlZ9Ss0vCsTX2zkIQyzqOfT72O1c3IY1&#10;3XIiaHYvJRDzxjoPcfnXks6Ho7MlulFz5sFs0TM6ZClg5kjyeFJHXOOMfw9qrXLvBBatEzEgMS6j&#10;hmBIwfqR+tV7i4EsscqzQCSPBjkMgRvyP58DnFXdoa4SKORjLEdoPTJIGckYH3v5UrtnPOS0cRll&#10;E07JI2z7PKH2ky44HQHPUg8d+RzwauW7zxxyWtshikADxPKThuvXjAPTioHvAwurWJ5DKFMkREjf&#10;OwHKjjgHnH4evGTY6pMdsBuR8nKRzA7SxHALdQencUnpsF0nodUbi1XzftUCiOSNWfaQMnO08deT&#10;0PXpWfNZQzHEV08MaKS5ZeuTuOTkdAfwx+FNtBeS+YhtvOnmYbFY/M/I4OeeMce+PwmW3N62Qn3m&#10;Ko5JYNzk5Hbuf+BH6U7X3N1aT1RHFcNo90sNqqXEUsQlMjPkynLDHAyeMj8avW11JGDPaHyUYZ27&#10;izAjnoee3+c8Z1vaMb3fZlJf3RVYicEDbtyfXHXgHgH1pVsLlWhltQApcF/NX5sbhwc+2R+Prim4&#10;6FTWmhqrexXckpQeRcYKmQRcPjjJxnn9f6T2E0gDJd3XmoAfvMGbAB/i4I//AFdaoQw3enzo0m69&#10;RCSUWQNnOem3PTpV++so7hEfbPbyH5vLZlbPtxkkdu34UIUdiRZXlspns1ktmRlUOSGLnnjcRz2z&#10;n0HNZErzRQXEklwSWYBsNgK2TgcHBIwR0A/KtnStPjhuZZXaRdybV54BAzlQPb/PeoGtIYIr8KiS&#10;mEpIFU5LODtOARx97sc5H1zVtCtWYsa+dLvVQRtDIzPnIGOv6HHf+VqxtbNmhgly3lRkLMQQCc8Y&#10;z945P+etPu8pES7KRu+YOxxz1J/zj+VLaTKumJJdDZM+WXeCQq8pjAPDNk9P7v41GopR7leXUXit&#10;WaNUhnDmJIR8+WyeWbjOeMAY9apWl+wcXE32jbIWAIkLYyevXjG3P5AYyKWecLd3en6ldDmTEcsU&#10;QyMEgFsdRg579R9KoTmfT9dis7lopLbyg7SKBgxlc54HpyPf3NNK+4pbXRq3Gqoto7CyaYttKu0n&#10;RQRyc/yzzwPSopkeVdS8va00YO/IO4sULDn04Bz6tVW+ZLKeSOLMYk27dyll2gcnA6jPH0UcirNu&#10;ZbkG5iWdn+46MOccDd3z0POfxoTstTGSb3R5Nq1rDb3Nxbqx8+3ZlkJPEmDjgdiP161Be2X2NbWL&#10;Y32iSATSIf4d2Sv5ptP416JqPgyG+13yreeIST3Pm3txIwxaxAbmx2YHn8gPWuW+z/8ACS+K7kae&#10;ViupHJijkfcrR4I+92IXHB46gY4WuynO6KS0OY4PfFKEPUVattNmuo2ZAFZc/Ic7jgZPABwAOpOB&#10;71U3EjHQVsmSBUDqeabjjOaQk9zSc+tMBTj0pADg+lNJweaN/AwaBCYpc+vNGc4o6HpTAbml4zyD&#10;QQO369qmvSZLp5WZWaY+YcDjLckfgTj8KQEBIPQYpDyKDS44pgN6Ubvc/macUIODSY9qAPprw3/q&#10;Lz/r4T/0YayfFX/Hrd/9c2/maKK8x7HTPY5bV/8Aj9g/3/6VpWn/ACHLn/r3n/8AQWooprYyfwIF&#10;/wCPyH/ruP5isnW/9Wf98/zoorPqc3U7OH/j/wBP/wB6P/2lUWn/APIbvv8ArrP/AEooqofCdlIy&#10;NF/5C9l/10k/9CNac/8AyGrP/fT+dFFD2B/Cammf8hSX/ek/maav/IV1D/rk/wDOiimVP4kJ4a/4&#10;8bL6f1WktPvS/wDXs3/oUdFFP7Q4/GQH/UT/APXKT/0FafL/AMecn/XsP/QRRRWct2N9Tl9R/wCP&#10;yH/cT/0AVqz/AOut/wDr3h/9G0UVa2MY/AzEu/uW/wD16p/6G1dHpP8Aro/+uFFFKWzCpsZ91/yG&#10;7z/r2b/0Fa4D4cf8jJcf9eUv9KKK1o/CzKj8R13jL/kT7z/rsn/oK15KvX8KKK7IbGtXdCPTV6ii&#10;iqMx9x94fQVCep+tFFMQ5OtJ2oooAc336nu/vQ/9cl/lRRSe4MqHrTu1FFMAbr+FMoooA//ZUEsD&#10;BAoAAAAAAAAAIQAgnME8SlgAAEpYAAAVAAAAZHJzL21lZGlhL2ltYWdlMS5qcGVn/9j/4AAQSkZJ&#10;RgABAQEAlgCWAAD/2wBDAAgGBgcGBQgHBwcJCQgKDBQNDAsLDBkSEw8UHRofHh0aHBwgJC4nICIs&#10;IxwcKDcpLDAxNDQ0Hyc5PTgyPC4zNDL/2wBDAQkJCQwLDBgNDRgyIRwhMjIyMjIyMjIyMjIyMjIy&#10;MjIyMjIyMjIyMjIyMjIyMjIyMjIyMjIyMjIyMjIyMjIyMjL/wAARCAExAR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PVJruy1Zbi4aa3VFk&#10;hjBwVwcnGcDI6g1h2Uk7wJbPEwQo4UuwYs3PBxxz6V1mnyRXgkaElInXypEZRhgwx/T+dcikO+S8&#10;htG8v7Nchgp54HUcnjOD+We+a8Z2ktT16LadkUNa0uP7FZ3Fmu3exVsReXu5Y9DyDgAenSqlhqYu&#10;VNteu2wHG7glepAAOO/Xkdea7S+0wTadJCJFfy3WRAG3eX07+px69CO3NUb7wU19Hutjsu8Z5+6/&#10;s35dfarhjY0nyVGTUwiqQ9pT3MGe0SM5hlR4mTeCrA8btpyOoPt1/A5qr5Z3Kg6MOCxwPz6U2Lzb&#10;G7eC5VobiH5HQ98+/cYPatKS2S7haSHCPF96Nid2c4wCfw/l359SLTV0eW007MzGVpW5xubsB3/C&#10;kRSXIAUZ5bccdf61K6+WwJGJM7vzP+fy603kH5v5+vI/nTEUJYzFIR82cd1I3UgByTzxzx2/zmtG&#10;aOOReO/JLZy3NVXhzkkHd0JA/Dn8aAEDBgEKggjGxe/uPfofz6VF9nbdgGM59R0Of8j8aeIyp3rw&#10;Rzww3A8nj/636Uz5lYjdx6g8H/OKQwjcqQCwCHqoB5H+f5VYWMnnaI8jccjOe3T8j9CaahAdZgWy&#10;pBJPZv8AIz+dX4b68jAmgjkK2v8AqcklUJzkjjg9+33epFKwF3TPDcLot5qUBS3LIqx7irMWOB05&#10;2jOTx/D2rqpND0m2RRJo9vleCqpuPDYPOeoPy+nIPABNeco+p3bb2nkJVSFAbkDHIx6Vf0zXtV0s&#10;8PvjRCp4AbGRjn1BCkf7o7AUx2O5hhsInYWdjCnmheGHlLJjJAIGOOV78bgTyoyt20slvDIskgDF&#10;diKvuCBjnHOw4I6MeAKyrTxBZasheVkt5rch8n5VGGIBGCCAMjuMDuDljImD/o/l749hWJSmCMfN&#10;t2gdM7WwR23bf4qBEonFraiWDDeScKwfcQMYz33DMafNyOBlhkVmy6tFfyRmbZHEjYVC2MKCRwBk&#10;j5ZMAgHIHDccax1O2lvlb5zvBclG3ANksrZBy2CV+cEgc/MM1z+saJFJJPLaFm8qTcfk52nO1i3G&#10;M/J1Cj5vvGmBcvLtHtiLaQtIGBYDBL8Kx45yMoxyN/UZwaaFt2ZjIcvtKkBT8rbW9+ACE/iGM9Bj&#10;Awbe3ufLkCM2TyyYzuGRgnjJ4fuMY/ipkl5c29xGwfcdu1H3dB0IVgffopI9QelAjV1LTLa+iE0U&#10;W2Znbaq9T94g7cZ7gZAx6sc1lXXhu5jjmnhxKijlkOcctgcdxgcZJGegqWw1RxGYWdtjMC6jv0BJ&#10;UDHrztz+FaFprqxNGzlXSMAc9FGUzzkgcryAV6980wOVNhNGAwjcHqAUPPXBxj2Hbv1NQSRSRAhk&#10;O3/Z79v6e/XpXbQ6jD5vkiNRuVSAFxkfu93HcfIT/H1PTsJc6feW6f2h5cjBRG7sBn+AYzxjBL/e&#10;KjnoetAHDK8kbhopWQgdRwe/Gf8AP0rTg8QXUUBhlIkhIw8bDKt1HI7HknIwfaugm8M6dPbvIksq&#10;ybOjMCW+XORxyvzKCeg96z77wbcRiSS1njmVdwVc/NtBfB4z128fXp3pAc/qQ0+7maa3jFqxXJRe&#10;VLZ5x+Hbj6VmywyQPjg8kYx79wfpVqWzlhLEqwGSuQODjqM/hVc7uhHamA1Dlcnr/Ku48Ha7LDcL&#10;aAFg33IlO1WbGMtgHPFcMrbXLKBwc5J571v+FLtbLXrWd2xh1GSMjr3HftSA7vV7Ox161ntpF8nU&#10;YidkpQoMYDFewPLDIHQnjuK8lurae1uHhnjZJEOCGFe1X+m21vqDHy7dI2XzlV2GWztOc7SfmZlB&#10;xnhOO9cj4y0qyjmt5oVd4vLw5XpwcAj14U/p16kQHny9cUVbezDH9xuPqp60UwPX9PmEMcTm6Kb5&#10;BlA5XA5JPNGpMtpqUSSKWaVi+8Y3Yzhg3pgc+n6VkO95PqCyRgbY1Cg7E+Y45BAAJz681s3JlvLS&#10;Zt5lukTMqAA4XHzjnj35/KvGcIPVHqqU4S94uaTKs0Laf/y3tyxKk8upA2n+Y+oP460N0YNyuu1g&#10;uQx7iuSguDbSxzpEzy2wxLFjLPGTnA9xgfr610MOptIluHtxcQ3Hzb8BlLld2Ae2cH8scZrkr4ZV&#10;1fsbKfspW6Mw9cgtNSmU3cWzL7lkx8xXjofrkfhXLXsM2j6j9m812U4MM3Kk5Jxz6/4V2Gov5t/K&#10;Z2SNrckRjZj5cjjv64//AFVja1sms9VuLgq8duilFUEEMWQH8x+HPqK7MFOUGodDHFU1KLn1Mtbi&#10;3vV8i5VYiAcSAHc+TkAjke9Ry20kc2AUYEYBH3eemM/X8/SstBtgVzJlWBYbT19j+tX4bpgrEvgD&#10;OEVvug8EeuK9e55dg2AISh+XoSe56YyOOfr+NPCK7hB8zMeAPy/z9aEZWWRHALZB6Dj8f6VJDCd7&#10;OIi6L97BPHTnv9P6UAVfKQkbRyOeT6D19OtQtZscsFI28Nntx/OtaHT5pn2wwu7EnKopPpWjH4Y1&#10;qd1MWkXZGMZWFvm9z/Lt/OkBySiaFkOTkAbT3HuK6bw3u8mcTssTSBQZXwgVQcg7scdMcMPfjNaA&#10;8BeI2VW/sW7bA4/dY/P/AD6VY0jRr7TriWyu7VrebBLrt/egdRgBg3YdiDyPagDP8QRRxWNsEeNm&#10;C78lmGF3Y6FmHpnaeOPWudMQa2lkDo4jBH/AeMHnBI6/N+eK3vEcqfbrg7YthJLYOep45XpjIGe3&#10;Qg1nIgHhwKGQvK5IAOew4weh7nHysB60wOc4J3KcHqCKnjv7qEAFjIoGPmG75RjAPqBjIHbtimQR&#10;jy2bIwIy55PHPX35GP1qxDE+/wAkKHjm4HzANxzwTkj5hyR1xgd6mz6F3T3FXWbh42d3ZtxDMS/J&#10;IwMn1PPB4PXk81sweK5lt485HRwV+U5XbyD3Pyrycf71Z5tIUnB8hVwQMNxswQMnp6DI5J+Y8VXu&#10;7ZblZJZAVlCAfIgUcccqMYxjqBjg/WncVkW727jdmMMq+U3OAflGAOue/A6gexOazbi7kkCFiSSM&#10;MW/i6fn077un4BWSVJw9szvJGuH34lB2n6cDgDBHb0qv9ivfIEhiVkKl8rjjBA5+uQOfWncVis0p&#10;2kdMdj1/+t+lMe4cneDyO4P9f/r1Gz85cEZ9eKjLgg5oE0S/aG2nBG3vjtSfbdrZRnLD7rng4/Oo&#10;Rtz6+v8Anmm7O+cfjQIuxa3dwLiKWQAjkbuPw9PwrStvGF7bxty7StwXJ4xgjpjrgkZHPJ5rntg9&#10;qCAO9AGvfaxDfXJmEPllzuZR0z3x7cnqPzqlIYmOQyrx0/yP8+tUyV7U+2gluZ1hgGXbpTAjYjfn&#10;tV+xCyXC7hwEYjb2IUkfqBWoPDQitkeUtNLJjy0Q8fpknp7U+NotI3m2dXnIZAzLkIpBDDDL6EjP&#10;tQB6ZBfG78LWNwu2W+R1AXO5mODjgckA4J68Y4Fcjd/Z9SCwXcpgQkbjEql1BA/hODx8ox83U4Jx&#10;UXhHWP8AT5bC6d/JvG2nEqqATgNxjuCRWgNMb7W0bOiW8bq6x72aPGxmAI+ZTwBnIzzzyQTIHD6r&#10;bvpWoy2kwPmo52yDgMOgOPw/pRT/ABJZXUeqSO+54gAsbdgo4AH5UVQHolrhAA35A9/WtS18iO58&#10;1Vi+dmLYUZcdw2PfnmuagvVcAo+1gCPf6VqW9yACSqbWI5f/AD/nNfOQ5oy1PoMRGMoXTJtQhFnL&#10;Jq1qfMQtgISASNrEj35/HAFKtvdW779PuxED832eT5o856j0PuKvQ3dsCFaKOWLIYq6bsHjB9qrX&#10;1uXRZ7Iu8aAhlKElvmXuvTv/AJOa1lGTknB27nPSqx5XGaFQXU90Dfyxs5YsI4l+RT+PJP8A9euY&#10;8Vutppl3CEBkuZEjUshDiP75Ge43Ba9K0LwLqmrQpO8Zso3KOZHJO7aewPOOF9Miu7t/hx4eMkc1&#10;/aC+mj6efygP+70PQdc9K2wlCt7XnlsTiq9L2fs4nzB4a8P61rMn2ex025uUduGjjJVT7noPxr0z&#10;SPgbrdxIrajdW9nEfvLnzHH4DA/WvfooYbWJYoY0iiUYVUUKFHsBVe41S0tR88oJ9Bya9Z2W55au&#10;9jg9L+DGgWW03Nxd3f8AfQvsR/qBz+tdXZ+DfDtgQbfSLUEDGXTefzbNJP4kQcQxZ92NZs2v3bgn&#10;eIxnoBUOrFFKnJnVxQwW8eyGKOJR2RQBSPcwJnMiDH+1XCy6pK4YtcO59AxP6CqxlaQbgrt9R/jU&#10;OuuiLVFnfjUbPb/r4xntuFeHXerG4vNZ1Lzcm7nZLZWdl3qHPHJwMggZB6DPFdBrd9Jp+k3l0scg&#10;aOJircYBxx79a89cm20JYcR/vhmSQEYHQ8jgE9Vwyj+I5OOLpzc0ROHKzIeR5luJbg+YjoSXOVy5&#10;OFPBHRmHJPqDnFOu7rb4XVBG3KAFizbARk5B/vcH5TnqSPaCWVDZs7RHPmFVDk5X5TyxGCG+6QOj&#10;ADqVOY9cjRdPVo5G8uVd0YcKWK5CruIPopPqM4960JOei3KFOcLyc+gwQefTr+teq+EPAlu9hJc6&#10;3vEcwHkRbdrBcA7iQRyVIUDnGc9jXmWmw/adSigUowdvlV2wPU/y/nXqaX1xGIUtJ51kjXYIhMCu&#10;FyFcgf3QC3Pqo5A5lsEi+/w6tJo5HS9ljaA5YYRkPAJKnIwuQ/oTuHY5rnofA1wEeZJYbuKBM8bw&#10;5yxAKgDk8AdSORzzkdAdWlQwQstwo8rzSXbY0J6bCOdvCDg5YlD0zVm3vxIJrHyJbfy7dUJHylNz&#10;5KMT0HBGWOThOOeZUkVZnGxeD5bZC8tzcWsilyLiP/nkflUY6fNnBw3HOeQRVC80/wAvSbuOa6t2&#10;u7WQK4K4G0rj5eOfuAHA67fmr0ZWbVrwSyTiSddzJlvnI3jpkZWMg5/h4Zhziuc8d6bFpWho7Sx+&#10;bdS7pVjX92AvmcqTjJ5xzk5709wW55LdjJVQuC3f196zWTgn8K0J8tM2X4B4Y9v85/I1XwAN5Xgc&#10;n6f54q0iG7sqbGNJ8+doPWp9xkBA4jAyT609IgihnyCwyMimIr+U/rmjysdTVncmfvH8vzpMZJIG&#10;P8/4/wA6AIPLA960NFZEup+DvMDhCD0bHFQTqEijjCHzW5GPSp7a2EdrI5dVdRu5HJ5AwKQHWv4i&#10;+1eFX09QBLHKJPuMxZdpVuSxAxnNYNksNzeQmc/u2YNIA23Hc9eORnuKzIZCGBJHXuM1Is3kStnL&#10;RS8gE4xzyfTPUfQ0AaD232ecGMlZF2uHGc5HX179/btXS3V0NfsLed3RZYhtl+7Idu5m43YHAT1x&#10;zXGGZvM3OS7sQ3J+91Of5fWp9N1GS0uQGc7HHluCx+UH5SeOvBIoY0bb6eLmxkDyJb5VMAtjcdse&#10;D8z+pYntnPToCq+oxqCLlIiYZcsuFCqhO4hBlT0G3HsB7YKEIBJ52qeXCyRwxq0kjngKqjJP17D1&#10;OBVuOe7jtrW5PPnAYQE9P8jrWTpVpcalcva29tLcXFyRFEEJx1BP8q9/8F/CSGzdb/Xo0d+sdiDu&#10;ROOrE9fYDgAd6ylRhPdGsK047M4/wh4T1nxUFmSL7PZFiWuZQQGI4O3+939vevaNB8JadoEQEKGW&#10;bHzSydc+w6CtxI0ijWONVRFGFVRgAVm6jrlvZAqv72Ufwg8D6mlGlTpIJVJVGaZKquSQAOprIvPE&#10;NtASkIMr46jpXK32r3t/cKjOcdPLTpVd1Vdyu54H+rj6/n/+qolXb+EuNHuaNzrl7duFY7VwSVSq&#10;bBirM52KOSXNN83CjywEHoo5qKOFpJi7AkH+9zWDm2aqKQvnxbXPmmUr2j47Z/zzTYJkZc+Wit33&#10;kFh7GrH2RSzMxySKEt0UcBan3rlaEBlkLcSYHYKnakAkYclz+OKtInzt/LFOYbRn8OaVguch4znN&#10;toGxlf8A0idIhukz0O49SOy469647V42t3SIogljjUlXBZmBJwAGG4dehOCCwB7V1vjmVVv9LjLk&#10;CIPO43YHGMc4IHQ9a5XXxIqxEyBVd2CIse0qoxg7c4AwRgqcHDdM120VaJzVHeRzs7RHTYE4aUOA&#10;CWYgAZLADt1XIPQ8im6woj2RlZI2wOuBnqP4Ttbp94YB59KnuWEktnEqSFUHc7CwGfmznk9cEng8&#10;dKZqUUmoX6W0anczMNgXAznnK5xHjgbRgADPQ1qyCz4W0tJJ/twn2tHl0Kgkr0XJ9MFs59Rjqy56&#10;C8mW5vvKSCN4lKqyoCrIcqqp6BWIA9hjHI5s2Fumn2kcK/NNboCFVRkkDPXnurnnptJ6sFFItG+u&#10;M0MhSNCYn2lix+XDLj2ztUDH3l5ODjPd3L2Vi9JcYaxKNc5MTpHMy9R3c7ehB2kgc8vkitG2bZOD&#10;EZQkioseR1OM7s8jJA/hydydRk1Un3SxXMMl0jTxzRl0EYKq2ASO2UJYHqFAlIwcGoXk2mK7mZ2i&#10;Us5yvz7QMkdskYB7LlH65NQV0D/VOhDuql1ySxPz7+g6g4Y/7R2v7VznivxCt5YQ2yM1xhjtMjiQ&#10;xjGPU9SR3z8p6Z52tTjlktpY43eJyiAktnYNnHzcYU529hhl69/NG3NJtAIUdTmrpkzKsrgZDAYH&#10;b/P1/lVfaZDufp2zVjyGbLk4UHqeRRIwjXg/N2Hp/nkfhWxiQyN5O2NMjnJ+v+c0hLykszE9sk5p&#10;I4WbMh9elThdoAyOe/8Ah+hoAltIo3kCMMegP+frVt7D7Hclp1/conmc8buOBWYz7Vznv27GtKW9&#10;/tSwVrpzuXKkpwWx0pMDPjmaaZ7mUkseFHGash2SydSQN5HygYyP8j9ahAM0uI0xk4VAc49B/KpZ&#10;onjmMTqweMlXBHO7POaQypJhVIxytLu82MKuB6HA/nTnjO0qAM9z+f8AhVdW8tyucemKYiYMm7Y6&#10;7jgKAT06f/X/ADpxt8Irgjc2OAw4JyeOfp+dPgKhjM6buOrDOD271M+wW/m7OGO3dk4HoPwFAFjT&#10;LuPyTaXQVkc7eMBlGV53H2B/WismSRicovy564ooC59geBvh5pngyyXYqz6gy4luWXn3C+g/nXXS&#10;SJFGzuwVQMkmmz3EdvC0srBUUZJNcXqOqz6lcAISsCt8qA9fc1E5qJcYORf1XXjJlYG2R9N3Qt7V&#10;gqrPzJlAf4f4j/hR5X71pCxYgcMei/Qf1qHbI5Izjcce9clSbb1OmMUloSPLtGyMADnCrSx25P3+&#10;Af4QKdDBHFM4UHlR1q190Z7VCV9WNvsRNHtB2qDjoPWnZ2gcde1JgmRuewPNS44xihsBoIZcgVFI&#10;rgDZzk5Jz0FTgYz0ppU5yKmWqGhsfzfPjFBTnJYnJ79qcuQuMjNRG5TzNgZC2eRuHFHTUOpwXiGd&#10;pvGzERsxto44k2Egjq2cr8w5fGQD/Q81rUiXErBtwjPzIo2uNxxlsDGAeCCPvYQYzmteS483xvqc&#10;6xo8kUjhAxwQy4A5GHGMdVzxyRWHqPzXoWNJEkeQArvXLZIbBAGTyc+xJA5U574K0UcstWUopUfV&#10;F2ExOI8Yz/CQdwJ6HIwNozuBPQ1qaDZi51iW+kcq0GQiuBtLMSO+cAZGc/d3HP3azFdP7QuVk3eZ&#10;tKhFTcMd88gjnHY43FugxXTaBa+RayTSyQtE0x3YOfm+6AS3GB83J7SBjziibshwV2af7y0WVywW&#10;SFd7MoIcr/D0yS2ct3wQxOSwxg6TEzTXTtscC4JaLcDhQeMD2Ck/WNfYVvMxjgfbefZ57ZfMlmZd&#10;rFD9wnHUg5fHPIbOWbjE8Nm3W28yMmEFCVuAgVgx5YZ78j5e/wC7IGM8ZxehpJamvC373aoikW4B&#10;lztO0DG0nHUn5sAn5trDGAKry3c1tIkEbxFpCA8/lnejAqwkZQDlsHcRyQQ470zUdSitIEgEEf2h&#10;F8v7PCPlQE4ZCeoTqMA8grknGKdZosF7DOVS3Nx/riFxzjLDae33G5IX5XGT0pNu9kO2hJfGNNGv&#10;GCtsjEjI8uCEZRtK9845XPJxsJI615A/LFRnjqOoH+f5V6R4q1SbTbCSGOQme5j8tnkJV9hPT32h&#10;dpBwCNpA715wkjRn5W28YHHH+c/zreCMJjdxjXBXjowJ6+x/l+VU2LTy4/hFPmkI4XgnuKdFGFXJ&#10;ByeelWQSdEA5Leh6CmEhcnGB79/8fT8KViAOR09f8/5xVVmeRiB9SKAABrmZY14GeSQTgevFXY3W&#10;JFi3MkbcMRzx647/AKVXhDRRHAIcnkg8/T8/6Uh5/E9jSGW7XHJIyqjJz3OOn86UEybtzfM3JJ9/&#10;/wBdRw4FqQP42HYdB/XNSEbpVPOS2D69f/rUkgbHxrl+e57evNQX1uAoccfXg/5/CtKCEbd5XcAv&#10;zcf7v+P/ANas+5O0FUzgj14PvVCKlvLxsY4GfapckHB2lc8g4z/niqQOH9PxqTzAybWoAlfaBkLj&#10;jmioiGzlj16ZopAfXmrahNqNwVXiJDwO31NZ7yeWyRIOGbDZ6njrViYLEuxR8x7f1pkcQwrt98Vw&#10;tts60kh4BC8njFJGuWLkc4wPYULgDa2Tzxk9afHkMQ34UtBhtKncTkAUjneyoD3y2PSmSTBldY+W&#10;XILEcKadAnlwbixZicsT1NS3rYpIkI/eA+1IzHzAB0wc1HIdx4PSlVcNuzk1m3djsSMTUbSgnaDk&#10;9TjsKe7gK3HSoomDrkKFyfmxxUtjSGxO0iblAZSflbPUdqkWJEJkZFyByxUZ/OpFAVQemBWdr12L&#10;Xw/qFxkgpbuV9dxBA/XFXCLuhNnmdrcG/F5dsCDczPLucpgFifmIPGAPQqc5rNuEP9rrGXQsCruG&#10;Bzn0JOG+v55I5q9oO5NLGyQKXJZAQSGbOeccNwPukAnAwR3yrm6jS+klI3NtJEYzlTwT6e5wO2R3&#10;Feicg7Q1S41WWWUIVt28wlgMAZAGQPm6njrjoRzXUadJv0xZJ5xIrOwnaQ4YOzH7w7Ebjn03qeTg&#10;VR0KNrTw1dzSARsX3qyA5YEZB3dz1Az7g9K0LAJHp1uMoIwoWUF/XHJJ9AcZ7Bl/irGpK7N6cbEG&#10;vyRW+gyi4lKTKG3jZjzUPCr7cBmx2KMDy1Q6er22jq6qhkztVWbIPyjB5yMAbGx7N2wtN1ye4VbW&#10;wFqs8zzxqyvGAWXOVHfByhBHb5uu41bi/wCQdu8lwgcfO2Dt4yG+nIk7/K7deTU39wdveEsbRvLe&#10;Ke1iaTeDIw+Zm6dB0U9UH0QqMcmaWaK5tQWmReZWaUqSQOT5gByd38XGTguPlFQtcK8sTFY0Z2w/&#10;z4Af/ZPXBUYPPJVcnJwM/Vr1jps+x08mEHfMnylmOSQnI4OcgHHDNgHGaUWDRzXi3URdakwR02pB&#10;GmUYFc4DEcenAPXlep61y7tsB4AxxhhyP8/0FX7k7k+ZyzAn5ORsHHXjHtx/hWRcyZOxa60crBFM&#10;jliM56etWFB9eOpx/n6UyI4TAzznvzTpI5mwqpjJ+8cKP1piG7WlDBOi85/pTIB5ZLdMnPTP061q&#10;Wtk6WDo4RtpZ2IO7aOBxg4JrPYKZ8IPl9M/lSuOwu1mfceg747U0p8/GMjtirZwkQIGB2OahUADe&#10;RwPQ9aSKasgRCI/lOSCP8f5Cp4ITJJAegO3JH1/+uKZHEzMGXJXcFJ69cDv+Nadqqi62K4/dnHJw&#10;eHHfPTnvgVZma9rAtrGm9otxRSqyDrlUOBgFh7kAdD9a5vWQqXEnlnkH5lI5H6k/niuomZoraLbv&#10;WJ1KrHMcoQVHzAkhCT1439Bya5jVthVguQuMqDzgenRRn6LQBgN1ptObrTaAFLE4yelFJRQB9fsm&#10;WLnljR6k9KkPSomIzt7/AMq4mrHTF3Ghd3Q8ZqQY9cn1qPIBwO1VZ5GQcMRucY9fU1lKVjRK5ZmW&#10;J1CMiuCckEUnfdjJ9BVWIyhC0jjIYkDGNq+nucVLDloy3zE9twxWLldl2sSZw+GPJ6ZpxmjTOG3M&#10;B90daqTRrMAZ2+UEnapwD9fWnW8gfhY9ij2wDU8xVixuZlyV6jkEVHv2oRg56AYx7UryAKMZ4PQV&#10;FiRpMleOuaTY0iZXfJLMOegrlvHU3m6TFZ79qXMhDe4UE4J7c464HHUdR0LRyByu0neMhuODXKeK&#10;5Sur6bArESBXcKpPU8ZwOeMHke+QRmtqF3USM6iSizldJdLTTZJWZX3MsefLY7c5zlgD+AYEEfrT&#10;CT6jczJ5wzIx+d7hflAIydgHQDPA9ARwlXnbZDK9tOHiDv5bISFjwzYKnOQdp4DZBzxyaZ4bHm6j&#10;dXTS7UtxgE7Qdxzghsfw44I6cE8E16E3ZXOaCu7GvdsyaIwVtrSArxnfj5c+2CBye42kck1dSRIQ&#10;GRY1RfkkVFIXcQCCPZQcA9lbAyQaz71zFp1nCxl+adBsVduck4JTrnOSB6luxFaRl2yAxvHGyYQC&#10;MYRGPQqB2C5x1+Uso5BNczdzqskYesrLJrdrYRsu2KN2AGBImMKTxxk42j0IJ4ySbrR28Mzp5jss&#10;8AEZk5HAGTyfl6g56AMe4xVG2V28S3Myzy+XGqQrJnBYqRiMHI+7lcc9Qh4HzC9PKqlLjcYpIiqB&#10;skqIzwCOcAHIIHXkjAAAqpbER3Ip7ATQM7o4YSL8jzMzKxI/dkdicYP0VsKGrE8VMscH2SIRqkrf&#10;L5QUkgYIGBkgc7hjAyzDJIroJZo1dwYox5qkgRsG8wAYGDz2HHb7hwxwa4bxJfxz+ILkrtKxZjUq&#10;AQWzye+7JzySTz+FVTSvcmo9LHPzuCMoDkL2HoKzASzE960pSzI8oD4Pyrg/nz/nvVRJylo0GyM7&#10;2BLFAW/PtW6ZzyHIzBlVACxI4POP8/41dfzNn7wggdBjpTLW0cGOVmU7wCOe2cc/571oMu9BGQQp&#10;OeenJ/wFA1HQr294sKuY4CxlXaTuJAGfT1qo6NFIC3CFiRg5P/1q0bLTRdXqWMTmOWRS3TOMDJ/T&#10;P5VQvI7mEBJWZkBDEhsgnH8wDg0C2JJCzqD8u0kjgjj8KFDMdoxg9OQOn+RS6baNdyHaY4wgyztn&#10;j8uevpV2OCFJBGvlFyxw5ByMDI59+PpTE2Rxwc7cr03nrnj6jnmtjT4kWAt9+QsuYzwesRzjk+vI&#10;H/AqhiSzjWSGd8YfEZUbskHK9MdSPTsPStJLX7Cfs8sjLGcg2ykH7oAJ+7g4KnnaTx1p3FYimG11&#10;8pmfAG84Bde3Ub2A47sPoK57VRguN4bdjnjn64zg/VjXS6gGnSNJgxZMERyYynUjgnOOD91B9TXL&#10;6jzsTnIJOwjAHPb/AOsBQBhuMUxRk1NPw1NhXcxpiGMMUU+ZcN+NFAH16xwKiC7s7v4hzRls5boK&#10;QMME5rgbOtIjkk2DKgnHGKi8obg8vL9Fwacy7jkZwOadnK8DnFYSd3qaIijV1XdJgsOAMdKkBzGN&#10;pwpFMkJ3fKucdyadFlcbsD0rO/QsQxlhk9uBUhMYYKcHjIGetLkAc9ahI3OO2OQaQyTClicA4oLF&#10;8AcUhKqMZJOPzqNG3HHpRcLFg42jPH41wPiALdeKjGIjIIYljwVLljy5ABOCcEHHDDAI6Gu43HGz&#10;PSvOr5vtOr6mSQ26Qx452krwuSvXGPu438/KcFq6sNrIxraRMe5uhJ5zI7NA88m0+bvYngkLJ0Lc&#10;ngjj7wrS0u1ez8PrbgmOSR2ch+jEryNoGSMDt1ABHCnOJJDJNfNaMkxmkmdT5ZB3AycEAYDL14AB&#10;yey8V1d3GwMcQkQnaCqqrHvkYGemWGOmenZa6Kr6E0V1KmoQI97ZW2ciP5idx67Qe3AJI6ngnaRw&#10;DUklyIjumlHyqytKowSxGd4HqeQARnqvCnluo+ZPrcaoSGWPcTkdAeeO4wGyD0AYDjGU1Uk2s53q&#10;GkQs6AlyXOBxx1xgep3I3WsVubMx9JkD2t3dm2eNLiVkEyOcFQQAoH+z0z6up6qCNxNVluYZLORm&#10;W3AYKkXJA5OXXncTxg8/dIABOa5ex8xCS6iGKGIK5JIGRnJP13enfFW/NgdrWS3UyQTRf6wttLYG&#10;Hx3HIbr2xROWtyI7WLsV+LBrf7asDxxnCIjpg4bDYYHnHzY55IXOQBXE65ar/blzDCQsZlYjPZcn&#10;mummFsrwC0tjJGjgyS7uUGT8pAGATwAR3UEHnAzo7WGW9u9QuHXEbDhujBcA8e5YH6A1pBpIzlqz&#10;PigsmgVJfnyqkKcr2GQCO4OetV5fD8QjFwjTosg3Q7owyN6jeD/SrVnC13q8Ab/V+YofnBAz0+tF&#10;rYrc3D23VhtBVD1P1/Or5lFEWuZoDRpFEFPHUjnHWtC7iNvFHGhDvLGpcBOV6f1498Vp/wBnHTZr&#10;i5uEjiibgIW3BAD69z/nvWZPd/bNQnm2qF/5Z4HKqOg9ew5HqeaalfYqEbuzK1mFt7+B5M43ru56&#10;jIJ/T0rV8QQ3E4WS4hkS4dS7iQcsS3LZPJAPy9+Qee1Z8wbKyqBlDjIPftn8ver1xqLyW73kuZZp&#10;pGUlssAPlLc54OW7c47gDnQias7HPDywAEG1cbj7e1Oj43Md2U7qenYdvSllBVuQwxggHPPHTrU8&#10;CILZhKFLMBgkjPJHv6fX+tMzGkNakqCAQ2d2MkjgfoSa0FvEleKZpHWVEwHY8gc5GCcDv34yT1PG&#10;dcNI0e3BOfmDqcY6k5/76PPbFXNNtZJICA2yQuRuH3R8oGP/AB89Dn2JpiRuO13NDHZW6XEt2VVP&#10;3LbSVOAF24B5Iz7544Ga5m9hEdmm7GWJOFI5Ge+Pp3JrVnnFveqzuDtkwwUFepO44bdgnOckM3t0&#10;FVL7WItVuHa72HI3b1TGSFAHG7tgD35zgngBnMXByx+tJbf6zpmpL6F4WjDgjcu4A9QOn9KjgwGz&#10;nv3HWmIsTxHdjac56YoqV1kZwypnlRjGfmI9PrmikB9UuxPydM9ajPHy9fX2okzvGO3NQ7ir+ueK&#10;82UjtSJHORwSB7UgTn5fSmMxGM5OWA4qU8LWe5a0I3XCEZ74pzMFUsMZ9aYz8EDPBpjZxzyaybLQ&#10;8SFjt703lQcgZ9c1Hksd4IA255qGa7gtkzLKA3YdTU3KsWxyvHajcFH3gAByTWHcaw8S4XEfo0h5&#10;P4Vi3mtB8KHebPqdo/IUnJLcuNOUtjrmvraPlplAzg8159FNcNC17GqeY7O8m6UqQpJJVjgbOM8c&#10;8fcOTilk1Gf5mAROOw6fnVCWZbXSYFjhLBWGGdDlMkkDHIySMqFyrEbuCpFdmBaldowxdNwtcbp6&#10;gavEwQMkIMxzH5aHGADjPHBA3DngD1NdZef6KnmYLQyoSrFdwLcE55+mcfh0GOQtzHNJe3LP5kjR&#10;/u225Pqd3ZTgH7vAAOOTWw12h0S2ZmaQwsTJGc45zjp04H6+grWtL3hUYe5ci/tVV1S5ndiNwUJt&#10;XcQNp78YHK49PlPJUgpPfW0ZeNikqFy8UOwxquPu9OmDk4/22B6Uw6Y95qohiIBIAcqMAHgcjJyS&#10;c/8AfR7nnqtK0GCxELPCGliYfO+Sc88k9Bjn7uPXPWsXUSNGkkc1HBe3Wl6lJIscckzJJIZEwXVm&#10;LYXPP8MZ4B/iqtpOg3EtrLp1wQqTndbyZIPmdQfXB4HPrx1r0XUFt7i2mWK6XyYmDy/ZVJbcRnO/&#10;gdsEgmuI1nUo9L/0SK3hZg+UaRNzEEdcnI/McVlGq3oZ2TOdsw3m3Fm7MsijYxzg5HHGPqTViW2u&#10;tPsIJImxJJI6wyoOqjacg+uSPp+FbGo2J1TTrHV7GKKJ0iEU69D54/iPoGH4D1zUcWkX+pJHDNE1&#10;lbhmZGkBDRORhiB2Hy98DvmttibXKVrLqM1pOupOJYABsWRy78nOQedpH4cjBqCTR/7LiiuJ7iIL&#10;JhgsTbpMDGM9lzj1z7Gu3bw1Yz2KtFqyuy4ErE8EDqcKWyT0ztOM/nhReGp1k827aO9liJRI40Jj&#10;A65JIA59P/1BqZPKcjqFzLqdxbsZZEgyIljU54JAPfPTPX/9WU0b2co8xWCsucjoOfXscfzr0B7F&#10;tOjkvXSOJnc+WghKgYB4B56ZB6jp71hXXiG8vLaSzvfMuo9uYi/zFHyOeMcYyPyreE+iIaadzmLi&#10;4GQwfLfTntn+ZolJNsjiNgJSSrgnBUYGOnrnvTP7KuJPMYSRogPAJ5HOP6k/QU66VEMSBUwkYA2t&#10;nPGefzI/Ct1qRJvqVVVndQmQTxnPQ+vSrs2IcDc6owwRyAcAjPI/2m/I0lqEdkyob5tmAwHGPf8A&#10;H9KklhhbkyRYMmQu3qTzt464/me9UjMLaHzbmIyQv5bPuKDLArkn09A4/WtKdhCs93MCzSkuQc5y&#10;cE/Mc9xjjJ68rRp1tEFZmDFtpX5kXIBR1HUjqQpySMdunOTqM0moXKx2wOw4CFyAFX0JwFA+gAGO&#10;/WmIqyXEkp2RqAUbKsucHPGMcj/JzmnR2qRQly/PbGOg6859ugyfpTpYlt4lt4433suX685HOcjJ&#10;5BHQDj+LrUept5CeWH3SOBvI79/U/r09BQJmRcytLJkn5Rwo9BS26k7sZ6dqjcdKtWq4znuKYD3a&#10;SPa6MVIyAVPI9aKfcjkbj0YjPPT8ecUUmB9SFuWJ/CmEAkDnjmhm3Y2n3IppKgbc89TXls7kNZhu&#10;HufypjyMN3YUMQRkdahJ8xgobKjkkH9KxkzVIkkm2oSELNwFX1qGa7jtVVpyEXbksWHB44qtc3iW&#10;SeWimSZuAo7f4Cudvb4CUNIfNlXOAeVX6D+tRe2rNYQcjVvNYcxhYyIYj0dvvMPYViTaqQSIRz/f&#10;Y5NZ007yuWdifqarNP8A3evrWEqz2idlPDpblh5Gkbc7ZNQM4jb1zzUJdj1NNyKx1e50qNh0s+In&#10;YkKApP3sfr2p2okQaUsYnjjAAde3JAUgYzyQ3O35SB6kCmJ5bSIsknlozAFwOg9as+ISZI4tu1DK&#10;nAZQc5Y4wV4CkA4xwxLtgV6+Xq0GzyMx1qJENgiPBGVOS/ZnBwFXqCO2FzxnAHfHOlJbNFp91EQ+&#10;QPPG0A/KyKVOB0+vT8zVRYwYokEe2I8EZ4xtxkZ6A9j07HitWCyk1ORWiiJjeJYpSMrtKk5z+Dfj&#10;+lOcurB+7FItaJqB8qSwt4M37xhiysQygAD077vXgV1Z0aXTbV41mM97cszNcldwdunA7L2A/wBn&#10;3rO0jSbbSBJcj95dSjDykdP9kf55/Khr/VNReeG4eJFgGBHEuFZeevO7qDkHjnpWLcUjN3b0IUvI&#10;baMaPZ/vJ3dY2VTkKx5znu36CrV5oOl3muR2d9uiR12RyluNwJGMdsnofesvw94fOm65cTOThjvj&#10;Gfuls7sc8d+ff8a0ri4MniI2250kiTMTEkDOOQG9OPpnNZ+0Sd0PlOV020utK1a6trHa481RcQzE&#10;kSjftxyeAVfd6jb1rZ1lGaGSFPlLEhIiTtPQgjt0OM+hx0q1fxWX9pfaIIUF4f3RZPmZs8k+3A64&#10;7fnh3Ie61fTrmO4lMdsrM0CYww24Gcd8fKQfTjrWkp8+uxNrMz7e2VkMFhNFHJHIcRoG+VhkE8YH&#10;c9K17bR5/LlS8uGYQ5dwx3OGPQKv8ORzk89+1Nt9KVYrqWV5IZJZCxwwOEzwo98dTx/jeguP7IeG&#10;xsYYd92QjRKw/cKxG5mYnlyOg/l0KjLUJWMLWbmJNPvbfSbh7Y2672kRwxZgVHysOcbSfQGueTW9&#10;OmUfa4YY5fLXEynbvcddyjgZwDkc5J9eLmr29xZazPLHxBIAV83kkhcMpPT144HQVzl7BA5T7LFv&#10;kkGSUyAp4+Xb2+veuuiklYynvdD5ltxqci+Z5cMmCJcZxkcZ9hWO2Wky2ASfu88Dufwre8RQJZTR&#10;wrIpdYxvXGCvfp+Q/OsGJAx5HyDk9BurpgrIwk7l60UqywsoXeAqlyQN2e3IH5/3q0NOtVkWWWaB&#10;3YMESRegJxyfXPyDg8ZOO1Uo4HupY4YXkPmHagjU5BOSQBxnt/3yfatzeYdkZ8qNQjRR732IjDad&#10;2ASeoJyMDJPStCTK1a6jtrdY4kIdSNysQMEgHlQMA8n7xz22iqun2M9q4uJFeOQvsxtyVbJXqehz&#10;x6gjjpTbG2k1PUNxj81CdqIzkZ9+Tnvnr9c99rUlAwI1lEMT7YyWUq+B1HP+8enemIzPJUwtcZXB&#10;O5sNxuIU475+8Ryc8Hr0rnZyZLpmOVA4GeK3dSlMa/ZAuHbg5XG1cL7Z6Adh9DWWYCjbQBzxgimS&#10;Z8iYbk5xjvmrdiG8wAcZ46/T/GpDCCu7OVB69Mn+lOiRhg+nPTpyP8/40AQSInBwfvYwAAPzoqZ8&#10;LtbGcN/If59qKQH0qr8DPXHNV5LhgXQEEA/kKeSV49aoOWZyT90jJX0NeNJux6aRYeR0mACjawGT&#10;WfcaglrH5NsAXbnIPCD3pupXDJGI4z+9kGFUnAUdya5y6nVQ0UTEjOWY9zWbdtWbQp8zJby/yXSI&#10;klj87nq1Zu4ljnrSFgo5P4VA8pJOOPeuWcnJnoU4KK0GyNubPNMJxQTUbN6mpSN0hxfim7sDNML+&#10;gph5q1EotWoEl3EGDEBt52kgjHOcj7uP73brU+osJbuCPhecEthCCB8xKDIz0yRwcDHRsppkRDSX&#10;APzRIdv3uCenK8jvyMkccEGm3RSe7aJNxEK/u1GPXIAQfKg5OB6Y/vmvYoR5aB4GIfPivQ6rSvE0&#10;WjwS2Utvbzw+cQzsm1pOmQT0HBJyevGOc05PE6X13Lb2NotuqAFXeTfjOeQOBxx24zzXIzWJFk82&#10;QGfJ2Ip2qPTucexwV+lT6HEsEj6ncoYcRJ9mIOEkHzIxcdf4fzrCsnyOxo0r+p6Jc68k1ubS3Nq2&#10;3DTxSAgN3Kq3TH1+lZwvZLm6dNMtIrNtypKsjYUL1BzjJ/kOTVK3eJ2heNbVZLlCFYSY45Bwcgg9&#10;evfHWpb65s7u2uLaykYTKqlpSv3jnn68Yx0x2rkhUbXvIlwRqW12H0h7ie6ycGKCVo+jfN8x9sAY&#10;/AVBc7pLBFEoZY1VlLsdxB52sepHT8vxqTTbERaRACY5ISdzRE44OQQCOmP8fam3OgpbyeW4yjnB&#10;bbu29Su0g5AP9cVine9g0vYj0rRbuLXPNmBjaFQEKAbc5PTP0HXJ45p1xaR2sUzWtt5+xyvlxttA&#10;YE5yOp5BH8q6fT7sRqUAUvGrM745ViSce/rXNW13ZW15dGbUIiXcbdshkV2JPy/LwMcnPvXTOPup&#10;XIvrc5271SaWf7OLB7klgA4Yq7MDycLyE64xjPfPQMWTUbfz0tbIqqnzVQ5YEqBwWIDfTnqTXoCm&#10;w/sxpYiplbGzeDtyeeQp5Hv+NcQ+oajP5+nXpgiW4mMX7lsZVgR8y8gj0z69a1hypE3MOLXLkOxe&#10;Q28zZIQMHwe4IPU84/8A11m/abBzLqDSK0UWGwE2Fn6BefX2HbNVpbC6tobiUK5Zfk8xQQBk56jo&#10;eFx7GsmS4k8qS1uEVgAMKw5Vs8nPr259666cF0MpsXUryS5m852DByWUIcdemfcVDF02tn5gSRz9&#10;0Z47denXvVdVLSAeWFz/AA9dv+ea0bW1MuXwhhQZ3HGQvYeoP3j+A9a6oqyMHqXLWNEgkO79ywKD&#10;cuMjBBbOD3DYxnOTVLUZGv7xYIEwqj5sZG7rliTz0Hf8h0rR1GRLONliRkkw42iMJtTnb/tdCvXH&#10;1eo9NtI44YEMkYuZZRs3Rhmj43DHYc/UjjgZqhGjpNmbaze6Uwj/AJZQyLyOeC+eCev9Biq8SLFG&#10;JH4RFDkI4AOTI3AXoeeuR29q09bt2hu4LY71aBkUBUDJyy8nPQ5XGO/txWXrbRW+jxWqENNLsbG0&#10;Dam0nIx/vHoOmOecUIRzrNJNcSXKj77HYAMDr7e+KkxHKg4II+6PXP8A+sfr6GmoEj+VkVgoxzx6&#10;/wD1/wDvpj6UIFjmTzMqgIDlBlgO5A4yepwe5NUSPVeQT8xUbQGOMfjSPbryBjIHBUdP88en4Ust&#10;0EmZY2kaEMRGx4OM8ZGSM9eM/wA6Y84RcqWHfgD0/X+o+tAFSZdioCR3JwOOv/1x/KiopW3yKFKn&#10;nGc4wfc/19s0UAfSMgIlXDYwORVC6uVt0eYjI649T6Cp7hw0nU5PcfiK5+6udztKT+6hGyIdi3c/&#10;hXhvc9aEWVL+5YM+5t08o+c54Uf3R9KzOAMmlZizFiepzVaSQk4BOK56krno0oWQkkpbjt2qFvu0&#10;6o2+8RmsjoQ0tgUwnJzStTatFBRRT4Y2lmVFHJOByB/OqiruwpS5U2zehsUi0dDuJknfcQo+bKjI&#10;HqMEHnsSp6ZrOsohGXdZ4tjoxJZywHTIJHDYyc7e5zW34nVrTTre22xny7ZBINxU4IwNwGflyOMc&#10;7uOQ1S6PpqyWNvI0SrK8YfGdmduCcAfdx09sEdDXsT92CR87CV6jkR6hcPZaMZyPKkEYaNWYE4By&#10;rHHDDI+9wSTz1Aqtp9jdy6JY20CNc3PJCop+6zNxz1wuR+FL4mYyz+VsEayzHzCAFI7kHtnBzx6K&#10;P4a6bSX8iK3jt7hlUqoZcbC5OOM84HHv0zj05672Rrd3ujIuPD2o7ZJbdIYyFbEbyqCemcAnPTd+&#10;dU7XzNOuJ7icfuoZFjmBOT3yceuFJ/EHvXTXQe4spxaM6ASKwcuRwG+YcdemOfWqOt28VzaRGdQk&#10;S5Z7bfkNJgdx/niubmjZXGnK5vLYTqHt7aGWaHc43qoIiI7n0/Hg/nVmOFktjBLJH8iYA8wNgKMD&#10;v7VzQ1O8vLdYYneFMjzHjYjIJwCc85+ncin2N61lex2lzNPNBgmeZGYgNnB/Dt9T0rNuN/dQ1F2N&#10;7w/HIthd3F1DIJLwkbm5wAcfKD0zXIeK9ISyuLZLdy9zIHvWJXAVVBwR6jO4j2FdMdUt9SntLOyj&#10;Jijy8+04PAzyM+m3nPA+oxhagXl1C31O4iueWwksIXO3n+LqRwuCenr1rZNfCQ73uP0qePcscyO8&#10;LAqxDbWU9UYdeSP5e9W9Ti0p4t8V+3yyqdghUt2zzn15B46nrxUOmaFIk015ezER/M5UkYXJzwQe&#10;gBIAqxc6np+mJJJaaRbSvOQxu7tMg5PUA9skcAVVONnqKWuxyGsLHJM4nvHR3wpG0KGXkdAfrz7V&#10;yt5Zxxq88km7kj5gctg5xgDANb+q28d499d3FzHFIsYc7RtUMCoHsByD/PHNchdXc115KCSR97YV&#10;W56cfzFdlNMxm0JZ26O23AYk5GOvHUY6+ldJGEhdgjskMO5FkcHbK+0EDIweSQMAZ468Vm6daqEF&#10;ycMI3VBksPmO75ieMY6//WqzcI0VnHbqMeem5lA/iC4Cgj73TOFAUZ6iukwtcqRwfa5jPc4WFpXE&#10;o3bPmIycZ79OBk+uK6vwbNpP/CRI9+Y4PJjkIQrtCHIycD38wZJJ7+1YVsY7aOQR3UJKruZsBinQ&#10;d+P4gcKCTggmptK06G6uIZWMpUOdxYllU+b8oAHc5Yfyp9BGrdvDc31xebIWjDtIWyygAPuUt2H3&#10;h1x9R1rlmuBfLNeMQo3bYzx0Hb6kc8nnHoK0PFt7KNHaztxGE89IHkjHDEr0ye+V9uCODVCzhkjh&#10;iCkOucRdwSMZA646k47fQ00hMz54pC4kELbV4YMDg9vTpkiqjsqyFSoDr1Ocgn8vp+tal5EoOWUk&#10;gbsfd+vPbj/PpkNGWUSnIUnAOOpxnHB6/wDxQqiRzBGAKrjavPH/ANbtj/x33qs29e5BAHr6ewHp&#10;+lOkQo+d2cdx3Ofr7D8xRkbcEA857f59KAI4SY7yJuco4PUfXvkenUUUsTbLqPDHg54PU9+lFAHv&#10;l3I4jwvzSOSiH3Pf8BzXNahKpkEMZJjjG0Z7+/41tvOcSzbvlhXy055LEcn8v51zLsWJY14M3aPq&#10;e7QV3chd8dKr59aklbjGetRVzs746Axx0Gah5JOetT1E2SaRaIyuTxSEYOKlRGY7VBJPQAU7yZAr&#10;PsbapwSR0NNXKuiKGF55kiRSXY4ArtLPQobYwWy4eS4OJmb+JBglR9Tj3xnrjFUvDGmjJvHXJztj&#10;z+p/pXV2eW1sxmQLGkI39RxnPOeMcDpyMe4ruwtP7TPNxtZ2cUch4vlkn15bWEzEgqu3k4z3UDp1&#10;PJ5Ocda0LO9u7OUoqFUjCsVRieRgjqM4x79DzyeMyBU1DxoVgYskbS3ByfujBOecHnJwW9eAB127&#10;ycyyx4hG6SVRIIj05zg55XIz8p7ZPpXZWV42PNo9TJ/sq71LW9RmhiRobZlRFKH7rHcBnoOv61tW&#10;9ncrqskLEYjjAL5wqluM5PBPLYHbAqzNq0uk+THFBLJCSC64+aRPugH15/UDmt+3v7MqWc7gpJKv&#10;nAOcfXNedOcZPVnQrpFGGGz0+SW1a5DtOGADuo3Z54A/H161x3iSx/sybKufs3mrJGp9duMe5BIb&#10;P/6q1ta01570zGYeUwDQsy5K9QUJx1yDiujl1S3stM0i3lhhuppYVY5TLAhVO4e49aIuF3foRzSW&#10;xyWlSGAQTJewvv2GTncAMnKsOx474zxj31ZLN1kW2EmyV1DMHXlkPzflz0/P2hlER1FpraxVFXc2&#10;wRs6xkDgrjjn3HFT2lhez30tzJG5hlC4MwIZm7ZPoPypWbei0LT7m1b2ka2LKn7pPLwWOA03r07d&#10;Oe/06ZEbXc81u7XK+TFE+6GOYHexIHKjtx+tS6pqO5/szRCdY5AXjDZDOMHIx6EfpWbcpeRqk9rD&#10;HDlQAy4+Vf8AIFWpN7EWNdrSeRxO8o25/dRbsLuGcHaep5/lXFavfahFfzEI2VyrQyxr8yngs2eS&#10;fpjHata5uohd/JLOtxCu2bzOWk/2c9QM5PH14rM1vxFpcBgtYZZrqZ1/fziPHkE9FU8568//AKxW&#10;kE2wbstTm7pxcaTMVz+9QReWwHHzA/8Asv61mpp7RPbsImaZ08tI1GWU55OB7fzrSv7REsHgRpBI&#10;7IqPj7rdfrngDH1poU+bC0xW4O7bGWOWwqE9Dkf3ccV10mznmifTo41nuNoDQxgffA5ADDJY/KOS&#10;Cc56kAdKjkR5C1zc7Jev39xdjg9gQ7Dg9cD3OcHYtIPslmiqqt5ZyWEuArEYJ3fdUg88AsT0PUVl&#10;yuYjEYz88qjewVUfHGQS3zP0PLYzyMY4reOupE1y+6R28TNJLAssbt5O1S5AIG5dvTA6jpntmr5l&#10;FrCtorCGdmJHP3MnLnBxkAD/AGsjHc8wSXDWdnc3M0k5V3kA3vkNgnjjGT0ORntjGKI7hLZI3Uq1&#10;zJEWkIIyCeSvyn7udufZZD1SqbIS6mF4gZEsIwiGICVWCsyk5IzjA9uM9PkJ434qzaSL9j3lOWXa&#10;AAQB22nkkAA456epHNZeqSf2n9ovpZZZIi2LbeMkjgux54PA/X0NaFgkU1o9xBvYRIAcqAAMn345&#10;98ZNUiWV532uSMknkH6fX69D647Gs+XcETAIIOTgnqcY/pVy7BDeZjcu0Lg/xY7fh/hVcb2BfJCY&#10;xnOPw/z6mmSUS+XIKEjHoeuB7f52imkEHnIHUnkYP+c/kKnmiKvnAOPu4A54z0/P86ruCvHDBe3H&#10;P+ePzoAIBvu0R88sOfr9TRRaoDLk4K5/P1opAez6h+506OM8MymR8+rc/wAttc/2xW/rbCS4nAwA&#10;GIHtisCvAq/EfQ4f4StIP0pAhPOKnKZbjv607YVzwcr1rFnUmVirDkggU3HcCrRQFR9c1LbwCa5j&#10;iA++wB+lSm27Fc1lc1dEshBaNdMv7x+Ez2FRa5ClvYxxIDl3z9f88V0ChUUKAAoGAKyNRjN1rFvC&#10;OURdxH4//WrulFKHKjjjNufMzX0i1MFlCjDDKo3fXvUkKSrealdxtIzRoMLGdxUhRjAPAPv2496s&#10;23+rA71ialfRW3hy+ljiQyTTkqCSu4k4xtPLMBn5T8jYPfiuymrI4sRK5ieGbkxJeXbTTG6k/dqQ&#10;wy+clstnk4xkkYPGP4ca1jKLppJImbcW8rbkjYoG84H+7txnpkjvWDCz2enjI2xMQTgLyMZbkHoS&#10;OD2IPrxqaBJdR6dctMgln+1ymcLx83lqDj8M1GJb5GRCNlY68PN9lmkLLE8cO+NVblm45J7Yyenp&#10;mseKG5uWDMGbDZCoduT+XQdsDP5Cr+jarBfEJKUMYJKQSPywzgjPrxU+s6sum2DSW1s3ndIkTG4Z&#10;4znvjrmvO5IyWrNLuOhV1CNFWC3VH8zGFKtyMHrn04/HFU9X0c3hstRS7uFMamItFhfLPHzE5HGC&#10;c49qtaZLNcBZ4kiIUst0zKd7fIcYzjH5ccCsa48Q3FrJHfI0gjV2KQkHawYZGR0IBz/jVQfviadt&#10;DSk8MalcIpFw6LtJmHlt8/bOSBk/Q1ZiSWREhtndto2ui/wkDIUk9+B+fvXSHUEMubIW2Z1CON4E&#10;a8DOPXv19fzi/wCEeMMUsbeYLWRSXiLbirH+JWHb1BNdEkmrR6GfN3OR1HVrO2YW7CKGUK2VEod+&#10;OTwuT69fzplj4jtdRaO3itpBMZVBK9Ng65UdMEep60s/hPSLEy3NtbNLcGQCOR5S+CM5AU8Y6daZ&#10;eWwiUlSgjf5WixtHTknHAGM1i5KOi1KKtn58LPc3XlrfzyMzs7KCu49Auc578/8A16pa54Os7W1/&#10;tL+0NPt3A3FVMpDnPY84OOM+1dZay3Wn2FwLiyijULvVI4VYnPT5yc9vXj1FYl7qOpajAlmuj38k&#10;MoJ82RgoIwOoAORk927dK3pSa2Is5HPJcNqNo5vCUjV/NZoemScKPyY+w+uKgFu1wIYo41lkMrlD&#10;GvBXZj7uAN3Yk/nzXUR+C9UuLBpEt7hZWQ4X7g+jDj3PXv7c3IfA+oLl/I2ISSYjkkZYdOcdEXnH&#10;59B0R0RSjrdmJHM1vbterGLja/lAvKD5Zxn75Axwc4QfiazEgQot/dl2tTETu8sMrsZC2ckjurDJ&#10;PHANdbf+FtSS4jKecMceZIC74+XIBxwMKeBgc9OMHntX8Da5fBobSyKxBVLBIiNwAA+Un3569PU8&#10;ndTSVjF05Sk2zhrzUZdRlZgD5MYwq/w7umcdOcAHOc8+1QTzvO8NorqsoJBdsLhD1ySBnPHf+8f4&#10;q2dU8NXukS/Z5rSUMY8oqjBc45wPwP5jpitLwJ4J1PWbqW5mtmjtn5MsnA6gYH947Se2AQvuKpSW&#10;4nTlsiKCxEdg9ssKPB5ed7KTlRncxXJ7CQE5GCi8qck4Nk8sElxFHLEscbMqnOVHOOxPH59ufX2R&#10;fCNsJpVcO6DcpP3VJ5yQo4/ibnk84ryO8t44dZv1g5RJ3VA5JLYJGC3fPQ/UU4S5mTVpOEdSMh5L&#10;oxZOc4+Rc+nDY9PmP1pkp2Fgx287GAYjPt2/z2pJWeKE3EeAC2ELLnzCOc4IOOnP+8R61HdyqZYQ&#10;dw3w7yChBHJKnB6cYPHHNXfUxaInAcNkqc8qy8HOOv8AP9KqSQuGJQ5GflGTnP8AkippARuYFw4P&#10;K4PB9h9AKgkk2qVJyyHrg8kHHp9TVEkmmKPtCMPuq2ctjA/P+XfpRS6YwSZmwSFQ85HB6fy9OelF&#10;AHr+pIrEkjr196wnG2Rh710V8PvH/ZrBmQ+bxnHrXz0/iZ9BRfQhY7jnAHAHFbGg2ayu88ihlX5V&#10;BGeazTA2Nx4wK6ywt1trKKMf3cn6nrVUY80i6k9NDlbyLyL6aPoAxx9K0NDtgWe4YZIO1fb1qPXl&#10;Au0YDkrzWppUZjsYQeM/Nz70oQXtWE5e4i4PvdKoW6/8TGeQnkgAfQVd6Gq0IH2mQ555rpZijREv&#10;kQszH5VUk1zPieQppWj6fG/333yKgMnoQA/XGeMdePfnS1mbFjHCOs8ipwccZyfw4x+NZfiy6n/t&#10;mFBLcxsIVRSDtG30XGeM+oyPlzmuqntc4q7vKxVsbB9QnnnRQtpaAmXzEI2nJwMc4yw5HQFMd63t&#10;DNvb6QyeWUYxvIM4YMzYAwe+B34zWfp9m6WCwtMiLIBKFDYyMg8NyAThTkZGal03TryDTWiE6Syy&#10;N5hXeCFIyNqZ7HcW+p9q5qs00WkaFlYW5t4riOBoGZdxh88lVJz/ABZ4NaOl2dncxSC5t2t3Y/KW&#10;cjHHY/nXCm41fT79IoxLbscK6mMs5BPTHc9PSu3sLTxDqEYD6eyxjlJJCEJHbPt9K47VE7pGk4q2&#10;5qT2UtgYo1WJIn+bzF43D0z+PselYV3p2nfaVW9S7AuIRsWGTkKWyDjr1Wuk03w9fpZT215dKyMw&#10;Ea7clFzyfTOM8c9q6jStL03SIBHYWcUPAyVXk/U9TXZToO/NsYSnyo4fT9GNtpgWwF86K+c3EJDb&#10;c9BwckZPbkZ9q3dG0jVLWJoDMTbOuFLkgr9AeRXWbgeppQc9K2jh4p3uYyqtmF/wi1pIUEzMY0IK&#10;xrwFOecHrz0NXW0XTWGxrSOQDoJBuA/Or7ZxxQg4ya0VKC2RHM+5UTTLOGLZHbQogOdqxgDNSpbI&#10;x6ZFJNLltg/GpYiFXrVcqG3JIsRQIP4B+VStAmOFAx7UxHwPrUqsGGelbxSsYNsgMajsKTj0qQ5d&#10;uKa0belS49guQ3FtbXSbLiCOVRyA6hh+tVm02EJtg/dDGAFHAq9tz9aTZzxxUtMqM2tmcprNje2+&#10;mTGCAzSIh2iPkkgcfjXzvq+nXtnAftETiU5MrsvOT1JJUc8569q+tAMCszUdCstTDedGNxA+YAZ4&#10;OaSvHY1dVTVpHyfIZ7rTTPJIJHVyRuZQVAznpzj5uOefSsV2xc5yxBAAyOgxXv3iX4XtbW1w2ixb&#10;42yxtlcqDn7wUdASP5fhXhWo6ZdWU729zbvHKnG1k2k/nVxlcmUOqGCQSKWB+YNjJOcjg1A2Gdee&#10;SAKZENo74Iz07Y55/SnoRu3P06c56VpcysXbULFZXDsPmb5U+X16/wCR0OKKv6bYrdT2Fp8qLNcJ&#10;G5XuGbnr7enHTPaik3YEj1e8A3bGHY5FZBAPysAM8c9q7LxV4fk0u6MqhmtpD8jensfeuWjgBuMG&#10;URKOdxNeDVhJTsz2aU01dEUdu8jKDGcZ78CulTAQADGB0rFKW4kGPOuCO4rYjzsHI6dK2oK1y5O5&#10;ja1b+YY5N4Xa2OfetG3+4gPpReLlW3detJCRsG1s4oWk2F7qw7B84gsNp6Cq2DFeY65NT3DhWV+3&#10;TrUV2BuWRTTbX3AirOBceJdMty6qqMHOSRyT6j6D8xXP6uDLq2oxyPEpLAKvIBwCd3lj73Cnqcde&#10;vbWguEk8U7iSEQEEhiCcDsQQfX1rr/Dmiafd2CXcjzymba7xtL8mV4HAA9B+QzXZF2ijhacpM5Lw&#10;zJq00Bt7aF55Y3zkLvXYeAQ3Hpjr29ene23heNreBb7ICAnyomxyTk5I69OgroEMNpBshjSNR/Ci&#10;gCqn9prJL5ajp1JrH2Mb3Zrq9i7HFBAihIkXA4wORUb3jM4jTqaYJTKQqDJNXYLNIv3h+aQjr6Vs&#10;tdiHaO42MeWuW5PerUZBHBqB4yw4pEDLgDrVpGbSki25AHFR+aVNNye9Rk5NMmMe5OsjEc0vnELi&#10;q4J9aceaBuCInc7uKsQtgc8mq2w5qQH0oKkk0aCSc1MG4qgo4GSTk1ZXAHNNNo5pRsWEkRRyQKcJ&#10;lJwBUGV6d6dwBzVqTM2iTGdxH4Uwkr1pu70BpN3rgUOSCw/PejmhcN0owQcGjcBhwwwRWJrHh3SN&#10;aKtqFjFLImQspX5hnryORW7IAMEGqs0qLtHmKrZ45rOWhpBvoeXa18FtJvmU2lxNbEA5I+fP1zz/&#10;ADrz7Vvg/wCJtPf/AERIr6HdnMMgU4+jYr6RMimPc6hlPdDUYCHJX5wDzzyKSk0aaPdHzrpHh7Ur&#10;TxJp4u7CeFUk3u7rlQEGcb/r2GB06kUV9ByWsM/yuB1yMiilKUnsNQgjXvbKC/tXt7hA8bjkenvX&#10;lWs+Hn0S+/fIZIWb904HB9vrXr1V7u0gvLdoJ4w6N1BrStRVReZnRrOm/I8fdATkk1NEilQA3etX&#10;XvD8+mPuUGS3J+VwOnsawwHHSuGUXF2Z6cZKauiS6gA75Bqqkcan5cEj3qeRwEPsOayjIqtgtgms&#10;ZyUWrla2L1wFNuSe1QuyT2RZTkKM8c9KajsyMnUnpzVSNvJldDkZPGazc9blxSkjDtZlh1CKaVwF&#10;80OWLYKnPB+8P1GenBrvNP1RdJuJbCTCKcSRZBXKnk9e+c8dfWuQ1G2y25CQR0GTj+dW74tq3g5p&#10;xEou7DJBXAZVzyuMggfUEkn8a74y9pC8Tjg1Sq2nsd0dfjZQVIOfeqR1oGbbDHmRztHqa8t8NX2q&#10;a7qC2OnRTsx6ttyF4J59K9S03w42jSJcXt4Z70qQFQYjjz+pPXn9KztUvqeg54dL3dTqrFktIF8x&#10;gZCPmI/lV+HUI5B8gyK5a2SW9uxDj5e5NdRb2iRIEQdK3jc8+rGO7JGuCQDisvWdZXStMnvHUHYp&#10;2KOrN2ArVKqo5Nc9fm11HW7fTG8qRYD9okUnJU9F4/Hv6iqk9CaajfYZ4elvRpUZvGkkuHJd2frz&#10;/L6Vshzj0zT8RrkKAMVVZyST+AqNjVvmd7FlXBPBzinrJk471QjYIzAVZSVMNg8+tUpEuJaAXHJp&#10;2QDgD8qpCffIVH3R396mEgAwDVKRm4ssgkngc+lSfOMAY3Hv6VVWYb9oOT3q2iSMuRwT3ovcymrE&#10;ufLGAQT3zSqC5yeKYtuVOSc0/dt4poyduhKBgdadsJHb86iEq9+KDMg/iqroizHFOcjg0vzKNzDI&#10;9qi+0D0p6ybhjn8qd10G0xx8uT/ZzUMkPG0gOPQinMu71xQEYDhsj0NS9QWhSMEcjnyma3mHJA6N&#10;9R3qrL/aUL/ci9m3cH8K1XKnAkGD2aoGmiBMcoz6EdDUNI2hJ9jJbVryI7LuJY89DsOD+OTRV/yb&#10;d1KRzgf7OaKlpmycOxq2l5HdRh1bqORVivKNA1+604wx3YZQwA5/hbuPpXpNjqUd3GCCN2ORmuqM&#10;0zicWi5JEksbI6hlYYII4NcVr3hma3RrjTIBMCeYs8r/AI/zrt6MUqlKNRWZVOpKDujxtrPUpDzN&#10;BGD2EfT86i/s3a2LmaOQH0jxXqOqaBbagDIv7qfs6jg/Ud64fVtIvNOc+cny5wHXlT+NeZUwrg9d&#10;UejSxKnpsZL6WLcLJE2V7c1UvLIzwmRAfMTr71oRTOqlTSIQsmSDtI5rPlVrG6bTObKi4RkfIccc&#10;9adpzyw6kLSIBUvP3XlooBd2BBPTqBzz2B9KlkMdwXuLclWQkOmOQa6zwvpUZh/tOZAWyViz29T/&#10;AE/OjDSalZbBiKaklJ7mhoeiad4V07yLKFVZvmkkHV2/wqCefzJtxqbULnAxmseSb5etdjZnGNlo&#10;dXo9uI4GlOcv0+lTJqkaXbQk8gcZqtaajEriDj5QMD8Kjult5ZllXbk8Zp3M3G794syXxYs2Dx0r&#10;G0XTPsd3eXrO7SXchc72zsGTgA/jUs2cHn8KI522AbiFXv2oLSsrI12Ybh82D0qCeTHTtTY9zAOR&#10;UF5JgNj/ACaBJCeb97J6Dk0LMWO1WwuO3U1RLbQqhj6Ek0qOVb5T0OaCrGn5yxLnPBHHqaXzCwBZ&#10;imew71lCRvOGedo4z9asvIfK3ng5oFY0LW4CE7jyeprUTUHbCxpkepOK40XYM4U+nzd627W8XAP6&#10;YoTJnTT3OiBmkHDovsBmq0puU6urt6fdquupAFQlPkn38s1XdHMqbT2IpLxo1HmKsfryT+uKWGaO&#10;QZ84E/7JqAShn+8CB1Jp2UX+DHvipNuVWNOKRcY7+tTrIF61lLMAc54AoF6rrmM7h6jpVKRjKlc0&#10;3uFHHWlWcN9KyllJfk4OOhqaOVQMbx+dHMJ0UkaJCSDDDNRPaIVPJHoajW5QYO8fnT/PDg7SD9Ke&#10;hnyyjsM8lQoWQIx7EjH60U5JFZdjZ545FFFkVdnnV9ZGRmVshgOPSrGiarKn7ktiVOMZ+8K0Z4lI&#10;Cv0PAPpWPc6bsZGtsRzRfc9CPSuSXPRd1sapqotTv9M1lZVCTNhvetpWVhkHNebWN0LpMkFJkO11&#10;PUGtyx1eW1bbJypNdtKspI5p03E6+o5YkmQpIiupHKsMg1BbX8Vwo2kA+lWs5rfRmRy+o+DbactJ&#10;Zt5LnnYeVP8AUVyd/pF5p0mJ4WC/3wMj869UpGQMCCAQeoIrCeHjLVaHRTxM476nznK0lrrdxKhI&#10;VZCXX1XPNerWGxdFtRHjb5WRjpnqf1zWhq3gXSNSZ5EjNtOwwXi6H6jp+WK542GpeF7ZobqZLmwU&#10;ZWYcFPYj0rhp4apRk76o9B4mnWSS0aKGryiCKSc/cRSzfhXN6rcXEMQaNsKRzV/WdQ32cw4aKRSp&#10;IPY8V54brUb3TreLJYKgVmJ4yOD/ACrST6mkVfQ9C0+9kvbW3nBySoUkdyOD/KustUP2dWbnIzXE&#10;eD4imkwQk7isjDP1Of616DDF5dtluuOB704kz00KTAyPyOF/U07ygPfB6VLIViUkVQe9C8E5I7j1&#10;qiUagf5NucZHFVrgbgQOi8mq8d2Dg+pwtSl9ykEcsKYWsZzSM0pPZTilEwHHapXQchQMfyqnNlG5&#10;70noUSmYK5Yn2FOluw8Gz9KzJZflJPQVRlvGVhtxjqc1PMUolmW6EEvIJ3Hrip01ZIV5kAB6Gslr&#10;9HBBOMnI5qH7OLmQnzAO+am7HodDD4gDDy4MM2M7j0q7Z3Esx/fytIG52k4A/AVylmixTLkHd7Ct&#10;iCXBGCRg0031JaXQ6YXCgYPCjjApH1a3QbfNG7tnpXMDVRPIYYSX25DntmrKSRbBkPI4yBkcD2p8&#10;3YnlNuG5M+GkyqnkL6j3q2t4FUksMDjArn1dguVjx7ntTFMs7rvcLGvOFp3DlOhF0CcA5bpx3/Cp&#10;kIIywJz6msdGMf3CF/DmrEVyD8obgGmS0b9sYgn3QD3q0s6gYUD3rDN3tUKHx6CpY7hgm7k8cZqk&#10;7GThc1g4Z+tFZAumMpKkN7UU+YTplS7/AOPV/pVe7+5H/uCiipr/AAs5qO5Si/5Db/8AXJf5mtR+&#10;tFFc9E1qF/Sv9WtdZB9wUUV6UTkZNRRRWhIhrP1P/jxl/wB00UVEtio7niD/AOvvP+up/pXNQf6p&#10;/wDrvN/6MaiiuGWzPWp/Ejs/Bf8Ax6n/AK+TXfn7o+lFFOOxU9zNn/1X4Vip/q2+tFFNhEfb9Yf8&#10;96vx/fP1oooQMafv1Su+v40UU5bAjNn+6PqKyZfut9KKKyLexkz/AOsq9adD9KKKOgplhOp/Gr8n&#10;/ILb/coooFHcoaJ9+L6V0r/+zUUULYb3HRf6z8DTV6flRRVCLT/fX/dNJZffk/3KKKbEWx/rz+FX&#10;v+XYfSiin0IZCOh+h/nRRRQhH//ZUEsDBAoAAAAAAAAAIQANA8kzyjMAAMozAAAVAAAAZHJzL21l&#10;ZGlhL2ltYWdlMy5qcGVn/9j/4AAQSkZJRgABAQEAlgCWAAD/2wBDAAgGBgcGBQgHBwcJCQgKDBQN&#10;DAsLDBkSEw8UHRofHh0aHBwgJC4nICIsIxwcKDcpLDAxNDQ0Hyc5PTgyPC4zNDL/2wBDAQkJCQwL&#10;DBgNDRgyIRwhMjIyMjIyMjIyMjIyMjIyMjIyMjIyMjIyMjIyMjIyMjIyMjIyMjIyMjIyMjIyMjIy&#10;MjL/wAARCAExAS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usUYqTFG2vobnzgzFGKfilxRcCPFGKkxRtouAzFGKkxRilcCPFGKkxRii4Ee2&#10;jFSYoxRcCPFGPapNtG2i4yPbRtqTFGKLiI9tG2pMUYp3CxFtoxUmKNtFwI9tG2pMUYouBHto21Ji&#10;jFFwIsUYqTHtRii4DMUbafijFFwGYpMVLtpNtFwGYpMVJijFFwI8UuKfijFFwI8UYqTFJtouAzFF&#10;PxRRcCTbRipMUbai4xm2l20/bRilcBm2jbUmKMUXAj20uKkxSYouAzFG2n4oxSuAzFGKkxSYouAz&#10;FG2pMUmKdwGYpMVJijFFwI8UbafilxRcCPFGKfijFFwI8UYqTbRii4EeKMVJikxRcLDMUYp+2jFF&#10;wsMxRin4oxTuFhmKTFSYoxRcLEeKMU/FGKLhYZijFPxRii4WI8UYqTFGKLhYjxRT8UUXHYmxRtqT&#10;bS4rK4Ee2jbUm2jbRcCPbS7ak20YouBHto21JijFFwsR7aNtSbaMUXCxHto21JtoxRcLEe2kxUuK&#10;TFFwI9tGKkxSYouAzFJipNtGKdwI8UYqTbRii4EeKMU/bS4ouBHijFPxRii4DMUmKkxRii4EeKMV&#10;JijFFwI8UbakxRii4EeKMVJikxRcBmKMU/FNYhFyxAA7k0XHYbiobm4hs4GnuJFjjXqxNPW6t23b&#10;ZUO3rg9K4XXdcj1XUptLeIm2iYFZYWBLe/PHHP0xUTqxhHmbNadGU5WSH6z4ouL2X7Lo3mb0OHDx&#10;lf1P4/5zRWjZ+HbKKGSeNGVmwCSPm/Lr7/jRXPOm5vmudkKkYLlsdpijFSbaNtbXPPsM20mKk20u&#10;KLhYjxRipNtG2i4WI8UuKk20YpXCxHijFP20badwsR4oxUmKTFFwsR4oxUm2jFFwsR7aTbUuKTbT&#10;uKxHtoxT9tG2i4DMUm2pNtG2i4WI9tG2pNtGKLhYj20YqTbRtouBHikxUmKNtO4EeKMVJikxRcBm&#10;KMU/FGKLgMxRin4oxRcdhmK4HxhrzT3C6bp06hwSspBJI9wBz8pHNd9LGZInQMVLKRuHUVzj+FbW&#10;N3CAgzljLKMB2Y9TnHXr7fjSeqsaUrJ3Zwen2Wof2beMnmeQ8gjJjAYKOh3HrkenbNa2m+HpJ2zL&#10;mFogEaVSPmJHb8gK7Pw9Zw2umG3iKsiSMpwO4P8AP+tWpoo7ToFRZMrnpt4J/LisfZJrU6vb2k0Y&#10;1zfHT2DzW7eTFjYo6scEZ5PTk9e+KKxNY8QXGm3uyG1R5bv97sljJO0cLleo4A9/X2KTqxi7NlKk&#10;5K9j0vbRtqXbRtqrnFYj20bal20baVwsR7aNtS7aNtFwsRbaNtS7aTbRcLEeKTFS7aNtFwsRbaNt&#10;SbaNtO4rEWKMVJto20XCxFijbUm2jbTuFiPbSbal20baLhYi20bal20m2i4WI8Ubak20baLhYjxS&#10;bal20m2i4WI8UYqTbRincLEe2k21LikxRcLEe2jbUmKNtFwsR4oxUm2k20XCwzFNZNykdPcdqlxR&#10;incEjmtU1yPS75UAZ5pFy0W0nIAPII9gT/nihfeJLW+0+NN7xSfaooJgUwfmyGVQeuRlfbNbGt6d&#10;AsE15uZJCy5fLNt6DgZ4yCRx/ernNM01bK9hhEcVxbo0k8TOdxRkIAHty4Pfnmpk2tUdVNRlYm8S&#10;W0EVvLqSXEsd1KFxH5YLYJAIxgnt+lFV7nTbjzbdWmLahcSNM0e4rsTbyC2DtOSv54oqGzWKsrHp&#10;m2l21LtpdtRzHPykW2jbU22jbS5g5SHbRtqbbRto5h8pDto21NtpNtHMLlIdtG2pttG2jmDlINtG&#10;2pttG2nzByEO2k21PtpNtHMLlINtG2pttG2nzC5SHbRtqbbSbaLhykW2k21Nto20XDlIdtG2pdtG&#10;2i4uUh20bal20badw5SLbRtqTbRtouFiLbRtqXbRtp3FykW2kxUu2jbRcLEWKMVLtpNtFx2I8Um2&#10;pcUhXii4WMXXfLks2tXkCiZSpBAII6Vyj6hbR+ZNfagP3J8or0AO9txwAeyqR7ge1dI+q6Pq1xLE&#10;pM7WxIbaucHp3Hrn8jXl+ssbuXUrO2QiE3LlWYYLnf8AMM/xckY6Y6d6yrt8uh24aKT1JrzxDeak&#10;4FlBcFrjDBNrNlRnA4HXIJ/yMFdL4VspLLToJ7iVpti7SHYBUxxgd8546/X2Kjl5tWy3Jp2SPT4b&#10;mC4YrFKGZeowRUhaMdXXj3rk9Pn/ALNmjbbYtgEMUtXib8PmYVux6vDNGf3wVyvaJjj6VhGsnuyp&#10;Ye2yL0UsU0SSpIpRwGU5xkGpdhxnFZtneQ2thbRTSgMkaqxZG6gDNWXu7GSMbp7ZvZnAH61SqJ9S&#10;HQLOz2pNtRW89vIMRy2+3/plKD/KqN6SdX0zy4i6rI7NL5uSo8thjGemSOfp60+cXsTT20YpxUA5&#10;+c/jSFGY7vMdR/dCj/Cnzk+yG7aNtUtZu5LfSbiaB5EkjQsGEBY/yxj1PYVf3KqgO0YY+px/WjnD&#10;2TG7aTFSgHGWx7Yqne3MlrZzXAjiIjUtgykZx+HWnzi9myfFJipO/COfcY/xoYAdifwpqQuRke2j&#10;bRJKkTxo27584IUnnrUi4YZHH1GP50cyFyMi20bakG1vusrfQimxvHMgeJ1dT0KsCKfMHK+wzbRt&#10;qbYfQ0bfanzCsQ7aNtS7agvJTbWkswXJRS2CetHMKwu2jbUu2jFHMFiHbRtouJ4bWIy3EqRRggFn&#10;bAGTgUxby0f7lzC30kBp8w+UMp5hTcN2M7c849adtrO821XXZJ2khUfZVTzTKPm+ZjjGe3X/AIFV&#10;h9X0xNoN9blmZUCrIGJJOAMDnqaFIHCxY20bakwKXFO4uUh20bafvQytGHUyKAxXPIBzg49Dg/ka&#10;DgdaLhyjNtVb1mig3hgqryxI7VbZ1UZYgAnGTVDVL2OC3YZzvQhdp70c6WrGqbb0PCl1kWeo6jLA&#10;hhup3H2RcbvKznLDt2B9sn051bM3Jmjga2dI44MSzouWkLkZJz7rnPsTU9p4duHvzf3+A7IAkQck&#10;7iSWJB45POOfxxmuiMKPB5PkBdyk9eQ3+Hc15eIxV56bHpU6KjHUwZJm1CSNHt5ptGhRt3zj9/Jn&#10;H8JzgHv3x9DRW/FaNDDhFUqowqBcDGemP89KKwWLkX7OJsnWNQEzM6KYyPT/AOtVmPV2YMGYbuCM&#10;KKWR0kcq6Z6YK8Z9aqT2X2aTzDkg5289PTNZRnLuUotM0n1VIYyZnUAk/ejJHT2qidf0yW286OW2&#10;CZxuaM1UaPzMq2CjNk4JzzVI6bazBYEhCEqQMHoP8c1oqiY7mnH4j8OgAPcWW7A6MQB/nn8qsx+J&#10;fDMbiRr/AEtQeObxP8a4bUfCUEDXDxwAhgqnaOy4H5/T3rA1Pwk1lAhhDtjggjp8oGPrkmtEkN3P&#10;WP7S0eaE3VtcRSozEKYrgMufqKvKIgFaOa7UEZ+SUYNch4Nl8rwRLbqCrR3cmTjp8gNaerfDi38S&#10;XraqNTa3e4Ckp5AYDAA9R6VoqfNojNzUdzakUygq1xeMmeVL5B+vNJcahcRPtW9uUUcDMSkfzNcq&#10;fgwvVddwf+vMf/F1Rn+DmtK3+i+JQB2BR0/kTVqjJbMn2sDtE1qdZRG2oBmKk4aHJ7e31/KpGu57&#10;yN4JLmMxyDaQYcZB/CvPj8HPEpO7/hI4d3rmSszWvBHjfwvpFzqS+IAYIACwhuZAxyQOBj1Io9lU&#10;7hz0+x7BNqEkcxEb2J9CyMCaVtXkQfvfs7NnA2TlB+tfL7eJfEivzq9/kHvdP/jVsePPFGFB1Pdt&#10;GAWhQn8yOaEqi6haD6H0pDdm/vreQeUvlBvlW43EkjHT8+x/DnN6S8nhOPsbuPXeK+aLb4h+KYGB&#10;+3Rygfwvbpj9ADWjF8RvEc0gP+iDHX9x/wDXovUDlgfQh1DaMtb3Bb+4iqSf85qnYXIsbOK3lgnD&#10;rktI0JIyST2x/KuW1DVLq08LR6iu2a7GnR3QixhS7qCQQOeoPfpXnN38TfFFsVe40m2hx0DCTn8N&#10;1HPUFyQPen1WwA/ePlveJv8ACqVvMz61d3kiuln5EccbAEZILE+/cdhXm+keK/E+u6al5Naxwwlw&#10;BHG7qZUIILZ+bgHt7HJGOerttav4bm6tp7XbEJ32yGckFRjbgbemMdOmKn27W4/ZROw+3W4ACzJg&#10;jje/P61Qu7qKbUbW3EizQOkjyqsgI+XbjP4n1rJbV7pdyNCF46/Kc/pVO31YpeSTyxoDIhUZRR8u&#10;Rgfpk+59qX1pE+xSOuu7sW+ny3QE0iIpY+UULKB1IycGuS1nxJqWmw3M8XnCKKDzSt3Einh1XCsu&#10;QSdwHI4zn2LLydJ4vLlijK5ycKPfH9Kjk1C3KYa3jWLB+U9MEc5/nS+vR2J9jG+pW1DWL21utL2q&#10;Z2vQZJkYZP8ACUAJ6AEnA9q6Fdes0twWt/NYDrCi7WHPIyR6Vylzf292/mNsd4kC59V6ZH5U2KUi&#10;VnZhhQQVA6c//XrL6647FOEGdnFrFjMyusW0beVZBuFMvNVs7izRdrIwnicKR1CyKxPHsD+VcfBI&#10;++RUmGCu0j+7759elaIkUHLsMfdA+lCzCb2J9jBl/wD4SO9nvWQ23lW6k/vNwJIPQ/59K2Br9t5K&#10;MVZWI5U/w/WuUk1K2iibOC2eRjPt/UVmy6yCSsS5ZTgqByKSx9RB7GB1p1pU1O4uUQkPFFGvOMlT&#10;IT/6EKJfELMv7tAW6E1yM+pIsaOS+CyrkDO0kjr/ACqjBqj3QDKFgXAI+bG5j1+nt+FS8bWexSpQ&#10;R1k2pzsuDJ35AIHvUMtznYJHxnOM9v8AOK5v7Zm42bmYZxkcc/5FPkdxGrNMgXOMHPU55/lXNKpU&#10;luzRabG0LuINgckH06e1R/agVVmBXrjtnHf6da537SkVxP8AOW/dopVgCEKhsn/Pp3qrNd4mkeSf&#10;aoUP5atg9Tj+R/KpcZW0HdnQXFzJG0jI/BIO0txRXL3uqSF5oY2lWePacMCCAepPryMfjRQqb6iu&#10;ejQ3UUh2Pu4bdnrUvneUjJLIHYjjnqP6VRCsrO0nOVwGP4jH8qdLtaBnkIDpwSeOO1a62Lu0PkeJ&#10;1zEx3A8ZGRR5ghkVmHJU7gTzx/8AXqqLz+zrGS9a2ScxMcQu+3zAAOM4P8qla4j1PybmGN4pJo2k&#10;Rc/cBXP6YI/CklLcTd1cttcLIFQPkfew38X+TUbW6zx5m2uC3GaprbNFc3LTOShbzY27IAB8taTf&#10;dJLqphViVPoc8+5zWquJSKUOmw6XcRQqyTK7eay4whJxkn8jXYJqNrbyPFHtCgEfKcgY7e1co0zP&#10;Z/OzGdXl2Mg+6Cz7c9xhQO3estDJ9kupi3+kI5Qk9WODnP8AL8q6YVuRClDnPTvt9uYt/nRqPdgK&#10;hm1uwgA3TBs/3ea8cbxFLaz4uo2RmJOzGOMc5z0qjqfimdLmCFd9vDJICZjyFTKjcO3Gc1bxE3sj&#10;J0ktz1O/+IGl2jqg3M7Hgcc/lXIeJvHllr2i3enC6SJJgMYTJ4w39PWvHL9tR1CRw+d4lIYYCqhP&#10;QexGcY7VVu9OuIbmSFy0iwMYTJGDtLc4Gfc5qrye8rC5VbRF6RrZ9xS4V3zwoXt65rJkuihyYxg1&#10;csdB1TyvtgtXMJTO5TngsQP/AEBqsXHhXWJftAitHIt2IbOM9u30IP0rVSj1YamfZXBuLgR4C8Zz&#10;W6uk6n/Y0+rWsHm2sDrGzZH3m6ADOTxzxR4f8E6w12txNbiOGNmEgc+mf8DXottpt1YWNxZWkq/Z&#10;0l81YlyQXz948+gx+AHrWNSrGPwlJX3K+nvrGraUYbuRYNtoLVdq4EaIrIrDnknPr+XexpWj2EEk&#10;kmoD7RLIAoDn5E2k4AHXrySScnmrVst8lvI0lsodkyV345DdPyJ5qytjMqGUocqruQOTgYPHvXBO&#10;c5F2LK6sFdrWO3VCp4YD1zn+lMudSkuvlaMsFXhicYOPTr+NQ4zbLcQh0chGO7gBTnkD8Ov+1TYI&#10;sXroSqy7QpEYIBCjP+NRKMirMi1bWP7PhX5giMoPHUZ6/wBKxpdYg8yJknkLSHfnAxgcHn0/w9a2&#10;H0rzlj8yRiFJfgeoA5z1HPHtWbLoELMrFkIjACKFB4JPp9R+VKMF1J5GVjriRmfdeEske77ucen0&#10;/wAmnvd3t8q+RGxhDKWZm52kdvXtVibT7a0jPlwAIG3fMvAHHb04FW4Lh3wCyKgwFJb644PXGP1q&#10;uRLYfIYU6G2mjUuHnaJwqueD3zn2wfxPbinRPdw+W8z46BizfKSX9MZ5H6jHfjeKRzyhoIo+BgAL&#10;0yT/APXzVWaC3YRiZFVlZThm4UKQe/0qW11JafQi/tKQ2YvI4QPMUPhcZ2MSQcevt7UsF5dzwNDL&#10;IYgiZLntnkH9TzUEQtoEX7Oqy7uEIcKuR0GfTkfmKNOupLhftQDRggAgsAOpGO/HTis3psiVuOuF&#10;2ahGheQBgxD4zkkbR7cbv5fSqVzaywPMkWSwgO+TzDuJIXGPXGcVoyozSxvcBvlU7UAOMMeGHPXg&#10;ce5961L+3tA8v2hEABxlTt3EZJJx19K0VkaW0OfnWdYSqzMsjeXhynOQDyAeM4qPSNPu5LXzTJlC&#10;QNrAgcEggZ68Ht6D3rcVbN7QsrK3kqGVuu7jAPOD0De3FQxzZkeNmCoGLOkRJy2CeT05P4nB5o57&#10;aC2K8tvFHbxwR4V4TkPtOWXAzk9sgn9PSo7uIzQtAJskAFIlOAw68HGCMYHB7Va1ORUtwCDNIrLh&#10;sZ3Ag5xz05PpXOXQvLqQtA+9JUUoDg5b7pHAyvt/hVLV3Hcfb3P2u8jiQMjsp/dZ43JgkEYzyM8+&#10;1WdWhn8+O6SNRvTJjBBDA5Vxk+zA57EnvVaC1VblriXdFOjD5XwqygA8HtnnGfQg+tP1HVIUm8uW&#10;QbULsCWJDg9fb19exFaXs9Bt2Rn30iW0jeQ00fmfMpVtxI6g549SDjuPUUVi6jqKJaQvEEDFjhAp&#10;Hlj06DJ6HjoPrwVUYOSuYtnuMY8+NWfKMH4B4zk8Ag/UZ96ieWK4jkgkwHWTgN3IY8D8Kiu9Sjso&#10;Vt5E3SOm6NiONxzge3zBfzHpVazkY34t5MSSGQuQfeV8Y/z0oSKlLWyOj0yCzlvW0+RQ0LIqFST8&#10;3Qkf+O1Y16yt9Ditm0+2RQEeMKzHAHHT/PesnQ5DL4oR1OE88FDjgo0Yx+Py/rXQeMm8uGzcEbvN&#10;2qD7/wCRXRBL2bBNs461vxeSt8/lEiRstwg+UbVz0/LjrVtvNldywcLu++D2GAcZ9y3XPSsZ+J5D&#10;BuEci8IFGVYggA+mM5/GnTXaQ25kiUpMDtO3j5hkY/z6Vk0uhSLluxluZoni8hHGcbs5PmDPPuM1&#10;LDDcXGsyxyRmO3U5VuMSHDY+mM1VmdvKliaUtMYWVPM44yRt46//AGNSHUZbeCWM4eaKVSCAQMEc&#10;5656mlYWu5V1DTI7yHbIFWRwSrsDlS3OSR7/AOcVQuPDP2nzlLurSgoG25KAux+UdfuSEfhjtXQX&#10;Mm6CMhgrbQU3c/MDnjB9DjP0NJDer9iaSVyrgEBMndt6A5BPOSMenNKzQSd0YltoFnb2zRTLEJlk&#10;Ls2M5YxLnOffBPvQumQidBKUInYKRj+PGNg+u4nPufetKUxXIgnjuEKZjdgCOq8EDOSANq9eucUy&#10;CVprCJmXJXYUORkDeBz6E5JHoFFGomhNLiE4lwuVjuHJJGMbWOB7d+Pf61Vs54TfNDsJO/LruAYg&#10;nLH3wfTsRU8VrZrduJNm1xljuIAYgY/rWTFa2X22QoImEnyEsRwp4PPfjApalcqsWptbVWZAuWYG&#10;Py1U4L4ww69gfT196db6wuqaes8G0XUe1m2n5S2fmXOcdAc1GukRrfXGoSrD9paOQptIABZTx7kd&#10;RWLZ+G0hsjJOWTzcOqK/IJJGMDpj1p20KhFXNg69Dayut1MYpSBuAHEgJPHcg4LNj6CrFxrgk3Ti&#10;4NqiPwGIUE85xn6pwcfezXEavoM0QlntpGVI3OwOHIkYqN2D04G3g44YVWQXQ0qY3PEyzA72bnPz&#10;Z4P0B9sflfKrXBxdz0yxugyXTSOZ45YRI5A/1YJ4Xpzx39BS/wBqW0gV3ZoYonZAsnXKllLe/wB0&#10;/r6Vwq3GpN4cCRlixaMvIWYkEA8cDoMZxn8+1VLrUpjh4S5+0EEED7hkdiv4t37Yx3qOW5bTSPRo&#10;Z57iWY2ksLg4QgnK9P7vXuD+dL58JkjiJDMqhklVuMdRu9+Bx3z7Vw2m6tLYQpLdPcPcMAxKrtBI&#10;yAR2zgr2qXTvEO/UxEiTra7CC+3PzkDGAPcn8qm71M+VnU3t7BYxpaSbJZdxBZl6A9Ogxnoeneqk&#10;aRpbyMrl2B3AHk9D/Q1zGo37xJHEiLIBEoeUnksMDv0Pbn8euDVv9amt9qE70MSF8xqq5ZQcnbjn&#10;n+tHspS2GtFqdPcapHbEoZVaNogu0AZ3ZwR25xWXqaXNwyZdfJnwVw3zBR95SeMNwp+mPeuem1qa&#10;5VXdI1CgH7mCSM56c+v51Z/t1YNNWVm3XJGAQMfU+nrVKjJdCWdRZQw21lGkW5IxKXAD8rn14xno&#10;c9uKmWOIBlYO0anIUknOfTHviuFHim6aFhKpYkfIAhBHHBJ780seqXNxDy6x8A9QCuST3Iz0/Cpd&#10;CfUpW6HfvdK0bsXwwZVPcAY6AfQ9qq6zqium9U5DK3zscZAPHGOeTXIy6rPiHLrtRtjKZACcYHP+&#10;Psfaq13qZfDvKgKfeAOcnJOP6Y7+tCpSBtWOjgvPNm8ppvKRVGEKFg444GPbJPb9KfvlNusru3zS&#10;7ssv3duMHjscgYPHtXIRazFCBJncWXoCB/Lpgg449PqZZPEdxKpChAB90FeR3q/YS6In1Opl1GKB&#10;Y5ZXG7gKVwOOGyOPbsOhrnxqUsard3Dq1oJWRYl7ExkKeuTjjrWPNqtzPJuEm1h1KLtOO/TtxXc2&#10;n2d/DCMIY8/ZsbtoznHr9RW9HCN6NmNWpy7HHyX0zTmGGBJZJCoSZgSSzDjvjHJx6fnVCeK+nW4l&#10;lZjLFjcCM5B4zn64HPv6GntcRtbSGZcPJFuUr0GCqqPwwwP1H0p99fM1lHDHcxyFsmVVQ5GGLYJI&#10;7k5z3wM9KTVnZIXMZ800r2VukhBjJZ1BxuzwCfXHAH4Giny6hDFI0jWsTyuoEnG0fgBjH4UU1fsD&#10;PZdQmFmolmjdwbuOFcj6gN+BVcU3UreGLU/tXmhjPOfJKv8AdbcMEEEYIAyPXdWrcQLqEfzp89rd&#10;QyLtPOMox/mw/Cs/S7WK91xkuYVjWG6jk8tcFRN5XIHt1P8AwEetct9Szb8L6tbz681kCnmLIrR7&#10;MnKB9p/X+ddJ41DeXbt12n5F9Wzz+QrjtAsoofHUM4TyzIzNz2JZGAHt82K6fx1fS2l1aeUm7KnJ&#10;PTGcHHvzXTB/umUtzkUSKzvArxljnCOjZ7d+vGUx9T2qrPdnzZgAxVlGcD5ujAnp1yQf/wBVUhcM&#10;94qo29Y3ORwcZwcA/XNRLdh3uTKrjKsEAQfxDOT7/L+FRYq2htC7a5tVeHBdFByy8c5JFOlTytRj&#10;WRwI8EKAvOM8En2J/WqVrJIkzqGBjEa/JjOPlVT+tST3UAmSdxnKksOpyF2kf+gn8fWkNamoqq3k&#10;ospaLaBuA4yMjk+hwOapPMkcWweYzvvVF5wx9vwyKSa+eCw3hFEcsO+PgjBABxj1yce22q1nuuZr&#10;RpCAQQFbJ4PUj2PJ57+3FDQSSL1mysCykqrNwp4xg5Pv2pskLxXcwi4S4UFRjhcfL+fHp39qrQB2&#10;JldsGTBIHOG5Pp3AGas3N/b+bCTgxxxMNx7srcfypolK5mardta3cyvszuwQpzwOPw6Vjw3c5n4Y&#10;DLc5pL+aI3AZNzEqCSxxk96qp5kpPp37AVqloFjSXU5g5G7cW6nFaqXEf2KSd5BvVgAh6gHpXOmR&#10;IR8mC/8Ae9PpTVYYZiwz6E8mhxQzqLl0vNHghMWNxeYt6ksFz+UYrEeCFXSFwWQvzxyD3/p+ta8s&#10;c1npFm9w2QtmGUf7LMzL+jCubfWUikOY87xwRzWXLIrqX9R1MW2lf6FJIs0apGFY4HYZ9+M/lU2k&#10;Jiea21CaOKVgQHMq8N1yD0xnnrg/qOb1W/zaGWGMyE4yoGK55dUvQ4K24HPfNawhHlE2z06fU7SG&#10;OSMXzt5bYOwA+xIbbjqPXPOay5bu8uEVi5ihHHyKAW69wB+mOprK06Ga4t0uZIWjY5O0/wAxVx5Z&#10;RIUyNucgY6VztRT0K5pAYcQZXEbDBb0HX8Kp6h9okMqohKKcKB02jgDH0q6ZXlZAwUgEBsjqvU/p&#10;mpYysiHJxk81UXYL6HG3CSLyuVYg7f8ACqyyFSsWNjHhlboff/PpXYXVjDKWbaCepHesa/sAkQKR&#10;iVR+a11RmnoZMx544c9TE+Mkds05BI0aqZomQ9ASMjt06014jtIEv1VhmqrRyY5jXGeAD0rQRaWW&#10;WJSHETDnORn/ACetVpbhdxJ2cn+7ULZB5T9ai6t0AquUVy4HDw5wRnsFAAqBpNsgOfyprS7UCjH+&#10;NQM+T0o5SWyZpSX7n0OeT9a9KhU23gVcHDCyaTdjplS39a8uzzXpd9M0Xw/UjhvsCL9MqB/WtqK9&#10;4xq7I8/+2QGRPPQEIMAJ3ySc+nfoPyqncXQMxaNmweSW7nvVUljk4/GgDBx3rk5EjXlJS+W+bvRU&#10;POe/HFFVYdj6ihaW4lmWRkjaRNytg4BwxGTn/ZfPHcVyug3t1aWirJEm4XEywkbcARx49OvDe/Pp&#10;WyJJmsrUQbhHLI0R3H5gFbkZz1wr/TpVPFpBr91EuZlNyVmEaZw0n3cnsWG8ccfdz7eatjdJGtot&#10;xJceKbe9H3HkFtHgdNrLuGPUDj8Ca3viGiAWchByVcZA6Y2/41zq3Mlr4g02OMGHdqpj2bRkhliY&#10;t7ZIb8DXVePliaGxEoOGZ0GDjk461vT/AITJtqeZJOI79URUUSSHKyINyj5TjkZHGait4m+xzXO3&#10;eGWRB7YCkH/x481Hcsipp8yf62KLcVyckiRup+n48jrzUZupEXUYuiSMXXJPA56fmKOhdtC6kr+Z&#10;BGXC7lV3x/FjjB/FfzqnflAU8oSLsRXIYDuRg/qOaY940pV1G10XZn2GaZcytdqHVCGxsyP4guCP&#10;0oitQSJZd8y/uiJD8vlxhs5yOQBnJOcVd0+Yw28nnqS8LJIELFW3EhSMevSs1LE5wqnqNrHkZx0x&#10;+HSki3BdgY9MkA/fOcY/Dg/hRK1h2NljEsr29umEVPNTdyWIPI/HIqKdhLdS27YVYmdgQepLE/yO&#10;KpxzNDdLmPbtjce7ccE/jipJZN94d0Z+Zclv7oyePr71AJWD+x5riX7ytjKDceOCR/SnS6DPsTdO&#10;AvcYwBW/ahZLdGbO7G3nnpxTJ8RDzBGTtdQOdowWAPQ+h/MV0Rg7XuZuS2MOHw8sjANOT6gIT+tS&#10;jw9ErHeWPscZroGULNBtyF3HP5GrIjTrgE1Xsm3uL2iM67tTNbWsbgqi2sMe0jsEXrWU+jW7EAR7&#10;kH+xmukwqwAFtx+bk+7E4/DOPwqG2hyiQou58YJxSWHcuo3VSOfl0e1w3kwgY/2Riq8WhWkpz5YE&#10;iux4AHBOR+lduuk+YjLLMUBGAYwM/XJ/wqAeGLDMg3TjOMP5nJ461qsM1sR9Yj1MJLIxJtEfyjgE&#10;8VTn0r/SJOCCMMCPfP8AhXXSaU6Ltgl3LjGJP/rCsuWJ4LxFkBU4ywP90A/1NH1VdifrFzlry1eE&#10;IQuQWAxiqzSoJDG4MbA4rp9Ri/cPggbcNk+gOT+lVZbaFwcoD64NUsLFuxHt7K5z7NuLFT6f5/Wo&#10;JldkyuAf4hitSbTFcgoQMZByapz27xAhZ0Pcg/8A16UsNJaopVotmNd6ekicoA2OorFe0aNx94d+&#10;tdZb75kG5FIP8QNVbuz+UMoPI9OlKCmldopyjexyckZydwPNVJDsNdDc2nyEg85z9KwprdlLY5/C&#10;rUrhYps+aTOfpTnjIOOhqM8flVCJF+d1UckkACvUPFGyHwpcR/dQRBR7dMCvL7VsXkB9JF/nXo3j&#10;d8eHJlBxllxnv8wral1ZjV3SPMBy3+yOlDdeBQDzTuB14ya5jcbjcc880U9htYYNFSI+h9JkWTTd&#10;Gg8vY0e4feznchwT/wB/M/WqVxAkc11MixyPPqSHbuPKIGUZ56Y5z0yfpWRpGptZ3BLtmFXiRVxt&#10;IOVQDk8YFdLfW9rc2FssJ3y5AKkHJVuh6dlbHTv+B8mLd2js5bO5n21i8niiO7eVkt7O8W9aV8tw&#10;7RHbnjHO8D2U13nxJlKW2mhcZ84tz7Y/xrjTK6DVbNciCBFjjBGPMclGd/QnBGPZRwK7Dx+ol0Gw&#10;mlw0iy7Sy/Tn/wBBrpi37Nozt7x5bJC5ijyQcpsHPvn+tOEUjRyO2FKjaMD6/wCBqRnJchsHcdwB&#10;7fL/APqpud8pHq53D1P+TWXM7HRyqxGI2e3VskEKefXmpo7UqI1bJ3ckntkf5/KnRAACNmJGPlAH&#10;vV6XAETqMuB/UD+ppczFZIkskCiPoWQHjHIP+T+tZqwMsigoSUO7PTOT0rZgG0nKgNvOPpisrY0c&#10;m5mJ3E8H2/8A11rKDUUyFNNsSW3MBJzk7MA5yMf5FaOA8Sx7RyMbiOgx/n8qqHfJOBgAE46enQVo&#10;RqGgQAn3I7/55q6UOaRnOVkW7Y7Y9uPy+lI8asdu0YYgn2wSQR75pqjy2AB4IxjPpVlEkf7q/nXp&#10;RirWOST1uIQeocijewPYj2qdbQkAu5U55C1MIYh/Bn61qoszckinEftB8lTiUMWPBwEIGPrzurTt&#10;oo7ZMLyx+8xHJpi7UGFAA9BS76uEOUicuYseZ70nmVX30m6rMrFgymopWSRNrqGHoRUe72pC3tTV&#10;hNPoYOqI0WY9pdHQ4JHAx1B/OssXRkt1Y8ZUZrq7qBbm1mgJKiRCm5eoyMZHvWU3h+Hytiytx0JG&#10;c/Wiy5tg15bNnMTXUqn92gfd/fP6/wCcUwXcpX57q2Qf7SY/9mrZu9FuLd2lit4plAxuDfOePTHr&#10;6GsmSCeeIszIMjIAycenbNNtAotkSW5VAscUTqF4aJipP4HI/WokuNgKsrcEgo/BH4UsVuyzCRrf&#10;dIwwZYjtb8en9aeo89G3MLiIMeCMOn+fwP1prlaE1JMrXFpHcREgDcSMHHb0rGutHmEbOjZ+bkY/&#10;GtsqVUvE26MHoeoPvVuNUePB/iHPvWLw8ZPQ1VdxWp5zdWssS5YHgVnOT3Fei3umxyoxIBIBIHTj&#10;J6n8RXJ6np/7+QouME5UDpj/ADmuacJU3ZnTCpGaujO0pEk1iyjc4Rp0DfTcK7T4gS7dKhRT9+YZ&#10;Geowf/rVw1qpF/bjofMX+dXtdRlkWRnJ3HGM9KuErRYpq80Yw46084I68/Smkgg9OaeHQQspB3E5&#10;HtWLNhjsDRUZb0opBY9tjZJdfuN8oEE8+8p0A/eKRj/Pf3rY1i+TSn8uPcs0hd3IYnYcfdwRjPOP&#10;QAe+BnfZhAizqw3RoobngHcP6VNJYx3CGRA7ZIYBgMjI6+4PHp0rxo7nY9SG9mZ9JuDHJ85dUbHP&#10;VMMf1x+Ar03xkBP4SttpOPMTofVT/jXm0tqwmn3/AOrLebjjnr/itehXhF74FjlRshWiLH0wiqf1&#10;rpoq8WjOWlmebmAyeWQCQMDOaQgLOrhONwxx161qNGFdF/hTt79v5VXljWTap+8eSPqP/wBdDpdh&#10;qoVEgkSYM/BUcZ+p/pV2Jlcxr3J/+vUUpLMp5+bAx6VNAgRk5GR/9f8AxqqdK8hSnoXlwox2qhLB&#10;5hHIwo7demKuhWK7QDz0prQDZzyxUsQTjgV2VINpJGEZJbkNqglkJRSx4Jx61pw2m0fOcL6A806E&#10;Rou2NQAOOB1p6yblBz1Ga2o0rbmVSpfYf9ng3K5QFl6E1Nv/AAquXpN9dKSWxi7ssb/ejf71WL0m&#10;+ncmxZ30eZ71V8yk8yi4cpa8z3pPM96reZSb6dw5S1v96TfVbfSb6Vw5S1v96TfVbf70b6dw5Sxv&#10;FV7m3t7uFo541dW/P86TfSb6Lk8pnXGkDINtMyr/ABK5z+ROf8+lY17b+RMrTJ5bv8qNnBPtkcfr&#10;XUFqilSOZdsiK4znDDNJxXQak1uckzAnb99gACwGHAPcg9e/+FRCUryvK5xkD/ODWtqGlNCqy2m6&#10;RUJLRkkn/gJ6/h3rJVxMNyuATnGB+je9CnyvUHBSV0OdhOn3iOo4+lUL6ySWIKqAFjyenNXASrY4&#10;HPIPanMSV5ANatRqLUySlTehyFxpa22rQun3cFm5z64qh4hyTDg5BJrq9QUM6yMBkdD/AJ/GuW15&#10;Syxn0JrmqRULpHTTk5NNmCO9IV75qQKW6AnvxTK5TpI8c5op5ooGfQt5bxqs0QwAZFC59ARx+eaa&#10;r+UixjPyyhc56ZH/ANfP41E7PvVpGLBipHHTkVNOdkSxkAmUgHj1BrzoUna5u5ak8wEj7TtV9nyk&#10;4+bOBg/lXbWtpH/wgUixrjcpY+5DZJ/SuJI3nfjLbBk+vX/H9a7rQJGuvCEsbEfKrqMDnkZ/rXZG&#10;morQx5m9zz9+Sz+oyKh2nzd3PXHJ9qfPJglQCT7Dmnx25ZQ0hIz/AAjiteTm0Qr21ZAw3vFsGecV&#10;cgtQjl3bknIA6ClMce1flGV5HFSbzWkKSi7szlUb0RPkDoOnSogg8wv/ABY2j6U3fRv9620M9SYH&#10;AxSbgBgVDu96TdRcLE273oLe9QbqN1Fx8pNvFJvFQ7qN1FxcpNvpC9Q7hSbqLhYm3e9Ju96hLYpN&#10;9O4WJ91JvqHdSbqLhYn3j1o3iod/vSb/AHouHKTbhRvFQ76Tf9KLi5SYtSbqh3Um4U7i5SUtWTqm&#10;lR3StLB+7uP7y/xexq+Wppf3pu0lZiV4u6OVlmaImO8jdHBOGxkf/qpqXlsI8sQO+MV0d1BFdR7J&#10;VDDt7VzV/pU1qhkVvMiX06rWT5oarVF+7PRlO7uo53VER8DuRgf41l3tm1zFgLuw2f8AGrqMsknQ&#10;1p6a0cS3AYkZxjHXvSUlVdmwlF01dI4Gezlt1ZgjYIPzEEZHrWfgjqK77WDazrISFLFREFAPAHJH&#10;H1Fcte2iwouEAI6gZPHv0/zmsJrldkawk2tTIPSinleM0Uiz39woQ99rY/UGpSAwUsRwBj2xVeVs&#10;wPjqTUu4YqqcFYUmSAnexz8pUD+ddT4c1S3sdOnWeVRl+E3gMeB0BIrkt3vSGNnkEoICoOR61VSy&#10;WoRTbHJGqMW+8x/iNP3VHmk3VotFoQ9SXdSbjUW6jfTuFiTfRvqLdSbjSuFiXfRv96h3UZouOxLu&#10;o31CTSbuKVwsT7xSbqg3Ub/ei4WJ91Ju96h3e9Ju96OYLE273pC3vUO6jdRcOUm3Um6ot1Juo5g5&#10;SXdSbqj3Um6jmDlJN1Ju96ZuFN3UcwcpJv8AekLH1qItRuo5hcpIXPrTC9MLetNLZqlIlxFZyKgk&#10;kyCCMg9acSPWoz9a0UjJxZzV7Yyw3jzQxF1f+FeMVRvFmg2zSI6x45I7V17LnvVe4to54mjkAZT1&#10;FZujF3sy1VkrXOYt7sm1m3ljEFyGGSc+n0qKLTGv9ONxPL5ckg3sCOOv+T+NWpg9i4QRqoVuCBjj&#10;1qe2WGe0ktmZsY24HXGMVFNRl7styptr3onJQ2C3cjbZQiA4VmHX3orYkitop2UO209FxjFFQlbR&#10;l3b2PToz8jL78ZqXdUSHC0Zqo6Ip6sk3Ubqi3UbzTuKxJu96N3NRbqN1K47Em6jdUW6k3UXCxLup&#10;N9R5pN1K4WJd1JuqLd70buOtFx2Jd1JuqLdRupXCxJupN1MzSZouFh5am76aTSZpXHYfvNMJJ74p&#10;pNNzTuFh4LD+Kl3moiTSc+tK4E280b6i3H1pM+9FwJvNpvne1RFqaWNO4rEvnH0pplb0FR7j600y&#10;CmmJjmmb2FRmU+tIz1EzH0q0yGhWf/aqJpP9qhifSoj16VomiGmKZW9TTGlajI9KaXXHSrTRDRFM&#10;fNjZG6EVnWtm1tcF94K9hWkzD0qNvpTcISab6BzSSsiGaKKcjzEDY6UUrfSitHCDd2jLmktLnaZo&#10;LVFv70m6vOuehYl3Umaj3UmaLhYk3UFqj3UbqLjsP3Um6mFqTdSuFiTPvSZ96j3Yo3ZouFh+6jdT&#10;M0maVx2H7qN1R5o3cUXCxJuNG6o91Ju5ouFiTdSZpmRSFqVwsPJ4pN1RlqC1O4WJN3tSbqjLUbqV&#10;wsSZpKZupN1FwHk004pu7ik3U7isOppFN3N6UZz1ouFgIFMIp5NNJpqQmiMrUbLzUhbiomJNUpEO&#10;Iwr70wj3p55NMxWimS4jcGmlf85pxBphzVKZLiMZB/k0UE0VXOyeVHS7uKN1R54ozXJc7LD91Jup&#10;uaM0rhYdmjNM3UmaVx2H5NJmmZozRcLDqM0zNGaVwsPzRmo91GaLhYfuo3GmZpN1Fx2HlqTdTN1J&#10;uouFh+6k31GXppegRKWpu+oy4pjN70AT7/ek381W3Y70wyYpiLm/FJ5gqkZjSef70wLpkpDJVIz0&#10;3z6LCLpk96BL6mqBmpvnH1osBoGamGWqPnGjzfenYVy2ZOOtNMlVPNpPNHrTsIsmT3phkNV/MHak&#10;L+9NCZMZG701pT61AZPeomnAq0QyZpWoqo09FWkQzse9FFFcp1jqQ9aKKQCCkNFFAwHSm0UUgE7m&#10;lNFFIYhpOxoooAXtSHrRRQA3tSHoKKKYDT1pn+NFFAhrdKY39aKKEIb2/GmN1ooqhER6Uxuhooqh&#10;DaTsaKKYgPWkoooAKaelFFMQ0/eprUUUCEpKKKaAaehqs/WiitIkMjPWiiirMj//2VBLAQItABQA&#10;BgAIAAAAIQCKFT+YDAEAABUCAAATAAAAAAAAAAAAAAAAAAAAAABbQ29udGVudF9UeXBlc10ueG1s&#10;UEsBAi0AFAAGAAgAAAAhADj9If/WAAAAlAEAAAsAAAAAAAAAAAAAAAAAPQEAAF9yZWxzLy5yZWxz&#10;UEsBAi0AFAAGAAgAAAAhAJO7K6p6BAAA3xMAAA4AAAAAAAAAAAAAAAAAPAIAAGRycy9lMm9Eb2Mu&#10;eG1sUEsBAi0AFAAGAAgAAAAhANpJiZbUAAAAsQIAABkAAAAAAAAAAAAAAAAA4gYAAGRycy9fcmVs&#10;cy9lMm9Eb2MueG1sLnJlbHNQSwECLQAUAAYACAAAACEAHHWVPeIAAAAMAQAADwAAAAAAAAAAAAAA&#10;AADtBwAAZHJzL2Rvd25yZXYueG1sUEsBAi0ACgAAAAAAAAAhADE4DSAJcQAACXEAABUAAAAAAAAA&#10;AAAAAAAA/AgAAGRycy9tZWRpYS9pbWFnZTQuanBlZ1BLAQItAAoAAAAAAAAAIQCQwydQH2cAAB9n&#10;AAAVAAAAAAAAAAAAAAAAADh6AABkcnMvbWVkaWEvaW1hZ2UyLmpwZWdQSwECLQAKAAAAAAAAACEA&#10;IJzBPEpYAABKWAAAFQAAAAAAAAAAAAAAAACK4QAAZHJzL21lZGlhL2ltYWdlMS5qcGVnUEsBAi0A&#10;CgAAAAAAAAAhAA0DyTPKMwAAyjMAABUAAAAAAAAAAAAAAAAABzoBAGRycy9tZWRpYS9pbWFnZTMu&#10;anBlZ1BLBQYAAAAACQAJAEYCAAAE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476;width:17824;height:1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93wgAAANsAAAAPAAAAZHJzL2Rvd25yZXYueG1sRI9PawIx&#10;FMTvgt8hPMGbZrWlyGoUEQr26B/Q43Pz3KTdvGyTqOu3bwqFHoeZ+Q2zWHWuEXcK0XpWMBkXIIgr&#10;ry3XCo6H99EMREzIGhvPpOBJEVbLfm+BpfYP3tF9n2qRIRxLVGBSakspY2XIYRz7ljh7Vx8cpixD&#10;LXXAR4a7Rk6L4k06tJwXDLa0MVR97W9OwcuHPdvL6dvtitlZ+ok5XMPxU6nhoFvPQSTq0n/4r73V&#10;Cqav8Psl/wC5/AEAAP//AwBQSwECLQAUAAYACAAAACEA2+H2y+4AAACFAQAAEwAAAAAAAAAAAAAA&#10;AAAAAAAAW0NvbnRlbnRfVHlwZXNdLnhtbFBLAQItABQABgAIAAAAIQBa9CxbvwAAABUBAAALAAAA&#10;AAAAAAAAAAAAAB8BAABfcmVscy8ucmVsc1BLAQItABQABgAIAAAAIQDXEN93wgAAANsAAAAPAAAA&#10;AAAAAAAAAAAAAAcCAABkcnMvZG93bnJldi54bWxQSwUGAAAAAAMAAwC3AAAA9gIAAAAA&#10;">
                  <v:imagedata r:id="rId12" o:title="Juvenile galaxiids moving up the Bunyip River"/>
                </v:shape>
                <v:shape id="Picture 25" o:spid="_x0000_s1028" type="#_x0000_t75" style="position:absolute;left:17049;top:476;width:17926;height:1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ujvwAAANsAAAAPAAAAZHJzL2Rvd25yZXYueG1sRE/NisIw&#10;EL4v+A5hBG9rqqBoNUoRhJ5crT7A2IxtsZmUJrbdffrNwoLHj+9/ux9MLTpqXWVZwWwagSDOra64&#10;UHC7Hj9XIJxH1lhbJgXf5GC/G31sMda25wt1mS9ECGEXo4LS+yaW0uUlGXRT2xAH7mFbgz7AtpC6&#10;xT6Em1rOo2gpDVYcGkps6FBS/sxeRkGX9HaduNTI23l1uqc/YdxXptRkPCQbEJ4G/xb/u1OtYL6A&#10;vy/hB8jdLwAAAP//AwBQSwECLQAUAAYACAAAACEA2+H2y+4AAACFAQAAEwAAAAAAAAAAAAAAAAAA&#10;AAAAW0NvbnRlbnRfVHlwZXNdLnhtbFBLAQItABQABgAIAAAAIQBa9CxbvwAAABUBAAALAAAAAAAA&#10;AAAAAAAAAB8BAABfcmVscy8ucmVsc1BLAQItABQABgAIAAAAIQBx3pujvwAAANsAAAAPAAAAAAAA&#10;AAAAAAAAAAcCAABkcnMvZG93bnJldi54bWxQSwUGAAAAAAMAAwC3AAAA8wIAAAAA&#10;">
                  <v:imagedata r:id="rId13" o:title="Survey tech example - processing"/>
                </v:shape>
                <v:shape id="Picture 26" o:spid="_x0000_s1029" type="#_x0000_t75" style="position:absolute;left:34304;width:18758;height:19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mFxQAAANsAAAAPAAAAZHJzL2Rvd25yZXYueG1sRI9BawIx&#10;FITvQv9DeAVvmq0HW7dGEVGxUCjaKh4fm9fdrZuXkER3+++bguBxmJlvmOm8M424kg+1ZQVPwwwE&#10;cWF1zaWCr8/14AVEiMgaG8uk4JcCzGcPvSnm2ra8o+s+liJBOOSooIrR5VKGoiKDYWgdcfK+rTcY&#10;k/Sl1B7bBDeNHGXZWBqsOS1U6GhZUXHeX4yC+tkdi8374s2fTh+tm/x0bnXYKdV/7BavICJ18R6+&#10;tbdawWgM/1/SD5CzPwAAAP//AwBQSwECLQAUAAYACAAAACEA2+H2y+4AAACFAQAAEwAAAAAAAAAA&#10;AAAAAAAAAAAAW0NvbnRlbnRfVHlwZXNdLnhtbFBLAQItABQABgAIAAAAIQBa9CxbvwAAABUBAAAL&#10;AAAAAAAAAAAAAAAAAB8BAABfcmVscy8ucmVsc1BLAQItABQABgAIAAAAIQCrzmmFxQAAANsAAAAP&#10;AAAAAAAAAAAAAAAAAAcCAABkcnMvZG93bnJldi54bWxQSwUGAAAAAAMAAwC3AAAA+QIAAAAA&#10;">
                  <v:imagedata r:id="rId14" o:title="DSCN0888" croptop="-1615f"/>
                </v:shape>
                <v:shape id="Picture 27" o:spid="_x0000_s1030" type="#_x0000_t75" style="position:absolute;left:51816;top:1142;width:18650;height:1733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0svQAAANsAAAAPAAAAZHJzL2Rvd25yZXYueG1sRI9LC8Iw&#10;EITvgv8hrOBNU0V8VKNUQfTq6740a1tsNqWJtf57Iwgeh5n5hlltWlOKhmpXWFYwGkYgiFOrC84U&#10;XC/7wRyE88gaS8uk4E0ONutuZ4Wxti8+UXP2mQgQdjEqyL2vYildmpNBN7QVcfDutjbog6wzqWt8&#10;Bbgp5TiKptJgwWEhx4p2OaWP89MowDZZ2OZU+sVsIrcjd+PrIzko1e+1yRKEp9b/w7/2USsYz+D7&#10;JfwAuf4AAAD//wMAUEsBAi0AFAAGAAgAAAAhANvh9svuAAAAhQEAABMAAAAAAAAAAAAAAAAAAAAA&#10;AFtDb250ZW50X1R5cGVzXS54bWxQSwECLQAUAAYACAAAACEAWvQsW78AAAAVAQAACwAAAAAAAAAA&#10;AAAAAAAfAQAAX3JlbHMvLnJlbHNQSwECLQAUAAYACAAAACEAJrptLL0AAADbAAAADwAAAAAAAAAA&#10;AAAAAAAHAgAAZHJzL2Rvd25yZXYueG1sUEsFBgAAAAADAAMAtwAAAPECAAAAAA==&#10;">
                  <v:imagedata r:id="rId15" o:title=""/>
                </v:shape>
                <w10:wrap type="topAndBottom"/>
              </v:group>
            </w:pict>
          </mc:Fallback>
        </mc:AlternateContent>
      </w:r>
    </w:p>
    <w:p w14:paraId="6DD7F292" w14:textId="63C53BB1" w:rsidR="00806AB6" w:rsidRDefault="00806AB6" w:rsidP="00806AB6">
      <w:pPr>
        <w:pStyle w:val="BodyText"/>
        <w:sectPr w:rsidR="00806AB6" w:rsidSect="00E97294">
          <w:headerReference w:type="even" r:id="rId16"/>
          <w:headerReference w:type="default" r:id="rId17"/>
          <w:footerReference w:type="even" r:id="rId18"/>
          <w:footerReference w:type="default" r:id="rId19"/>
          <w:headerReference w:type="first" r:id="rId20"/>
          <w:footerReference w:type="first" r:id="rId21"/>
          <w:pgSz w:w="11907" w:h="16840" w:code="9"/>
          <w:pgMar w:top="2211" w:right="737" w:bottom="794" w:left="851" w:header="284" w:footer="284" w:gutter="0"/>
          <w:cols w:space="284"/>
          <w:titlePg/>
          <w:docGrid w:linePitch="360"/>
        </w:sectPr>
      </w:pPr>
    </w:p>
    <w:p w14:paraId="4FCDC3EC" w14:textId="1DF7B91D" w:rsidR="00F11F67" w:rsidRPr="00F11F67" w:rsidRDefault="00F11F67" w:rsidP="00CD2ED5">
      <w:pPr>
        <w:autoSpaceDE w:val="0"/>
        <w:autoSpaceDN w:val="0"/>
        <w:adjustRightInd w:val="0"/>
        <w:spacing w:before="24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Background</w:t>
      </w:r>
    </w:p>
    <w:p w14:paraId="5859430D" w14:textId="15289B12" w:rsidR="0042776A" w:rsidRDefault="0042776A" w:rsidP="0042776A">
      <w:pPr>
        <w:autoSpaceDE w:val="0"/>
        <w:autoSpaceDN w:val="0"/>
        <w:adjustRightInd w:val="0"/>
        <w:spacing w:after="40"/>
        <w:jc w:val="both"/>
      </w:pPr>
      <w:r>
        <w:t>The Victorian Environmental Flows Monitoring and Assessment Program (VEFMAP) was established by the Victorian Government in 2005 to monitor and assess e</w:t>
      </w:r>
      <w:bookmarkStart w:id="2" w:name="_GoBack"/>
      <w:bookmarkEnd w:id="2"/>
      <w:r>
        <w:t>cosystem responses to environmental watering in priority rivers across Victoria. The program’s results help inform decisions for environmental watering by Victoria’s C</w:t>
      </w:r>
      <w:r w:rsidR="003E2EBF">
        <w:t>atchment Management Authorities</w:t>
      </w:r>
      <w:r w:rsidR="00B73EA5">
        <w:t xml:space="preserve"> (CMAs)</w:t>
      </w:r>
      <w:r w:rsidR="003E2EBF">
        <w:t>, Melbourne Water</w:t>
      </w:r>
      <w:r>
        <w:t xml:space="preserve"> and the Victorian Environmental Water Holder (VEWH). Over the past 12 years, the information collected through VEFMAP has provided valuable data and informed significant changes to the program. VEFMAP is now in its sixth stage of delivery and includes a strong </w:t>
      </w:r>
      <w:r w:rsidRPr="00C142AE">
        <w:t xml:space="preserve">focus on “intervention” or “flow event” </w:t>
      </w:r>
      <w:r>
        <w:t xml:space="preserve">type </w:t>
      </w:r>
      <w:r w:rsidRPr="00C142AE">
        <w:t>questions</w:t>
      </w:r>
      <w:r>
        <w:t>, for vegetation and fish.</w:t>
      </w:r>
    </w:p>
    <w:p w14:paraId="720C4D9D" w14:textId="09AE9E28" w:rsidR="0042776A" w:rsidRPr="00F11F67" w:rsidRDefault="009C0FCE" w:rsidP="00CD2ED5">
      <w:pPr>
        <w:autoSpaceDE w:val="0"/>
        <w:autoSpaceDN w:val="0"/>
        <w:adjustRightInd w:val="0"/>
        <w:spacing w:before="24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Fish</w:t>
      </w:r>
      <w:r w:rsidR="0042776A" w:rsidRPr="00F11F67">
        <w:rPr>
          <w:rFonts w:asciiTheme="majorHAnsi" w:hAnsiTheme="majorHAnsi" w:cstheme="majorHAnsi"/>
          <w:b/>
          <w:color w:val="00B2A9" w:themeColor="accent1"/>
          <w:sz w:val="22"/>
          <w:szCs w:val="22"/>
        </w:rPr>
        <w:t xml:space="preserve"> Monitoring</w:t>
      </w:r>
      <w:r w:rsidR="00945A31" w:rsidRPr="00F11F67">
        <w:rPr>
          <w:rFonts w:asciiTheme="majorHAnsi" w:hAnsiTheme="majorHAnsi" w:cstheme="majorHAnsi"/>
          <w:b/>
          <w:color w:val="00B2A9" w:themeColor="accent1"/>
          <w:sz w:val="22"/>
          <w:szCs w:val="22"/>
        </w:rPr>
        <w:t xml:space="preserve"> - </w:t>
      </w:r>
      <w:r w:rsidR="00B87F0A" w:rsidRPr="00F11F67">
        <w:rPr>
          <w:rFonts w:asciiTheme="majorHAnsi" w:hAnsiTheme="majorHAnsi" w:cstheme="majorHAnsi"/>
          <w:b/>
          <w:color w:val="00B2A9" w:themeColor="accent1"/>
          <w:sz w:val="22"/>
          <w:szCs w:val="22"/>
        </w:rPr>
        <w:t xml:space="preserve">Southern Victorian </w:t>
      </w:r>
      <w:r w:rsidR="000E238D" w:rsidRPr="00F11F67">
        <w:rPr>
          <w:rFonts w:asciiTheme="majorHAnsi" w:hAnsiTheme="majorHAnsi" w:cstheme="majorHAnsi"/>
          <w:b/>
          <w:color w:val="00B2A9" w:themeColor="accent1"/>
          <w:sz w:val="22"/>
          <w:szCs w:val="22"/>
        </w:rPr>
        <w:t>R</w:t>
      </w:r>
      <w:r w:rsidR="00B87F0A" w:rsidRPr="00F11F67">
        <w:rPr>
          <w:rFonts w:asciiTheme="majorHAnsi" w:hAnsiTheme="majorHAnsi" w:cstheme="majorHAnsi"/>
          <w:b/>
          <w:color w:val="00B2A9" w:themeColor="accent1"/>
          <w:sz w:val="22"/>
          <w:szCs w:val="22"/>
        </w:rPr>
        <w:t>ivers</w:t>
      </w:r>
    </w:p>
    <w:p w14:paraId="5EDA44D3" w14:textId="4C92E383" w:rsidR="009C0FCE" w:rsidRDefault="00D157A5" w:rsidP="00590FDE">
      <w:pPr>
        <w:pStyle w:val="BodyText"/>
        <w:jc w:val="both"/>
        <w:rPr>
          <w:lang w:eastAsia="en-AU"/>
        </w:rPr>
      </w:pPr>
      <w:r>
        <w:rPr>
          <w:lang w:eastAsia="en-AU"/>
        </w:rPr>
        <w:t xml:space="preserve">The core objective for fish monitoring in </w:t>
      </w:r>
      <w:r w:rsidR="009C0FCE">
        <w:rPr>
          <w:lang w:eastAsia="en-AU"/>
        </w:rPr>
        <w:t xml:space="preserve">VEFMAP Stage 6 </w:t>
      </w:r>
      <w:r w:rsidR="00B87F0A">
        <w:rPr>
          <w:lang w:eastAsia="en-AU"/>
        </w:rPr>
        <w:t>for coastal rivers is</w:t>
      </w:r>
      <w:r>
        <w:rPr>
          <w:lang w:eastAsia="en-AU"/>
        </w:rPr>
        <w:t xml:space="preserve"> to examine the importance of environmental flows in promoting</w:t>
      </w:r>
      <w:r w:rsidR="00590FDE">
        <w:rPr>
          <w:lang w:eastAsia="en-AU"/>
        </w:rPr>
        <w:t xml:space="preserve"> </w:t>
      </w:r>
      <w:r w:rsidR="009C0FCE">
        <w:rPr>
          <w:lang w:eastAsia="en-AU"/>
        </w:rPr>
        <w:t xml:space="preserve">immigration, dispersal and subsequent recruitment of </w:t>
      </w:r>
      <w:r w:rsidR="009C0FCE" w:rsidRPr="00B87F0A">
        <w:rPr>
          <w:lang w:eastAsia="en-AU"/>
        </w:rPr>
        <w:t>diadromous</w:t>
      </w:r>
      <w:r w:rsidR="009C0FCE">
        <w:rPr>
          <w:lang w:eastAsia="en-AU"/>
        </w:rPr>
        <w:t xml:space="preserve"> fish</w:t>
      </w:r>
      <w:r w:rsidR="004271E6">
        <w:rPr>
          <w:lang w:eastAsia="en-AU"/>
        </w:rPr>
        <w:t>.</w:t>
      </w:r>
      <w:r w:rsidR="009C0FCE">
        <w:rPr>
          <w:lang w:eastAsia="en-AU"/>
        </w:rPr>
        <w:t xml:space="preserve"> </w:t>
      </w:r>
    </w:p>
    <w:p w14:paraId="12A84E7A" w14:textId="42F64242" w:rsidR="00D157A5" w:rsidRDefault="00D157A5" w:rsidP="00945A31">
      <w:pPr>
        <w:jc w:val="both"/>
      </w:pPr>
      <w:r>
        <w:t xml:space="preserve">There are </w:t>
      </w:r>
      <w:r w:rsidR="005E0FD2">
        <w:t>two</w:t>
      </w:r>
      <w:r>
        <w:t xml:space="preserve"> key evaluation questions</w:t>
      </w:r>
      <w:r w:rsidR="000D7A56">
        <w:t xml:space="preserve"> for fish</w:t>
      </w:r>
      <w:r w:rsidR="005E0FD2">
        <w:t xml:space="preserve"> in </w:t>
      </w:r>
      <w:r w:rsidR="00E96C98">
        <w:t xml:space="preserve">coastal </w:t>
      </w:r>
      <w:r w:rsidR="005E0FD2">
        <w:t>Victorian rivers</w:t>
      </w:r>
      <w:r w:rsidR="00E430EC">
        <w:t>, which were developed in collaboration with CMAs</w:t>
      </w:r>
      <w:r w:rsidR="00321A07">
        <w:t>.</w:t>
      </w:r>
    </w:p>
    <w:p w14:paraId="574115B4" w14:textId="539FC669" w:rsidR="00D157A5" w:rsidRDefault="00D157A5" w:rsidP="00945A31">
      <w:pPr>
        <w:jc w:val="both"/>
      </w:pPr>
    </w:p>
    <w:p w14:paraId="0B4A6AAD" w14:textId="3730BB18" w:rsidR="00D157A5" w:rsidRDefault="000D7A56" w:rsidP="00E96C98">
      <w:pPr>
        <w:tabs>
          <w:tab w:val="left" w:pos="851"/>
        </w:tabs>
        <w:spacing w:after="80"/>
        <w:ind w:left="851" w:hanging="851"/>
        <w:jc w:val="both"/>
      </w:pPr>
      <w:r>
        <w:t xml:space="preserve">KEQ </w:t>
      </w:r>
      <w:r w:rsidR="00B87F0A">
        <w:t>1</w:t>
      </w:r>
      <w:r>
        <w:tab/>
      </w:r>
      <w:r w:rsidR="00B87F0A">
        <w:t xml:space="preserve">Do environmental flows enhance </w:t>
      </w:r>
      <w:r w:rsidR="00B87F0A" w:rsidRPr="00B80AE2">
        <w:rPr>
          <w:i/>
        </w:rPr>
        <w:t>immigration</w:t>
      </w:r>
      <w:r w:rsidR="00B87F0A">
        <w:t xml:space="preserve"> of diadromous fishes in coastal streams?</w:t>
      </w:r>
    </w:p>
    <w:p w14:paraId="4F58855E" w14:textId="0E472BD2" w:rsidR="00D157A5" w:rsidRDefault="00D157A5" w:rsidP="00E96C98">
      <w:pPr>
        <w:tabs>
          <w:tab w:val="left" w:pos="851"/>
        </w:tabs>
        <w:spacing w:after="80"/>
        <w:ind w:left="851" w:hanging="851"/>
        <w:jc w:val="both"/>
      </w:pPr>
      <w:r>
        <w:t xml:space="preserve">KEQ </w:t>
      </w:r>
      <w:r w:rsidR="00B87F0A">
        <w:t>2</w:t>
      </w:r>
      <w:r>
        <w:t xml:space="preserve"> </w:t>
      </w:r>
      <w:r w:rsidR="00B87F0A">
        <w:t xml:space="preserve">Do environmental flows enhance </w:t>
      </w:r>
      <w:r w:rsidR="00B87F0A" w:rsidRPr="00B80AE2">
        <w:rPr>
          <w:i/>
        </w:rPr>
        <w:t xml:space="preserve">dispersal, distribution and recruitment </w:t>
      </w:r>
      <w:r w:rsidR="00B87F0A">
        <w:t>of diadromous fishes in coastal streams?</w:t>
      </w:r>
    </w:p>
    <w:p w14:paraId="60F5310C" w14:textId="5C8DFDC5" w:rsidR="001306D2" w:rsidRPr="00F11F67" w:rsidRDefault="00E41627" w:rsidP="00CD2ED5">
      <w:pPr>
        <w:autoSpaceDE w:val="0"/>
        <w:autoSpaceDN w:val="0"/>
        <w:adjustRightInd w:val="0"/>
        <w:spacing w:before="24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201</w:t>
      </w:r>
      <w:r w:rsidR="00E33BC5" w:rsidRPr="00F11F67">
        <w:rPr>
          <w:rFonts w:asciiTheme="majorHAnsi" w:hAnsiTheme="majorHAnsi" w:cstheme="majorHAnsi"/>
          <w:b/>
          <w:color w:val="00B2A9" w:themeColor="accent1"/>
          <w:sz w:val="22"/>
          <w:szCs w:val="22"/>
        </w:rPr>
        <w:t>7</w:t>
      </w:r>
      <w:r w:rsidRPr="00F11F67">
        <w:rPr>
          <w:rFonts w:asciiTheme="majorHAnsi" w:hAnsiTheme="majorHAnsi" w:cstheme="majorHAnsi"/>
          <w:b/>
          <w:color w:val="00B2A9" w:themeColor="accent1"/>
          <w:sz w:val="22"/>
          <w:szCs w:val="22"/>
        </w:rPr>
        <w:t>/1</w:t>
      </w:r>
      <w:r w:rsidR="00E33BC5" w:rsidRPr="00F11F67">
        <w:rPr>
          <w:rFonts w:asciiTheme="majorHAnsi" w:hAnsiTheme="majorHAnsi" w:cstheme="majorHAnsi"/>
          <w:b/>
          <w:color w:val="00B2A9" w:themeColor="accent1"/>
          <w:sz w:val="22"/>
          <w:szCs w:val="22"/>
        </w:rPr>
        <w:t>8</w:t>
      </w:r>
      <w:r w:rsidRPr="00F11F67">
        <w:rPr>
          <w:rFonts w:asciiTheme="majorHAnsi" w:hAnsiTheme="majorHAnsi" w:cstheme="majorHAnsi"/>
          <w:b/>
          <w:color w:val="00B2A9" w:themeColor="accent1"/>
          <w:sz w:val="22"/>
          <w:szCs w:val="22"/>
        </w:rPr>
        <w:t xml:space="preserve"> </w:t>
      </w:r>
      <w:r w:rsidR="003E2EBF" w:rsidRPr="00F11F67">
        <w:rPr>
          <w:rFonts w:asciiTheme="majorHAnsi" w:hAnsiTheme="majorHAnsi" w:cstheme="majorHAnsi"/>
          <w:b/>
          <w:color w:val="00B2A9" w:themeColor="accent1"/>
          <w:sz w:val="22"/>
          <w:szCs w:val="22"/>
        </w:rPr>
        <w:t>Survey</w:t>
      </w:r>
      <w:r w:rsidR="00945A31" w:rsidRPr="00F11F67">
        <w:rPr>
          <w:rFonts w:asciiTheme="majorHAnsi" w:hAnsiTheme="majorHAnsi" w:cstheme="majorHAnsi"/>
          <w:b/>
          <w:color w:val="00B2A9" w:themeColor="accent1"/>
          <w:sz w:val="22"/>
          <w:szCs w:val="22"/>
        </w:rPr>
        <w:t xml:space="preserve"> Sites and Timing</w:t>
      </w:r>
    </w:p>
    <w:p w14:paraId="794A5E7F" w14:textId="7280A61C" w:rsidR="007B0204" w:rsidRDefault="003E2EBF" w:rsidP="007A3A6B">
      <w:pPr>
        <w:pStyle w:val="BodyText"/>
        <w:spacing w:after="160"/>
        <w:jc w:val="both"/>
      </w:pPr>
      <w:r>
        <w:t>In 201</w:t>
      </w:r>
      <w:r w:rsidR="00E33BC5">
        <w:t>7</w:t>
      </w:r>
      <w:r>
        <w:t>/1</w:t>
      </w:r>
      <w:r w:rsidR="00E33BC5">
        <w:t>8</w:t>
      </w:r>
      <w:r w:rsidR="00E430EC">
        <w:t>,</w:t>
      </w:r>
      <w:r>
        <w:t xml:space="preserve"> </w:t>
      </w:r>
      <w:r w:rsidR="00E430EC">
        <w:t>surveys were undertaken to investigate</w:t>
      </w:r>
      <w:r w:rsidR="002E1E8C">
        <w:t xml:space="preserve"> processes associated with</w:t>
      </w:r>
      <w:r w:rsidR="00E430EC">
        <w:t xml:space="preserve"> KEQ 1 and 2 in the following sites</w:t>
      </w:r>
      <w:r w:rsidR="00C34AF0">
        <w:t>:</w:t>
      </w:r>
    </w:p>
    <w:p w14:paraId="1C87FB22" w14:textId="1747A9D1" w:rsidR="007B0204" w:rsidRDefault="007B0204" w:rsidP="007A3A6B">
      <w:pPr>
        <w:pStyle w:val="BodyText"/>
        <w:numPr>
          <w:ilvl w:val="0"/>
          <w:numId w:val="23"/>
        </w:numPr>
        <w:spacing w:before="120" w:line="240" w:lineRule="auto"/>
        <w:ind w:left="426" w:hanging="284"/>
        <w:jc w:val="both"/>
      </w:pPr>
      <w:r w:rsidRPr="007B0204">
        <w:rPr>
          <w:b/>
          <w:i/>
        </w:rPr>
        <w:t>Immigration</w:t>
      </w:r>
      <w:r>
        <w:t xml:space="preserve"> - </w:t>
      </w:r>
      <w:r w:rsidR="00B87F0A">
        <w:t xml:space="preserve">the lower reaches of the Barwon, </w:t>
      </w:r>
      <w:r w:rsidR="00685B7B">
        <w:t xml:space="preserve">Bunyip, Glenelg, Tarwin and </w:t>
      </w:r>
      <w:r w:rsidR="00B87F0A">
        <w:t>Werribee rivers</w:t>
      </w:r>
      <w:r w:rsidR="00945A31">
        <w:t xml:space="preserve"> and Cardinia Creek (</w:t>
      </w:r>
      <w:r w:rsidR="0064053B">
        <w:t>Sept</w:t>
      </w:r>
      <w:r w:rsidR="00E1641D" w:rsidRPr="00E1641D">
        <w:t>-Dec 2017</w:t>
      </w:r>
      <w:r w:rsidR="00945A31">
        <w:t>).</w:t>
      </w:r>
    </w:p>
    <w:p w14:paraId="685A9F98" w14:textId="671BBE5D" w:rsidR="007B0204" w:rsidRDefault="00E430EC" w:rsidP="007A3A6B">
      <w:pPr>
        <w:pStyle w:val="BodyText"/>
        <w:numPr>
          <w:ilvl w:val="0"/>
          <w:numId w:val="23"/>
        </w:numPr>
        <w:spacing w:before="120" w:line="240" w:lineRule="auto"/>
        <w:ind w:left="426" w:hanging="284"/>
        <w:jc w:val="both"/>
      </w:pPr>
      <w:r>
        <w:rPr>
          <w:b/>
          <w:i/>
        </w:rPr>
        <w:t>D</w:t>
      </w:r>
      <w:r w:rsidR="007B0204" w:rsidRPr="007B0204">
        <w:rPr>
          <w:b/>
          <w:i/>
        </w:rPr>
        <w:t>ispersal</w:t>
      </w:r>
      <w:r w:rsidR="007B0204">
        <w:t xml:space="preserve"> - the Glenelg </w:t>
      </w:r>
      <w:r w:rsidR="00685B7B">
        <w:t>and Moorabool r</w:t>
      </w:r>
      <w:r w:rsidR="007B0204">
        <w:t>iver</w:t>
      </w:r>
      <w:r w:rsidR="00685B7B">
        <w:t>s</w:t>
      </w:r>
      <w:r w:rsidR="00945A31">
        <w:t xml:space="preserve"> (</w:t>
      </w:r>
      <w:r w:rsidR="00945A31" w:rsidRPr="0064053B">
        <w:t>Jan-</w:t>
      </w:r>
      <w:r w:rsidR="0064053B" w:rsidRPr="0064053B">
        <w:t>Feb 2018</w:t>
      </w:r>
      <w:r w:rsidR="00945A31" w:rsidRPr="0064053B">
        <w:t>).</w:t>
      </w:r>
      <w:r w:rsidR="0092315E">
        <w:t xml:space="preserve">  </w:t>
      </w:r>
    </w:p>
    <w:p w14:paraId="4A30D18C" w14:textId="3A2F071C" w:rsidR="00583A22" w:rsidRDefault="007A3C77" w:rsidP="007A3A6B">
      <w:pPr>
        <w:pStyle w:val="BodyText"/>
        <w:numPr>
          <w:ilvl w:val="0"/>
          <w:numId w:val="23"/>
        </w:numPr>
        <w:spacing w:before="120" w:line="240" w:lineRule="auto"/>
        <w:ind w:left="426" w:hanging="284"/>
        <w:jc w:val="both"/>
      </w:pPr>
      <w:r>
        <w:rPr>
          <w:b/>
          <w:i/>
          <w:noProof/>
        </w:rPr>
        <mc:AlternateContent>
          <mc:Choice Requires="wpg">
            <w:drawing>
              <wp:anchor distT="0" distB="0" distL="114300" distR="114300" simplePos="0" relativeHeight="251646464" behindDoc="0" locked="0" layoutInCell="1" allowOverlap="1" wp14:anchorId="393093F1" wp14:editId="31CFDF17">
                <wp:simplePos x="0" y="0"/>
                <wp:positionH relativeFrom="column">
                  <wp:posOffset>105327</wp:posOffset>
                </wp:positionH>
                <wp:positionV relativeFrom="paragraph">
                  <wp:posOffset>392485</wp:posOffset>
                </wp:positionV>
                <wp:extent cx="3149931" cy="1934348"/>
                <wp:effectExtent l="0" t="0" r="0" b="8890"/>
                <wp:wrapTight wrapText="bothSides">
                  <wp:wrapPolygon edited="0">
                    <wp:start x="0" y="0"/>
                    <wp:lineTo x="0" y="21487"/>
                    <wp:lineTo x="21426" y="21487"/>
                    <wp:lineTo x="21426"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3149931" cy="1934348"/>
                          <a:chOff x="0" y="0"/>
                          <a:chExt cx="3149931" cy="1934348"/>
                        </a:xfrm>
                      </wpg:grpSpPr>
                      <pic:pic xmlns:pic="http://schemas.openxmlformats.org/drawingml/2006/picture">
                        <pic:nvPicPr>
                          <pic:cNvPr id="19" name="Picture 19"/>
                          <pic:cNvPicPr>
                            <a:picLocks noChangeAspect="1"/>
                          </pic:cNvPicPr>
                        </pic:nvPicPr>
                        <pic:blipFill rotWithShape="1">
                          <a:blip r:embed="rId22" cstate="screen">
                            <a:extLst>
                              <a:ext uri="{28A0092B-C50C-407E-A947-70E740481C1C}">
                                <a14:useLocalDpi xmlns:a14="http://schemas.microsoft.com/office/drawing/2010/main"/>
                              </a:ext>
                            </a:extLst>
                          </a:blip>
                          <a:srcRect/>
                          <a:stretch/>
                        </pic:blipFill>
                        <pic:spPr bwMode="auto">
                          <a:xfrm>
                            <a:off x="7951" y="0"/>
                            <a:ext cx="3141980" cy="935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descr="C:\Users\pc09\AppData\Local\Microsoft\Windows\INetCache\Content.Word\Tupong .jpg"/>
                          <pic:cNvPicPr>
                            <a:picLocks noChangeAspect="1"/>
                          </pic:cNvPicPr>
                        </pic:nvPicPr>
                        <pic:blipFill rotWithShape="1">
                          <a:blip r:embed="rId23" cstate="screen">
                            <a:extLst>
                              <a:ext uri="{28A0092B-C50C-407E-A947-70E740481C1C}">
                                <a14:useLocalDpi xmlns:a14="http://schemas.microsoft.com/office/drawing/2010/main"/>
                              </a:ext>
                            </a:extLst>
                          </a:blip>
                          <a:srcRect r="-20"/>
                          <a:stretch/>
                        </pic:blipFill>
                        <pic:spPr bwMode="auto">
                          <a:xfrm>
                            <a:off x="0" y="993913"/>
                            <a:ext cx="3148330" cy="9404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94A777" id="Group 30" o:spid="_x0000_s1026" style="position:absolute;margin-left:8.3pt;margin-top:30.9pt;width:248.05pt;height:152.3pt;z-index:251646464" coordsize="31499,19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k8NJ9AwAA8goAAA4AAABkcnMvZTJvRG9jLnhtbNxWS4+bMBC+V+p/&#10;sLgTIJBNQJutsiRdVeoj6kN74eIYA27Btmxns6uq/71jQ9I2idSqr8MeQvwcz3zzfWNfPrvvWnRH&#10;lWaCz71oFHqIciJKxuu59+H9c3/mIW0wL3ErOJ17D1R7z66ePrncyYyORSPakioERrjOdnLuNcbI&#10;LAg0aWiH9UhIymGyEqrDBrqqDkqFd2C9a4NxGF4EO6FKqQShWsPosp/0rpz9qqLEvKkqTQ1q5x74&#10;ZtxXue/GfoOrS5zVCsuGkcEN/BtedJhxOPRgaokNRlvFTkx1jCihRWVGRHSBqCpGqIsBoonCo2hu&#10;lNhKF0ud7Wp5gAmgPcLpt82S13drhVg592KAh+MOcuSORdAHcHayzmDNjZLv5FoNA3Xfs/HeV6qz&#10;/xAJunewPhxgpfcGERiMoyRN48hDBOaiNE7iZNYDTxrIzsk+0qx+sjPYHxxY/w7uSEYy+A04QesE&#10;p5/zCXaZraLeYKT7JRsdVp+20oeUSmzYhrXMPDh6QvKsU/xuzcha9Z1vkEfpHnKYtqciGAGM7Ra7&#10;qt+DbUwvBfmkERd5g3lNF1oCswFMuzr4cbnr/nDgpmXyOWtbpIS5ZaZ512AJaY4cYe3kECvI4ohW&#10;Z+DqKbsUZNtRbnoNKtpC2ILrhkntIZXRbkOBUupFabMO+jdwniaK0l4lwIyX2ljeWI44nXwezxZh&#10;mI6v/XwS5n4STlf+Ik2m/jRcTZMwmUV5lH+xLkdJttUUAMHtUrLBdxg98f6sKIby0cvNydZC6BzZ&#10;/zvXYMhCY33UirwFuGEdtI2ihjR72PfQ9jnTIBG02b0SJYSLt0Y4hI8kMk0nAMpZlUTpDERoVZLG&#10;k3gycdndUx1ooLS5oaJDtgHogk/uAHwHHvdR7JdYV1tuv1zY1Pez/cg58CfxRQLgX/iLxXLqJ8ly&#10;5l9fQyvPV2kSRxfJZHUAXze4FLs3G02AseU/w9+y2gI6EBy6PcjQGM6E1knOzzD26MKAXf9N4OND&#10;TV0PArcjJQUpzL08Kz5ouDkLScK0WEhpL43C8bp4tb8milvGAW1dvHhNTY7hWixywQ1Ib3QLN1/x&#10;fisFr9Hoo6wfWeUYP57KgSDbPmT+L1UQoJAtEWmcRnFv01bR4aadxfYidzUEqmb8hzXkUD0eZTlx&#10;rwd4WLnCPzwCrQi/70P7+6fq1Vc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PAsAE98AAAAJAQAADwAAAGRycy9kb3ducmV2LnhtbEyPQUvDQBSE74L/YXmCN7tJa1eJ&#10;2ZRS1FMRbAXx9pp9TUKzuyG7TdJ/7/Nkj8MMM9/kq8m2YqA+NN5pSGcJCHKlN42rNHzt3x6eQYSI&#10;zmDrHWm4UIBVcXuTY2b86D5p2MVKcIkLGWqoY+wyKUNZk8Uw8x059o6+txhZ9pU0PY5cbls5TxIl&#10;LTaOF2rsaFNTedqdrYb3Ecf1In0dtqfj5vKzX358b1PS+v5uWr+AiDTF/zD84TM6FMx08GdngmhZ&#10;K8VJDSrlB+wv0/kTiIOGhVKPIItcXj8ofgEAAP//AwBQSwMECgAAAAAAAAAhANHvSFPgKAAA4CgA&#10;ABUAAABkcnMvbWVkaWEvaW1hZ2UxLmpwZWf/2P/gABBKRklGAAEBAQCWAJYAAP/bAEMACAYGBwYF&#10;CAcHBwkJCAoMFA0MCwsMGRITDxQdGh8eHRocHCAkLicgIiwjHBwoNyksMDE0NDQfJzk9ODI8LjM0&#10;Mv/bAEMBCQkJDAsMGA0NGDIhHCEyMjIyMjIyMjIyMjIyMjIyMjIyMjIyMjIyMjIyMjIyMjIyMjIy&#10;MjIyMjIyMjIyMjIyMv/AABEIAJkC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o7GmHnk09hTDXKeghD6Uw9KGOBTcmgoXJB4POKTkkkde9A&#10;/T+VHfHegBPfjaaB0x+VL3zjrSDrj8qAFznr1FM7gj8accflRxnNMQ3v7dqXJ/Kg9KQZ5y3PpTEP&#10;Bz0pHPzdOT1FMzwD270MTvAz7g0gRBx5hyeOn0pwBIwT06GkP3yMc9c+tOHI68djUopidTnuOtGA&#10;OnI7UMeR0zj86dyArdiORVCDnaccEHNM++3160ckgL1p6lVGMZz1oAa6gJsxzTre4aJSrjcjH8aa&#10;Wypz68e1NIyijtQBabZIN0eDj0qVW2qIpORj5COq1QKkAFSQR3qzHOkgxMCrf3/WqTIaLKgOS2MO&#10;o+cE9fepeQhJGOcjnpUThCyMWLDADMPX1qdYm/hcbiMjjg1Zmx+N43RgENwwJ6H1qNt65U8Edc85&#10;pcrHJvA4HDpTy0b4Kv7ZNAiq6t5gGRyOCKc24cAdetT7FY5U4VeAxpZJU3lkQEnqp7e9Kw7lc+mf&#10;pTcAKpyDnsO1Old2C5I+uKaC21mJBY9eKQxmM5b07U0/dHQjHFSFcHbg+tM4C4PemMjYrsPTpgVX&#10;fdGMbs5+9UjIWII7e9Qyqdq5GFHXFJlKxGzgdOe4PpSNcFkCMAcdDjmmsO688VG+McflUFaF+B2n&#10;gMKn94nzRgnr6inx3rxSdG/2lPrWZvCsGVjxjPatGO7WeFwwy4GUY9fpVJkyRM2oS4wp/MVEZ5n3&#10;cnDHJApiX5GM4IHbFPOoM2CuAPSi5Nn2JI5HyCXJq9DIGjIbPB4rLe7JXpyKWG7MZbJzkUKSQnG5&#10;rO6qMs42is6WcTyHjjPFVTNvLbiTTN/PHehyuOMLFp08sZYDnpiofWozKxxk5+tJ5nvUGiRJuo6G&#10;o93ApQ9AydTkH0p647Gq+/FL5nNO4rFnkt94Gn5yOv4mqm/B9faneaSOvTqKdwsWOM47Y7UmAelQ&#10;q3IyfwqQMB360xiMmTSeUOmPxp5PPFKeODxmlYdyAoPwpQgp7cHIHy+lB4we1Fh3EKCm7RmhpMnF&#10;JnJA4x3oAfwOh5pnHU8c0jd6iL+/NJsEiX5fQUVGG46D8TRQHKa3amMMmlL47daaT70iERsPypuc&#10;HkfSpCc9uO9MIydv5GgoQkZ+vWmk8/ypcck9x1pD3PbtQMcHyQex604DjH5VEM569aeCcA0yWOOO&#10;9J+NNOSpNKOn1piEz6HJpp449ORTj04puMlTikNDHPGex601jzycqac+Dj8qiOSAOlIYAgj+VPVi&#10;QR6imbR0p6kJ9TQDG8+hAFP35bA7jFMc55pYx8u49aBDv9Wg45Pemjrk+vBp5ye9NHX+mKYhrfM2&#10;RUgUKCPUflShcMoI707rIeKAuNwen4AUbRjGM/0pwUs+B68GpQoLE46dvWna5NyCOR4HO3kH7yno&#10;a04pAU+XJQjle4+lUfLBOcYz0oWQxYAB4NNOwpK5aeMk5U53Dg460xiyrjaQxGDx2p8d0uASCSPS&#10;ntIrlMDcvbHY07Jk6ogAbhcHHXBp/JA5/E9qJHUEdT9e1NMnB5XGOfekMXA3fTqKd/CCR97vTQwC&#10;8ZyBwR2+tMMgGeB9P8KYh+758nqOlRSADJ9uAacrgkg8/TtUZ45BoGIRgbh34qCZWkXgMW9qkZsu&#10;BmgkAnk8fpTC5VeBlXORyKh8sYGck9auOxAqFmzjGBgc1I7srmD5hk4zU8UionlFcikcDcDzx6U2&#10;NkVmZhnt9KEgbDykYExk59DUG8qdp7dqsb4wdwyR0+lVrhg671B4PBqWhxY8SEd6N9VRLx1pC5HI&#10;NSWW9/vSeYR3qr5vvSGXjrSAsGX3pvnc1VaTHeo/O560xl7zj+FKJuetZxm5605ZvWiwzQ86l8+s&#10;/wA4etBm44NFgNHzvem+d71QEvvR5nvQUjRFwB3o+1471mGXBxSCTPfii7HZGt/aDYxn8acL4jjs&#10;etZQbinA++KLsdomwt9uI3AYHQdql+0eYeoPpWOn1qdWxxmndkuKNIc55zSEjsM4OahWRRHheW9a&#10;BubhjkYqiSRn3EEDApAOck0gGVwcY7YpG4P4daTKQbiOi5opofAxiilcqxrt9aZ7ZzRyaOgB/Ogx&#10;FI5wTTSMjntSn3pB/wDrosFxpGG+n600Dk+9OJyPpTTwfrQO4vUA+lLjv60uORilI9KolsTHU9eK&#10;Avp0peOmaaevBxSARuMkfQU09MU7cd3IpvXIH1zQMZ2OPXOaaeMjOKkOO1MYYA7e1IdyMH1/Sl6/&#10;hRtI4P6U48DNICP77YqXd2A46A0kY4z3PrQB8wPvVIkePY5zSoMNnqfSm5yTjtTgewP5UCEfI7dP&#10;enop83mkb+EAYzUy4EmQcDpTRLYEYJC8etOUDGcdOKG+7kHHvSKNvqTVEinkBaaynbyM088imkHr&#10;2FDQ7kGNjErzx0qWJ2A3r+NBAxyeajLPGMjGB2pbDvcmyknCghj2JpCQExwecYzzURaOThDyegqB&#10;5WV8NSbBItGbup56U0OpJIU5qusozk80b8t+NFwaLHnHsvOKZv3nkc0gYBcZ+b0qJpAD9KLiHYwT&#10;yfehpF3YA/GoTKMZPJqNpwBwfzp3CxOW3PgAAD0pkpCdAMetVjcDJzUT3AxjPFK5XKWy6dM/N/Oo&#10;mdQeTjnp6VTknXJyeR0qB7nkY4FHMHKzQluUSN1HzHPBqt9sbOTggDGDWfJMAfvZqB71EU7mAHqT&#10;U3K5S5JLglsY9qQXS7cGso6xbuDGGViehFMMx+8DijQaNNrjBpPtPv1rKNycf1qJrxU70rj0Nhri&#10;ozN71j/b2JxsxSPeyA8AAepouI1/Oz/FSCf3rFF5Jtydv4VE2qFR707hc6D7Rx1pv2rjrXNHVZW+&#10;6FNTQ30jD51xnpTC50K3GTwf1p32jnr1rnvtshbCrmo/7UZX2uhHvQNSR0vn8jOKk8zChsjB9+a5&#10;oakcdM/Q07+0uQDxnjpS0Hc6ZZx609ZxjrzXNtqUcS/OWyenHFSpqGcc9fShjTTOmSYf3hViN9xw&#10;ATXPQXgPU1pwThuOOT1yTRcqxrRtg9AKs7vlAFUIX6Y6D0FXoz9atEMeD7HpTXfb0HbpRJnjGRTT&#10;zknGQOMVLLQoJ2jgfjRSc9hRSKuavf69KQY6+tBHTA6U05xjP1pnOOP1yRQevXGRTdxyOM03dkYO&#10;cigB2Rjn8qQ/d603PTA780pPpTsA/wBBRzimCkz2HT1oES7cDtkUwnoSDRml3kccEUANyccdabjt&#10;j8KcW56Cm9ec0h3F6mkYccUZA4pPrSAbnHHr+dN+8wXpmn9MnpQqlWXPfmmK44kqAMDp1pCOR3pM&#10;5f15oY7n47UxDgvbrSgdv5Un0oB6+vpQIORIoPY+tShs9AOD1quGy+eOlPRtpbGAD6mmhMnJPT0p&#10;AwyBTDIM96YzAMCSfpTJJC3ynP60FyFxVdpdxwPzoZs9/wBaBkjPwSDTc7hnOagDjB5609pVUbeO&#10;aQAR+8C5xx1qPl3OSWNEjcqScemKh85UbJPT070irse2UJI5X1oWQZ5qubpehOATz71TubtQ2QcZ&#10;pOyHZs1TKPaoZLgAY96x21NMY3VWfUJC+FjJHqTUOZSpm01wAD0qvJdAelZRuJSxLMAPQVnyXJkm&#10;KlyBmlzFcqRuPeoAfm59KpvqKZwASayZPkk3RksT3qaASyOFADHPrzQ7sOZItG/YgnZ+dV2upnyF&#10;YD6DNWBYMcmVuKhEkEYffhFB/T1pITkVJWkUAneSelVZGcNh0y3oRVmPVYPNcM3mDPGKvNIdsTvG&#10;qK4LIxHUVVieYx4re4lkXYu0dc4wK0RBjlmzx1zUf2wu3lx596LyZ18sGAbJFxuI4bB5xTVnoS5W&#10;KRSR5MDhSeRmr39mo3AjkO0jkA9T0FWpPDkl2vn6Ze+WCvNvdZQjvgP0P41KLXXI7+P7R9oiVUI6&#10;8DA456VbioK7M/aXKFzaXcShUtpPMLbdrIQQayLq3u7d3W5idSrFSM5xiptdubx5GkeabbEwKkn+&#10;Id6yLNZbwOzu7M7EDc5G5j3+uaI8stUPmaNWzijSWRZbiJMEABm4PPar66P9vZDEN+4ZJU8KMkc/&#10;lXKzWUsed2VZTggnBre0vSdUUxyxJIViKuh3gEBuR+NUoolyY86etuWCxNJ3DBTg8Z6nio7+G5t0&#10;BEKkMcfLIpI+oByK7H/hHIEtkub6V7SFsAJMu4liD+ANY2q2Olw3E/2Szmm+zHy2DE/M3QkEHpjn&#10;8qpwXVkqo29Dk2v2tpcEYx6HrQ2ps7Y8tMn1q1qllDI0ctvp72qgDesspfPXpkdOlRW1ijPuYdvz&#10;rNuKNFIFknlUsIFXHbpmrkMcrrHIipkgkgsMjGakWNY2BGV4/iqJJwLvZyvPyn1pNxRSbewk98ip&#10;5l7EUH3QccnHpSQ3EFxAZImIVTjkdK0DoFzqlsYBe+UgOShXfuHqORzWaulT26ymQmOIKVSId/8A&#10;ab8qXLBx5kxXalZokjvWWTYWHWti0vX2bmAKg9VNc1/Z908YeJW24zkirdtaX7IxxsXO12JxzUcr&#10;OlVDvLCQSw+Yhyo681po2AOVrltPurKxT7PHN50nck8n6V1MI+RXBcFgD8wBFaRY27kxYH0zTlQb&#10;sldvH4UIpboV49RU6qB7e45FU1cm5XKZOQR+OaKm+YcBQR9aKVh3LbHg+1NNDd8U3PPtQQIfTvTC&#10;2TjPNK5z9TVaRiHGDnNK9hpXJ/M5xSqw65qjczmJsZ47UW9w0/3SMjrmpc0V7Nl/IzxTtwPSqElz&#10;5RIcdOvNMTUo3bAzmp9pETps0SeM9aQMOfX0qo17H0LYphu0ByWAqlOIuRl9jUZf8qpteISMMMUj&#10;XaHjcMjrzTuhcrLe7uTinb1P0FZ5vF65GKia/UDrRcOVmoH3N7CleUZBNZwutsZ6c+tMa73rjP1p&#10;k8rNJH6tnr707zABxyfWs37SAQCe9O+04HUUXQuUv+Z83/16a8u1Ov1qgJwMcjn1pr3QwRuNK4+U&#10;vo4KD1pd6qOv61nrdqF4/WmNeLz83PtTuHKzSE4AznmmmTPPWssXygfM5pjagqru34H1o5kHIa3n&#10;jGQRx2qNpht6jNYzakhOVbPNVn1Btx5wKTmCib3nhRkn9aj+0Acg1hm9kxuVCw9MUsk852tgj0x2&#10;pcwWRrtdEseikdcnFUp72NWx5odvRRWTdz3Cna33T/GO9UQ0gc4PJ4HqaV2w0RpT38hJCkBRUaMZ&#10;fmZ9w7iqa2d3I21IpGJPTGKS4gnsnWOVHikIyFajlYc66GmInyMBVU9DStAMBpZAjDk88YrHfUjb&#10;vi6lUSLyRuz/ACqnNrUby7lMjBjlk6DFPlFzs6RRbYGH+/xj+tNXR90ylZF8tjxnqK5OTVrgMwji&#10;WPd0ySSv41vWV3dXtkqkZlPGfbpQ1YXNcsTWURG2ObPzdafCkViWd2Pmp2qnCjRXPlzZ/DpV610e&#10;TUHdkk46g9ajnsBW1G5mkt8q7CNydpHB/OsdmWIqFuP3mMsG5wfxrrr/AEoiy8ldzEZICjJ/KuYs&#10;fD+oX90UiULHyxkcbsAZ4x1zWlNqWxnJ2IjFNOynzFZhwNqgfyroLCMz6d9lmt1KdBx8w9xmrWle&#10;Cr+4tWkMY4JKBRgkfT+VadvpjWqLHcMU5wC/Oev68GnVTS0ZMWmZlr4ZUHdFcYboFkG39ap6rot3&#10;DAfMBCRNlecj8P0rqBe28VwiR3KSDO1ccgmtiOKC5UxzKBnt2rz5e0ubpxPK7OTVHeONJZZId27y&#10;mYmM4PQjpXSM+rCzUSSfuwoyVXAOPYV10ejw2i4jjG0EnK89aqX0UwtWjt4DKrcHYRkUpOvKy6DX&#10;ItTjoH0wxskyLIzD94OpJrFvfDN1BqbRQRTwxO29UkjOY1PIJHOAOlei6Bo1tLfJ5tuSqICUlTo/&#10;Az7nGK7OTSLSSRpWDCRk2MwPLADvXTBOCsZTndnhP/CDaw1kt8sTSQMQVaM7mK+u3rWvp2g3k65c&#10;vHMjZGfunaCeR+GK9lumigt18oxp5alvLbgFR1x+FZtpdWeqpJLbMFZDgqR0+oq25MzbOKsNKvLi&#10;yiS7M21Bl2ZywbGPyP8APn0rcg0xVkYNEjZTI9GJ9DW2I0dfLi+QsrhlfkFsjB/U1L9meytBIzFt&#10;kaow2ZBIGCf0rGUZLVMqMkeZ6/phvp5IkYK7KDGp7YDEj8eKx9HsJtQby4Ym88EBVK8j1z+VejN4&#10;fuWv3n3YCjePmzuVjzimGGHSZfMWOLzXbccDORWtOEnHUmUlfQ5uH4dzvdPJdu627YZcL8wGe/4V&#10;YuvDVlp1rmAPM7nywrR85Pt+Fdj/AG+09r5hhIPTr3rAe/1eW6Rz9nSFGLYGc+3X2+lDi9iotmNP&#10;4aaziScy5y5Gx+MD8eajhsYbjdNOgU52qCOce9alwz3B/euT3OT35qI7QMdfato01uy02yncG1ii&#10;khVY1jXr65rLezivI2VY5AxPGTz+Vbb2zTkbVVfQt2qzbWqWzEtlyf4jT5TRIwtM8Kxx3CXEv8Bz&#10;tbq1dUkYCAKGA7AHNPQkLkscfWm8McqSAR1qkrFEg4PzEfQr0qQDnoPbaaiB7ZJx6ilZlGTgfhRc&#10;LA0eWJDMM+1FM8xuxb8qKm5ZbzxjtTCMHOaccmmnriggjYnPNUp96ndt6VfztbJGQKglO/AIwvrU&#10;TWhUXqY8szNLllOD3qP7R5TZiJyas3MccgKI+1u1ZpV4WO5SQO45Fcjvc61Zoti5jlYedvGRzmrg&#10;+zIAoC47HNZq3qfdeHgdxU2+1kHdT6N2qou2hEkX5rOOWEMuQwHBByKpSWrmEgEMc4x0pxYRKDHM&#10;ufc0v2jzYRlgGB6qKtKMiG5RMe8u1hTCo6OOoPNUrXz5X8ySY7f7tbEkMU0rMSH4zisu9vLa1uhC&#10;x+Z+VCDijl1sg59Lsjv75rRRgMc96rWupC5faWw3vUGpavbOssCnLKOBjpWBFOyuHU4571pGk+pm&#10;6y6HVPdaik21MOnoc5q6lzcIm5x7kdaom6ZbdCMtnHOPakl1FjtSMDphqTTTsHN1LP8AbCljuPOa&#10;k/tZAM7vxrNSB5Fx5QOME8cmoJpXi3K0IX0HpTt5iczZGqFh8vT1oN9K3IzWXZa3b2jYmgSRQOmO&#10;9WY/F9rFHsNhEzs+d+Og44quQj2jLf2i42BgMj6USTTrCC4bB6ZGKgi8VtM8gh05BvbKqBnFWrq/&#10;1CW3UoqxMCMAAAjFJpLcXO2UZJLhwMAjJ7CmN5g4kRwAcNuGOlXre01BlBkJ2qeAGxjnP86lW2fU&#10;CyuuB0z3Jpc0ELmbM5Lm2iBXJ29+eak/taxMJlUEkHABGDWdrFg9jJtA3DHXNYw81vlGAD+NUrPY&#10;TZ0sviWCOVVWMkBeWHrS2eu/aLhmkUKDz6YFcx5czHYScAHin6ZbvJclSDhTgn0qrKxLkdm+qWcJ&#10;2FA6kAhCKpHXljl8uC2AcHI+TBrag0e3OnRy3K5bb8pUc+taVroVoVSZ4F6Aqzjp/nNY84uZGBZa&#10;ndXmYppXGeSMmsTU7e4upn8wMcNhdzdK9Eg0CG4mDqucngofSrUXhWC+ncvGgKnkn1pc7uHOeMyW&#10;ZV9j5yOgxTorCWXDIhKj5SSf516+nw4SaSV3uQpZvlCrnC1uab4J0y2tWgki88MQWLDkkcVfO7Cu&#10;eIW9m8wKmMn58ZA7gV2fhrSJJ7OTy4d0isVYkdK3dT8O2+kXf+iQgKXDADJ5PX+VLpeqx2Oosko2&#10;wM+A5IAOetNq6uLm1Kl34T1CTy4vlAI++BnLelbltoi6PpSs8bF14IB6/jW619EsI7gng1He4uIA&#10;hcHdz1rHQpM861PULqTWI7i0jUCP5Qq9TuIGCeldn4ba2ksWuFRVldjvUYJVh1Ga5/WNKjjiuQBt&#10;M7Fsdh8pAxzVzwsEtkWFXyCvJI6mtE7RtEmWruzs4ymCVOCRWRrOlwXNsyuGIY5AB4DdM0od2m+9&#10;wDxjirilpwY2DHB4ppMm6PPpdOht4rtEUicN+6C8kEYUH8Tg10Hhe5e5hkiuYiXyQUkHJYAZIJ9y&#10;a3P7Nt1dmKKpbG8AZzgcfyrRsrK1hHmIi5HOSOcmqUW9yXJFKPTrgLujYj2bpUU9lJuy8JQj+JeQ&#10;f8K6RpN0I8th9KRShILcn0xWnsyec5gRCMbslSO9WEum8tklUSxuME98fWtPUUtjCxdQCeDisLzY&#10;4ogA+QOgNJ0ylK5Jd2lncvFOPNV4YyiKeV/H1qzollaRW/lOkKyt94xrgk1jzaiVHy7WPoKr/wBr&#10;Ng9F9weaqOm43BvY626itZD5YYqw4zt6VAup/Yf3U8XnxADDA5yPcVzSeIZFicSu7sOFI7j3qO68&#10;Ri4K7LcjAAA3dKr3BKjPsdG+v6fckqkDRcbcng/TFZd7e2cDkwwPKM/xcA1z1xqtxM2QirgYHeq4&#10;vJ5jiZiV7e1TzLZG0cPLdliS7m3MUi2p2XPFTG4T7P0DSMOf9moBGMEqc8dDULfK2cYPpU3NVSQ6&#10;O1bcTJISxP3RxVmOFVY/KVwO/rVYSPjIOPepfMJOSTn1HSnzF8hMXHl5zTN2RkYOPU1WckfjTGlJ&#10;7dOlK5SiWTOA3K4FTJcqSOBx3xWeXTuSD35pvnKh+TntU3ZfJc2RIrKDycdxTDjdkE1kpeunB6A1&#10;bju96EqPrT5kxOm0WyxB+9RVUScen4UUybGwTxxUbDj3qU+1RE9aEZjQQQw9qRYgfvsRT+nagZ78&#10;+tDQXKslkkrEblOKbHpyKMAkN6dRVoJjnvSElTuBNTyIfPIozaUj9Sn54obTgE2yQ7gD1qxKTImG&#10;PSl+1NHEsa8+man2cR88jHutOtcYXzSx7K2apNpciHcZGMWOOcEVuiCKYOHI39skj+VPhsonZ43c&#10;oHA2lZAQKSpjdR2OTvQbWzaWNy5HrxxXI3Aupbp5pP3bBN0fuT/k16jceHo3D75/NAHyDj9arJo0&#10;UVpHGqQySrwQOSPzrSnBQfMzKpNzXKjy0aRMJVc7n3AM5B6Z7fWrUWmYkzkso+nFdy2jhRIBAVLH&#10;ONtZNzpVzuCxwsAOCFXGcc1XO2zN07Lc6eHTo/7OjaODcyoF7VgahZx2s2VtmRwfmDHjGO1dd4dm&#10;b7GltfRMgUDa5HWjXYbXyy6BnlBAVcVzNSjMpPSxm6bEskSEQgLjkkVDrtrby27RpEpkHJIWp7PW&#10;JbW2SC4sT14cHtUN9rHmhVtbQow4LMetJwlzXC+hydt4amubgxKCUkXKELyTnp+VTT+B9RjhYohk&#10;kQZZVHTn/wDVXpfhAxfZmaUDzie/Ye1dXBFal3YICzdSa3lUs9jLVngOlaHqVvqiERMex56/Su9u&#10;dAlmuEaZHWNRwwGCTW14gntbHUYJArZTnKjhTnrW6l7bXZjeLLqV+9jpmpnKMlcLNM5QWJSWO3K5&#10;YgYGKtR6GmyZkdA8X3sirXiJJlKy2e3ehGHJ6jHpXK2Y1S7822eF4c5fzCepz0/X9KhRg9Q1Q3Vt&#10;GE1m0wmXeT909Gwe3pU2kfDeC8t47h7iZY8YKjHzn2PpW7aaaLmwEMkqLKpKknqR0P58/nXT6e0c&#10;Fuirjy4RtVfw61UpK1khK99TmF+GOmeX5ckkm9vukEA/jx0q1p/w/sdMmBLCYnBAZR1HWtxdUiSZ&#10;ndiSOgA6VUk11iXkKOWx8gxU+9bQotyaLZ7UR41ManPy8YrnPE95DYbIbPYznP7sc9PXmtaDUJng&#10;cSRSeaxJwR61ydxp19cXtzN5IQuCp3Dgg8miMJX2HoUoNdv2uUFhECLcZk3EAZ5+X3/+vXSeGdel&#10;vbL7QYUVnG9gDk5zzWRa6Hcwow3xRo7FmJ5JPHNXrTTFsjtS4jQEYIBrX2cibo63+0I4VMuT83Cg&#10;VF/aIQsxPLVkybDEFMuYwM8DNQqkCAkqz5O7a7UKi3uLmINVuZZmmnbkgYSMfzrmxZXM7jakkihd&#10;nC5K85/rXXNdQgMCqAnv1qB9RVR1J/DFXGiluw5mRWlncraw2iwsEjx87dxWmbZ0CHzETHasaS/n&#10;ccOAPrVdriZ9uZG4p+zig95mrcW0Mz5luTz0AH50RjTrMZALHHGWrGyT6/jS7GI4X8apcqDlbNwa&#10;vD92OILzwasR31xMM7h7YFYMUJJ5IGKvQu8YwGxScuwezNhZmwSzYNNbUYlcHzBv9AetZDyPI4LE&#10;9aQxMWHAB9aSbH7NG5/b4U/LEXz+AqGXX7542WNI1XP3upFZoiO3B5x29KXy+nT8KdxqCRFPdXMz&#10;HdMzevpVXLMcMzGr5jxyOB6UnlgnnnjHPepaNFYz5AzLgDauO3WkW3V1DYwT1q+YxjHNNVdjYI4N&#10;ItMz/IRSc857jtSGJAeQD7itExAg8fSomh7kde4oaLTKBjAPAz9ahMZ5wMVpeV6DP86jeHdz+lKx&#10;SZQQlThidp6+1THjhgD3Bp7Q845H1pUXP7tjx2NBREU4yMbT6VGQQKsmMoSO3oaTYrDI/LNIEykc&#10;01vm5q08WKrsnPSpLRWl3DoM/jRuOOQKnMZ9KQR+1Fi7ojxnk96BuQ5Q4PtUhj/CmuhxSsVcb9ok&#10;zyKKYUbNFK7HZHWtyMUzoMU8lenSmFkU8H862OAUepNDZzgd6ZuDEkcClLfMPWmIDwc1G+G4NSZ4&#10;OajyOemfakBG444qBu3HSrBcDj+dQuyk0DQ0rjv+NREBhg9qc0mBxUDuT8q0irCSNjoSPxqvhi2Q&#10;Tn1q2sQYZPXvUiwgDgUWDQri4uQmwOcH1pkhld95Ylh3Bq2Yc9qDEKNSbIpm4uuNrtkepqYS3U2G&#10;ec5HrTxHzUoT2zQmJpEJ+0tjLBgO2KR0mYYMac88KKtbOc04Lz6VVybFeC5mt2BWNQ3Y7avx6zeR&#10;sDsBAqIx8jAz9aVUG75gKTs9yeVBf6gt+w8+0Xj35qWx1hrNSogDADAyelRmBDz6UfZ0x3IpabBy&#10;lmTXlmUo1upyeMHpVN9U3HBgTjvzmn/ZUA6GgWkf900JJByoSPVhFJvW3Qt3znJq03iS48oqkUas&#10;f4sHNVfsqbuBUvlboxHn5R2PandBylN724lBzK3PU5p63lz5ewytgetTrZLnPP5042q578007CcS&#10;I6jdFQC547jrTHup3xuLetTi3Uc9ad5IUZ9OmafMHIVlllAxzzQ0koPP3j71Y8osQOhxmnrCCDk8&#10;ijmYciKe6U8H+dG2Y9zV/YOmAadtHTp9aLsOVGf5D4GT170fZ2P+NaAQYwelBjAGMfLSuwsiiLb5&#10;fpTlgVeSM1a28/1pfLHc0BoVDF6ADNNUbTznGeaslQKPL3Z70FCLGQ3HzL1BqwiDHJ47U2FflIyc&#10;jpUqjPOef50yWPCAkHH4U7Hy0iEEZPWlPpQAoUbcnA96Qx8dOTS8HjtS5J+Ud+1MLEfGc4oAyOne&#10;pdoHGevamnge9IZHgc+o7jvTCo24/SpM7lxnPt6U04CAUFIYRycnBH60jLnb/OnsOR/KkBAyDxUl&#10;EZQ45556ioHAzjIJ96sOOOOcUzG7Oec9M9qCkVzHzzkfUVEygHkA+9Wyhxjke2eKaY/riky0QKeM&#10;H8Caa0OOTnNT+WOwH8qcFIBHBHpmkO5V2HOGGVNRtErdP1q8QB0AphQfWiwKRQMBz0pvlc8CrhT0&#10;Ocdqj256Ui0yrspjpVsrUTDj1pFJlXZRU+0dziikVc2zgjpTCg5/Q0hmA9DxTPOHfpWuhx6i7VFJ&#10;sBPWmmVT3PFBlXFAagVPY0wpg9TmlMwHQ00y8UrDI2yCcmoijHkDipiQx5BpwK9N2M/pRoO9iuIh&#10;jnrSiIFs1PjHccUEADigVyMJjnPFL0/+vTvwoI3H6UCFx64FBHcHJo4zxSZxnNAAFz6U4rx3pgb6&#10;fjTw3FMTAYHQY+tO/H8qTjuacBj5hQIVenrThkkGmhhn69akwMDtQA4D3604Lik69P0p4XPXNFhD&#10;SOSMU4Lml25+tOC7fxpCGbMGnBeOwp2D2pNhPXmgBuVXnq1Mz7U4gZoxSKE25PX3ox9KXvTtu7uO&#10;KpCGDgg9MUpxuyKXA9KT5QMjimIdtGfWg+35GlzlsYxTiSDyKBCKw+lNY9eDTzyp+Xmm/UUBYRc8&#10;8c0YYdBTgRjbjj3pCw9aAsR7WP0pQpDHpz6U85IyOCaAex/KgBF+9g5B9aUsQxzz60Y9OvvSkhj0&#10;wfSkMdG4J9ql4JxVUrg7hU0b7l6dO9FwsTc5xSnapwQaQtxxTfmPvTAD1xn6U1sDgfjT9vHIxUbB&#10;eSSTnoKBgflOAPxpM4znr6il7e/60bTnB4pgR5pQTjoM04pg9KTkcgflSLG/LnpgH9KTZT8hh0+p&#10;pAecGkMTZjoT9KZs9qlI/WlUDIzSBEZTjv8AlTAh5x+eKsMdx5IpmO+c80xkWznvmmEEZ61PxnNI&#10;4B/OgdyoU/D6VEwwKvFRioGQHn+dKxSZV96aU9qmbHTApp/T1NTY0uQeVRU+B70UWC5IEHsSRSbR&#10;6Uo60/uas5yLZ8uaYRngVK3Q/Wmj7tILjUiAIJHNP2jNKKcKYhmxcHNRtGAOBUw60jUhplcp9aQg&#10;gcE1MaQ/dNIdyuQ/rTfnPGTUvak7UAR5cd6TMnJzTu9OHekBH+8PBNGH/vGpD1pD2pgNG7H3uacr&#10;yD+LNIetKOtAh2585zTgX/vU3+GpF6CgB6yyA9alEkmPaoBVlPu0rksekw6NmpFkTOSfpVdvvU2n&#10;cLF5XVueKU7R36+9VI+lSGncmw8kdOtHBHUCo6XtSHYXqxAPSlG5TTV+9Uh60AxpHem49akbpSDo&#10;aaExwzgHqMVIozgg8+lMXpTlqiRSAWI6U1eM5/KnHvTDSGgznrTSMjpTuwppoY0Ax070EHsc0g6i&#10;pB978DQDG845GaZz19KnH+reou9DBDWcY560gcKQR36imt1NRnrUlWNBGVuG605v3Yy+AB3qBPur&#10;9BVpv9Uv1qiRvLrjB5pNoXsD6mpT98U0d/pTQDNwxnjNM7f40H74qR/v/jTBEZbjkdKaSO1B/wBY&#10;v+7UY6GkWh/fIOD6/wCNDDPbBpf4vw/pSp91voKQxBz9aXp2pp6n608/eWkMYev+FLnj/wCtQ/3q&#10;Vfu0wGH/ADzRTm6fhSdqYxCM8DpURxg8U71/Gg/dNIEQsi9sfhUe3jip+9RjvQVcj2t2opx60UDP&#10;/9lQSwMECgAAAAAAAAAhAJn+jTxcOgAAXDoAABUAAABkcnMvbWVkaWEvaW1hZ2UyLmpwZWf/2P/g&#10;ABBKRklGAAEBAQCWAJYAAP/bAEMACAYGBwYFCAcHBwkJCAoMFA0MCwsMGRITDxQdGh8eHRocHCAk&#10;LicgIiwjHBwoNyksMDE0NDQfJzk9ODI8LjM0Mv/bAEMBCQkJDAsMGA0NGDIhHCEyMjIyMjIyMjIy&#10;MjIyMjIyMjIyMjIyMjIyMjIyMjIyMjIyMjIyMjIyMjIyMjIyMjIyMv/AABEIAJoC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CecZ6Uxie&#10;g707vSUAIOlLQx4ApKAEY1E5p7GoWNMBpNQu1PY1A5oAYzc1C5p7H0qFjTATNXdNjLSM+OAMCqOa&#10;3bCMRQqD9TWc3ZGtKN3cSc7Fwax5iokJzyfWte6ZS/FZVyFY579sVzs74FRbcKTNjmuc1u6kklaN&#10;Tx0rfurzZGUXAasPyhNKWOOvX1rOfZHRBW1ZgyLPAvzMcHrWtaaUskIkfLbhnrVXxCSlr8gHXpWh&#10;pmt289gu04ZR8ynqDU2V9S5OTV0UZ7R0JEe4HPrVMyzIcMSMVrtLNcndFASvr61F/Z9xcuA/yr7D&#10;JqbX2KvpqUBeED1qGa9LcYx9K3YvDysuXMnPQ4xUL6VDFIQFBI74p8kiHOJio80g4DVZW1nbGeB9&#10;a11gjUDgU2aRYk460+UhzfQz/sxH3j+dNfbGOMUTXZJxRBavOBIx+TPT1pWKv3JbSMyHzGHyjoPW&#10;rkCiW6UHovJ5phKxJ6YFXLOMCEM2dznd9KaQm+pdEQZeKt2bhU5PtTbdQVyRTYh++YE/IDzVoz3L&#10;8X+s37Dg9DUzS4XpzTl2uBgcCmSJ3qnsSrXG7t3Bp4x2qE/LzT4mJYcc1A2XBhUJ74rBv5sk56mt&#10;eaQwQOWOSR3rmZ5/Ml655zRN9BRXUkifauGqSPX06MtULqbZaSMOu04rA88qa3oy5UceJV5I7ePW&#10;LZzgnFW0uoJPuyCuASf3qeO7cH5XP51upo5eU75WBHBBrP1a0kuLcSwjMsWSF/vDuK5+DV5oT97N&#10;attryniTim7SVgi5QlzIpWupB0AJwfQ1fS8Jxj8aztZgimP26y++OZY1/i/2h71Ut7wFFIOQa5pR&#10;cHZnsUakasbo6Ty96+ZERyOV9DVa4gDRCdR0OGHvUNtdEMCGyh6itKO4jdW2oCSMOhHUf41WkkW7&#10;xItO1EwN5UpJj7H0rfVgygggg9MVyl1GsUg8tiQwzyOlT2GqtauElOYj+lVTqcvuyOLE4bn9+B0p&#10;wRgjIPUVw3iHSW025+026k20h5H9w+n0rto5UkQMjBlPcU24gjuoHhmXdG4wQa2qQU42OOjVlRlc&#10;8/huuMYq5FPIpyhK49DVHVtNn0S7wfntnPySf0PvTYbsYB7VwNOLsz24TjNXRvNciaBQAFZTnGep&#10;9qIkMYG773U1XsZFYBz/AMBq5JKNvAzVPYnyNC01FoOCcr6Gt23uo7hMofwrjwyYzzu7Cp7a9eOU&#10;bTjHpV06rjozlrYZT1W52QNPFULK9S6TGQHHUVdBrrTTV0eXKLi7MlBp2aizS7qYiYGpFqAGpFbm&#10;gCdalFRLUgJoAfmikooAyyMU00803vzWRoNpCeKUnJzTGPFMCNjzUDt8xHpUjPjNV5G2s3GSf0pg&#10;DMAvvULmnM3aomNADGPNRtTj0phNAEtpF5twPReTW0xKJwecVn2CbV3d3P6VZnlIX2FYTd2dlGNk&#10;VriQk43VmzTNuI64qaWfnJIFV5HU4Yjk+1ZM7IqxTvEEykHr2rK8xrRmEgyp/irXnZeu4gY6GsS/&#10;uB5ZU4rOTN4aqxS1O4juIiOD71iaXpMmpXzTwytEkZxlTjNVNXuXtxsibiRtvPauo8PbILNMccc+&#10;9EV1YTdtEdBp1o9jBmWYuAvQCj7cQDtI4PpUE10AuM5qm0o96HJ7IlK+rLzXzu2GcimsysOSKzBc&#10;orE4yaY91uHXFJNkuNti1ICMkH5ao3MiKpyarT6kYwQKitopdRm3OSsY/WmFrbktrB9plDEHygeu&#10;Otbqoqx8YpqWqxRBQMYqCeTygcmqtYlu4FUluEQ8DOWz6Cr8IZju6J2J71laeDd3LSSZEQ4HPWte&#10;SWNI8tIgAHrQrA3bQ0IXRl2Z5FOhlVZ3jwMHFZtvNC0CyrL8zH7uOg+tNa48udW3dRin0Elc6JJV&#10;T5Rj6093XgkjFY9vdb2/fTLCvqx5NWm1bR7breR5/vZz/wDqppXIdkXBA0rD5cL71b2xW0J5GfWs&#10;KbxPp0WQjtJg9UGRWTeeKUuY28ndtHXHb8qLJCvfdmjqeoAgoGyaw1lIdjWPN4it7eZjMrMxHy4/&#10;+vVVPEkAfDxyhj6is1Fsvnila5tajcDyQg7msvO5sKCSegFVpdQS5O4SKnoHzz+VadjdW8QVfMUM&#10;w64OW/StoppHJO057lSaOeFC7wShB1JQ1mtrDpJtSPIzXZR6jahf9dj6qf8ACobmLSZ/mdoo5P76&#10;8H8fWqswlSjbRmDbXzyqD5RHua0VlwvPX1qnMkcEmEnikU9GVh+tOV89CD9DVJtHPJGhFOy8q2DV&#10;K5VoXM8WShOXQdvcVKAwGSrD8KUNzVP3lZjpzdOV0S2uoq0YwR9a1rW4IkWTqBXLXEBgYzQfd6sn&#10;9RV2wvg+OfrWDunqerTqxqR0OqleOSMOvzdiO9VjAM5zu9OOtRWs+CWznIwFrSjKS4A+Vv507XDY&#10;gt557Vsxtx3U9DW5Z6jFdjbnbJ/dP9KynjAzxxVV0w2UyG9qqM5QMKtCFTXqdJdWkN7bNb3KB42G&#10;CDXnWsaNcaFdZO6W0c/I/p7H3rsLLWSmIrrp2f8AxrUmht7+1aKRVkhkGD71rLlqI5ISnh5a7HAW&#10;2o7gB09BWnDc9zzWNq+lyaLf+W2Whc5ik9R6fWkhvAE+ZsAdzXK007M9OMoyV0bbzDl2P4VJEXnj&#10;yFHPXHWsNtSgCbzIGjU/MV+b+VSjxpoXlMBdFWPGDGwP8qajcUpxWh0VpcukoC5UjuDW5b6s2MSY&#10;b68GvP08VadH+9zMd33MpjP0zjNRnx5pqxxNsn/eNjkAbfrzVKcomNSFOe56rBewzYw2G9DVgGvI&#10;o/H9glw8YWbKngqNwb6YrWh+IjwHH2CaWPH3i4A/xraNbucVTDLeDPSg1TJXld58V441AtbON5Tw&#10;FL5wf0zWM/xY8QXM/lW0FrHz0jjLEfiT/SrdWJiqE27HuatUoNcP4W8QX1xZtLq025z91FjAx7k4&#10;Fb7a/ax8sH/SiNSMlcJUJp2sblFZCa9bOgYK+D04FFVzRJ9lPsSnrTTSmm9qkY0kAEmoXapGIqBz&#10;xTAikYjpUB61IxqJyAeOaAGsajY04momNIBpNCL5kgX86Q1PbDGW9amTsjSnHmlYtg7V9AOlRSzZ&#10;GD/KkmZguAOKz5bxE43YI6isT0oxuOnZduTx3rJurxV7nA7r/hTNQvyRtDA1ltchs7mxWUn2N4R7&#10;k014ApOcjt71h3t3lTz9afdzBgxz37Vz99ckqUVuW4zWdrs1bUVcoXJOoXgMbfcPy11mkzvGio/y&#10;OB0PQ1zVhpU0ZDwyZ9mroozcxxBZ7dseq81tZWsc93e7N5pAV+YYPtVOeXnhqojUGRcYYqPVaqy6&#10;gjGs2tS0WJp9vINU3vGPAP4VE0jyn5Ub6kYojlt7dsykb/TPSqSJlIt2ljNctvk4XsK6C3hECDA6&#10;VzSeJEjcJEEOf7zY/lVa48QarK5RIm2jqIlxgepPJq0rGEqqOxmvGVMZAHqawL3UoN+2S4jAzg4c&#10;Vh3BadiJ5Gdtpf7xdhx6VLpMSWire3FqqYOYm9SamVkrsmNW7skdN9oSGzRQwXIycnpWdNd3OUZD&#10;GkbHkzPtB+nrSXFk9zFy7QfN8ztgkg9sZ449qs2nh63CxRpJsxjzBtBbj0PHHTtU06Epe/IipiEn&#10;yozJ9X1LLJBPbuqD/lk6+namSXN1OkLGeU7sb8Nzn0xnFdO2l6Ytu8kKbFZ/9YGILY7E59v/ANVW&#10;7e1tLWYiPyxsG4x8HAPYZ6Z57+tbuFjH20mcnO08Me1rXJLY3mYHPHtjHT1rFbUZUEp8tQjHAU5I&#10;z9etd3cT6ewghhszuLsxjc4MZ67lIyR+FcldXcBMcaW6MrXHmusij5sdsdOeeep/GqhFNESqSuUp&#10;dTvZGiysURReTGhBx7880RapfKWeKWJAx27FhGD+JGar74ZbueUIiRFiNobG0egJ/rTIgj3SKoIC&#10;8gbwD25pyihKbOpNvqptLeR/KEn32AXJ9PpVD/SHdbma1gZpMbcI2Pfoc1r6FqW9vKvNQZVUYUkg&#10;hBznnPXJqxdXdkjmC2lV3UFsLyCfqTyRzXM20zRO5hyTSSALJaRliflGzHOevP41PDbSz3Xlr5Su&#10;oH8GFA+rNjPsOad9qkD+ZMsZkCk4LYOOp/H/ABrVsrZYtHhvbi8VVfO3Lkd++e+aOaQaHOzy6qvm&#10;xR3aAKSy+ZHglBkkjPXgdBWVBLeKzrJLbyQ7uVaUIST3/wAetdFqumvc6bA+nzC7LqxkWM8kL/X2&#10;xXESCRCqSxOPVSuPx+tdFN3RlLc17i5k/dIXsmkd9gUEjHvkjjp9OamkhCwkhYG2DLfvoyw/AOTX&#10;PszNsZizBTwCODXTWMLC18prJvLnZd1yyn92evPbFOTsCK8N0cssVrbOwH3tjE/pT45rtSy3Ea7W&#10;BbKOwx+VX57iy02OS2hiaSY4DODlffH+e9V477zfKt4zjLeWCOCBUcz7Fkb6lPDYeYqxrg43PKSf&#10;yFVhrSqq4eKNw2HKNu/H/wDVWzrel2i232azvo5ZoV3Sxg+9cY0Rz5ewnHPA61UVzK7FzuL0OiPi&#10;ma3dRBNvB6Fhz+Va1t4p1MHzC0DxjqQvI4rhIoQ8oGCNx4yO1dvorNDpDzXNuPLQ7Ulyfn9QRSmu&#10;VaFxqze7NOPxhduAT9nwBlsxtn+dUX+IQV5AYh8pwCYjz+tU5fsv9or9mWSTcmQDwRWPrpilaOS3&#10;inRcYYc7d3tUxd3ZjdWSWjOkk8YtHB5snlDdyF8s/wCNR2XxE1C1kMVskUgkOFUocZ+m7iuG8uZo&#10;2ASV1TqMHCk/yrq9BsphAt9/ZZuFQH98y5IPYdKprkV0S6kp6M0tZ8ZXl7bR2+pxvACdxWKADHpy&#10;Sf0rHGoQXv8AokCTXDyjCqxxj36f1qPXZ7i8kw9p5QTkblx/Om+H7KSad5Eiy6LuyFOce3OMfhUy&#10;bUeZhF68qM1LHUpNS8p4ZxICFWIDBxkAAAe57CtXVbzSoFazlSZpF4YOmCp9Dnoadqd1LNdLNIhZ&#10;oWBG/kHHY9DWb4l1ODV/EMmpwWHkwyKmYS+75goB59zzRG8twb5dilPEqwiW3l3Rk8jup7Ckitpc&#10;+ZtVdvd8jn1PpUqPLFb/AGiMRojsAVVfmOPftUiW73Mc1y3ypuzjIX/6wrVIjmZP9rZEChwMDqgA&#10;B/Lmmwzlw5EjPkH7/C9PamxQmW4eML5oI4HIH19SfrXYeHfB8sipLdKVXrtNTOSRrThKRjaL4cu7&#10;6XzIg0MXGXK7T057122l+G7HTSDGm6Tu7dTW1HaR2qCOMYA6Cpo4+SfesJSudsIJIsRIIoMgY61l&#10;3ErSXCxDncfyrRuJPLtuDWbZDfM0x5/hFS2XFdTVQlUVfQYopgY9hRRzMjlOxamNTjTCeK7jyCNu&#10;tQSEbalkbAwKrSUxEZNRN1p5qNjSGMY1GacTTCaAG9Tj1q2oC4X2qCIfPu7Cp93esaju7HZh4aXG&#10;3EgCEVgak6tCc5B7EDpWheXAGRmub1K5whxnmspPQ9CnEx7q6kTJDB19R2qsLsuuc1Wu5N0mQcZ6&#10;+9RyIUXIIDfoazsat2FubkhTk1kQF7u+6fKOBTLy7bPl4O89K19EsmYKcFmqkjKUrux0GlWYjTcw&#10;HHTIrWWdVHzR/L6nvWZceINK02ERtMJ5AOUi5/PsPzrBufF8kxdbS2EK9i53Ej+Q/WtNloZucVud&#10;feXOmQxebO0cYx371zV14psPMaLTrVJnxw8g4+uB/jXJ3CvdzedJO7SE5+b5v68VdtLt4TCUiWRh&#10;n5QvJ/Ic/jQYSqvZFm5ub+8j8yVyqE4VVAVSfoBziqEmnMXUPJJJlSTtxt6dOSD+NK95dpcgvI2w&#10;k7kMa/KD7j61Zvr2F9kUZyDgNJtKZx6dcVpFRscspzbKFnFeXCFYLVURX2tPjBH5n+QrqLXSzLMs&#10;89wxZl2hD1ftxzxWZa6isOn+XAkEZzu2SD5n9ecj2q79olZQ6RiJ2TdGGZW3D225/wA/nTagldkJ&#10;ybsW5I7ZZlsYLYqzrtMjLyp6nBPoKkaN/P2eSFtoBwxAyTjqP8ab4dhe7D3hjBkZvLiCDksTz+uK&#10;2ZtLFpqF5ZOk001uqmRo0LBS3Iye/wD9euVNSqe9sjob5Ie7uynHazAxE7TuOSzHj8a0LaFlgWZC&#10;AGlzknlfXj0+lRWulapLrEdkNLuAXX/WycRgep74r0GDw7aW+jC2v7eFtgbLDt75/wAa6K2JilZH&#10;NCm73Z5zqeo26/ZYzbtKySbnA+4w9ePpSQ31rfSXC2weOCY7XZRswcYBBPp+FYTX9laXV9DEpcJM&#10;6gdVAyfXqMD0qvf3d9coy2su10HmP9mH3VzxnFFodR+8d5aeEdUvnt4pIGaNoji+Ljj04HWuZX4d&#10;6sdTeC5jk8mObEksKZ4IOGXHGBxx7169Z6hBa+FLa6AZI44AP35IZjjoDxyT6fhXDW3jXX2shDiO&#10;P7PKVeRwQWBPC5PXA/Me/Nc6qSd+RGnKupj/APCmrzAlt9Q80McrvjwWXqAeeD0q1afB6Zt5u7lQ&#10;VICqmSD1/Lt+RrX1rxDrrEwWwa3jKYSKNR+8zjPzccemDnBpdR8WahJ4URbKOX7fK+wugIIH+Pb9&#10;frLdbzHaJjeL/Cy6DbafBa28sssitHJOq43kkYB9+v5VU0L4a6xfu0k8YtYAcKZHIY8dQB059a2N&#10;PnvpdFeyvS8m8q0LMWZosbs45B5Y446Yr0TQ76J9LtY5bpBLBDmZSOSF4yfSn+9tqhe6cZbfD2GO&#10;7WO8tlmtSBuLTtkHHTA98/hj0rlfFfgq5SW7ljSG1tYW/dR7iS49Qx4H07fjXqcniO3COQOfNxHk&#10;dV755+uD/hXIa4LrWNLurW48uTzJcxy7ACnPTHcHHH/6qdOnVUrilKLR5nor6lpV7BdWMZPmsF2M&#10;CwbPGMYyT16V7NpbReItEb+0dMa0uAmx/wB18w+nGc47dq4Ww8KXdnevItyiR42DaVcnHPcYByPr&#10;zxV9dH1iK3mMU8v2GL5R5DFd2c7chucDI69hV1YNhFo6z/hV2gFFElkzsrBstIcn689DWX420Jod&#10;CuEglRGxg5YAFcc5JHGBWLC+vR6wLi5Nx5s7EqkjOoVUGeQM8EAjpUOuTat4qvIjJAwt0PltCvXf&#10;n723IJ5BPsBzWcU1JNjeqLnw/wBH0KDT5bbUrvTJbi5K4QuHJz/DnGM57Amuqj8G+H7KeS4MVvGu&#10;3YyEghM+v1/z2rgNO8Nyb5w84WaBBJJIrMAvcEnIxnBxWhe6XryARXUzOt0TK7eYx3IMY3HPbI45&#10;pzV5XBLQp+KfBNrZazDNplzHauSMlyWUE+m1TzjJwf8AGtnwL4f06WC8jv3sLi5dssoTJxnHQjpW&#10;Re+Gdd1SeOZ2k8x8CFmYr8qj0JyPx5NNs9J1nRtaj2LOtzIuYyrDDj+IMeOe9VNqULMErM6290nw&#10;Rb3Aa4jtFuEYRmOKMkg9B8o+vpWF43tNEis4GN9cJAVDRpbR8MPx4/OneI7C1vNXysoP2p1CSBxu&#10;ic8MMZ57dOlQ31hFY2Lad5yPZST7pHB3+XjsR78Z9KmD5WNxujD0ObQrG+j1L/TJQP3YW5dMEfRV&#10;9PQ16HJrfh6LQpr6OxjkiWXa6NgfNn6frXMy6DZweH4SltHPcOvLqCGXPIIx6e/Wo7uxtoXaCEMy&#10;wqNsSoSJD055xnpRKfM72GoaWLGuXkN9YPL4fghieQhmiVRvUDg5XvVHwhe6rYakkV8VWKYbi0kI&#10;HA564Ht+dXra2SCVJrTfHF5JU7hy7N6jsB/SrwgtI4I2mIJiTYHkbHy+h9qpylJWbBQSdx0Ws22p&#10;xCK/uBHNNMyeXHjcoyQM+2MfnV0waZpEH+hxI7zNjbEoyx79Bjgdq5ybUPDdvdyXDTJLMyBCEyeP&#10;b0+tU77xei2bWmkpHaLt/wBYACefQdj71KjdWbL5JXukYXjMQpq5gDI8gALbPl+u4evQ8f8A6tbT&#10;NOtLzRIJpZ7JUwSw2sCo9xjk+v8AOuenjsZTvJkkkJy7OCSx9zUF1fPLYrbmJii8BV+UN6Zxya1X&#10;Kg9lJmfqbwXFz9mtlby93GQOT7e1RWumyyqVAyScFRzj3NdV4e0G8lJkuESKORSpj8scA+5GQfpX&#10;XxaJaWkWIYkXHam6nRFRoq/vFTw34ZhtYlnmjUuQMDHAFdEw2p8o4HpVm0CmzUAdVquxIJHas5Ox&#10;vFakKjcxLc1Ki/PwKamQKkDbAWNRuzQoapL5cZRetPsLYpbqD16moHT7ReovJA5JNbIKRQgdTS6h&#10;KVlYYEIGAP0ophYscmigi7OrY1GTTnqNyFXPevQPIIZGqBzzUjnioWPegBhNRNUhqNqAIjTacaEH&#10;zZ9KluyKjHmdicIFTFVppdkeAfyp0k+AcdawtQvNgPNc7fU9OnHoMvroA5LVyuo3hLsCfpT768aQ&#10;4UnJrBuJWlYcMI9xBcdSR2qFFzehtUqxoxux5ctJnrio55+NoOT6Cq0zrdMGhiJSIDLhi2R79QBT&#10;QWYMLdcYXJbHQVbp8u5zfW01sItjK8plmdEHYE/0qaVlKPF9od0+6y5wT+AqvFBJO++N3ZjnhCDn&#10;Azz2x9cVYTT0eUEGVsk8H5f8/ShRb2MJVmytHbQParcKpKFypVTuK8cZ+v8AjWnY6QLojLPErc52&#10;lsemcdK04rCL+xrlDbIBG6vkjnP40/Trp42mVOFdCGPt/WtJUpcrszJVbvUrXHh1LRmG+3uIZFxH&#10;IZDuDDqQAf51F/Y+2KKOG5clhhysZ/JR/WtdbqS4ULNFaiMR7Qzqdy4yM5GMHn8eKvwuLe6jMV9H&#10;PHFGuwtGMYJ5XHO0gk8/jQoJL3twcm3oct/wj101wIjNthbDByAWx3465qvqFumnXIjRYrjBGHCn&#10;LHjCk/8AxJ+temzaRDcLcXcN3HGqv85SP5V29CMYycfzrLj0l9WuRZ6Wtr5jKxkd2G2OMA4AA6H/&#10;AOtUe0imkkHK2rnE/ZEmlimu2RmV87Mjk+nqR0H4Ve1y8XVtWiiNkkMckm1GVSWBOOhOOM+1d2fA&#10;MNvpUi6hc+aZjn7MmN0bjOSpycYyBz1yM1Tb4evYW9jeRywzJNJEzIvBT6ewC5znr2pzqQlpEIRa&#10;1ZqeC9PW0ktJLhFWaNfNK9B5hHP5bj+la9/pMNlq9xq9o5je5MaTQswWE/OMsfr7d/xpLe2KXicf&#10;LkYFbWp6UbjSZIo4gWVldEIG1iCDjnI5rB01Km+5cpPnMG98bQaZrV5Z3VsTbwqoRlH+sJOD7dwM&#10;fWuY13xJr9p4siu7e4hvbOMAJHEdiEMO65J+uehxwMjPWRaPBfu8c9qkX2iJ5nXdl1fecMNo5HfB&#10;P8qqW3hW7tLG5twA2LhQkaABSmMBiT1PXgcdsdMZRSVrjbPNbLQr7VdQuZJrK3zM5lMUbEgY5456&#10;deCc/wBOq0Tw7LqBumtYIUEZVZUztJz/ABduAAe9dZBoFzb6zptw8qi2ji8topIzljz1xxkHb+PP&#10;WtOw0l7HT5m01VeS5mLBpU2lBno3c4ORz6+1dKrWVoozce7M7Xref+w7fT5ZX8u1RXDpk+YFGOfx&#10;x+WapWHhyG4e1R5GecqzSZjOQSfvEk4PYcdveuxtbGWVmmuwwEkQjktmwUDdyv1zV1LK3jnWZECu&#10;sfljbwNvpjpVR5+mwm0Ylz4cjm023gubmWR4STvwAX56c5x9c8V5hr1vrFnFOBbxxK8jKDg5RR3B&#10;BwTyO3UfWvbnBaPB4PXisPUbFbhHidN2BuVivRiCMj35/WrlzJXiyYtX1PNLPQNZm02xub65uIWk&#10;uNs20qCiZ4bG3JyPf8Oa3U8Oahp11etDNceX5aJF5z53ktjIwOp9MDtXZ2VuLSC1s451PkLhwwyz&#10;Lggc9ucflVsRKFdSS2W3Dd2Oc/z5rOKm1dspyRysGhtcz7GwYxb7gGJVlYnHzAYI7jr15qKfRhaW&#10;sst3eTq0MIZ8L5mWJxnJ9cfhn8a7Mso9BUJZR2zxj8Ktwk+pPMjH/wCEbsHeMyDdJFEEyAMDvkce&#10;oqaKwOnQRAOskUefO3Io385DHjqMCrzTAHrUE1ypGOSM544o9muoczKhjeS6lubqRxbyqIkiz90l&#10;toII9QR9M02PSI7bUxcQ7REIdmP4g2RznqeB3NTPeKBgmqs99GwwxDKeoPSpcYdSlzCGCSx02G2A&#10;a7O/E7NwXUsck884z0prLFKGiltgkcP7uBlfB8vA/Lnj8BVS41mNTlnUfjWJd+LLC3bdLPFuXgEn&#10;pUc0VsaqnJnUNO/2hpXXciAeXg8g854rG1qR7uORE3wucCOZWzg+uM1y114+tWz5cjSf7tZM3i+4&#10;mJMMDD0ZjQ3dWsaRos6y206CwUocmM/OQ7kkv3bHQHgelSefbQweSoXyz9/d1bPU/wD664C51fWL&#10;gZSQRqf7oyT+dZ89te3IP2i5lf2LHH5Ulc19i+p6BceIdNt5N73EQZflA3jp6Vn3fiJBbO9pb/aG&#10;XJCow5rj7bQm5JXOenFX49DCMGAKEdCvFJvuX7F9ChdeO9UmJjREtsH03MPz/wAKzzqVzeOGubmS&#10;T/eb+lb154bF8MyMS46Pjn86xLrw1e2fzQt5gH8J4NUuUFGUehqWcUcigMBz3rZhs0IAKDHtXIWe&#10;oPbP5UylHHZhg11Wn34nQKnzOegpWaNYyTRNNboSI1HX2rQ0vw3vnW4mXCryq1b0rTZDIZZ/vHp7&#10;V0iqEAX86dxSfQg8uOJQFPT1qJ85ypNWmRTkj+VRooByw61LErImtJ0WHy24IqAsOhGc09kUHPAF&#10;RNKqnC9fWhu6BWuIc5wKhu5zFGFHLHoKe8iryfyFV4xvk8xhz2B7VJV0SWyGNN7cueTVldznJ/Cm&#10;qC2ABxU8cdOxnKQoj4oqUD6UVVkRc32NQOc1K/Sq8jfLj1rtPLI3NRMefwp5qOgBp6Uw080w0ARN&#10;UbPsHWnyHapPpWZdXY6A1y152aR14aF9Rl3dAbgDiuR1fVY0YoW+Yj8qfrepp/qElVZM8jPasH+z&#10;3uEaWWUGJRndjIPt65pQjfVm9StyaRIJdQ3EYb5j07E1TCFUZGaQMeSB1b8/rWymjQ/Z0EE6yh8E&#10;kMvy5zgdcj/69SiC50yIu0XylsDzDgk+2Tk10QVutjhnJy1epHpFjd2sqyhEjhB5WQZEw6kY9Md6&#10;7DRdNiBa5/sy0dUV3WD7MDtYjC4LDLgdcbjwCSa59dX8Qacscs2lrLE5PMUReMrjkEcjp34/pVPS&#10;tVuLbURe2UhhvGJykUTbhnPAyxBwAOo9azqODTtuEVLqdgbm0t7mQ3Ui2zTqgmjWPYJI3JGAFyV+&#10;XkfTiqekaXYX2ttavLnaXwU4PDADr35HFVtJsru/8/z4niQE+XIyhZJD1Axj9Og967W28JQXFvHL&#10;Ld3Pmjnc2M9O+AOcVEFy7MqT7le98KXiW5t57qORJ3BHlpjj1PuTgda8+8lLC6vYZorh7hFxAoRk&#10;ctkc5xgY+v516Nc6he3mqSW1hc+dJAFgbeyqGJwWI91A7f3j6Vl6+91LdxyzQ+Q1jPtheI4mkXgb&#10;05wevIPHbrTnWcY2iKELvUpWNjFemC0sb+3aKZAZVn48gjBZmGc56jPT+Y3W0ZdP8mWdAyK/l/uk&#10;wCoXb83POT835ijQrhdPtQGiW6u7yY7mt4gHIzkZB+72JHY014ZjdzRi4dpCcyNuJWMf3Vz/ABe4&#10;6VzqU5K1zXlVzO1aSG2bybIYtYj+8PYn055qvbzfbLa7FlbFlYwqfnKPcBjgIhIwPrkc49MG5fcB&#10;YYYSYzwQV3cDqfyzV/8Asz+zrS1XzITcsEklnAG6MJygU49BzSk+hXKO0CzuHtFeZ5PObaDE3Jj2&#10;kjBb+Lt9OnaqmnW17p/iu4sJpGFuWMyCXq6gYXaSOQN2Mdq6rR9tvahnGHznH8h/Ork+L2MhxtOM&#10;A9xTpxuKUrEVpCklxuB4j5H1rRuY47yJ7K4t/MgKBm3LkH0x78Z/Ks22s5BHPGs7RO+MOoyR3rZV&#10;vlGa61C6sYSlqFpBFDaxQxx7I1QBUPUD0NTeRGUMQJVQAFC8bcdMVGr0vm89aaponmZaIjP4VH9o&#10;iEpj3AMBnFZGo6p9l2lcH5vmGecVzt5q6z3IljfaT8uM8mrUUtxpNndGUZwKaZO1YWm3krw5kYEY&#10;4Pc1ca5A5Jo0QmmXWlxxVaedUUsx/wDr1SkvQMkGqFxqMOD5rDFJgkzTS6YzOrIFUAbWBzn1qQ3A&#10;9a5KbxPYICRMpx1OeKxr3x5ZxMVWUvjtH8369KhSSWrKcGzvpL1F6sBVKbVFGcNnFeV3Pjm5mlZY&#10;YtinoZP/AK1UpNX1C9BD3GFPYD/OPwqZVextTwzlqeoT69aRKS8ytj+6eB+NYd340s4ydkgb028/&#10;yrio7KW6GWdpMdi2asR6cchQgzmsnJs64YWK3NC68bXDqRBbNn1c1jya1rt9ndOsSHtGuP1q7Npz&#10;RxklAPrVq0s12qCtSzZUYowp9PubxAJ7iVhjBw5Gaq/8IasvzK0gPrmu9h0vuVrRh08iMMFHsDTS&#10;kNqB5nH4RvovuOGA9RircOnX9tw1vuUdwAa9HW27FcH6Uya1BT5V+Y96fNJCUUcKhjDqroI3Axhl&#10;wKvWmmNKeUxzXQPpayL88aOcfxAU23smQbV3BR0weKFOL3Ks1sRwaQqDLEdOgFSf2YobAwc1ZVJV&#10;45OOPmp6lgcuuPpVXg9ifeW5VWzRf4cVHdWMbWruUJ28k1f81GyN3I9ahnYbcZG3vUSRSZxuoaBb&#10;3NtmddrnkMBzWxoOiW+mQYRMyEfM78mrMp+1TAKMqp4q/Gp/iOKht7A0tycHZhVxz1p6v3YZqNQS&#10;cAfjSHcpxtB9DmhMmxNvwe/PrUEkzHO3NNHmZORj3JqPa8j7VY+5pi0GvKc/M3Ppmnxq79AR9asL&#10;bRoFAGT396UusS8DJoE32IWhYtgEZ7n0qZRHH8q/O3rjgVGqMfmOalUY+pqiGTRgU/vgGhMBetL1&#10;NMkMUU8Yx0op2A23qB8E81O5GMiq7ng12HlkJIyajNPNRsaAGmmGnU2kAxhuBB6GsPUdNmCtJB84&#10;HO3ODW6azdTuTHH5afeaspwUtzWnUlB3R5/fWbyzu5Hl7jlhIuNp/HiqsejypL8l6BEwGOfvH/gJ&#10;FdJfSjBTr61nRoryBTaLMiqeFA3Ae3+RUrtcq93sUyt1HM4nMbxkbcbCD+o57c5NTjSG1qMRw3cz&#10;24fd8+JCjDsDnJHPetKwtIGk3Wl7Ja7TkxSDcpPcEHn9a6aCALIxHkjLYdh8rHHtjn8TTUGDOZ06&#10;xu9Ca4W9vlhs5/lM8RdHz2wFIAPHetrS4tJ1AywWMIMYG15Vj25yOxPPeuij0/8Ac5A3ADJy2SPx&#10;p8f7sAB41U98gn/GjkC6MpNE1DTZ4Dpq2aWykGVpZWDP6/KAR3NbWpXbR6fIRN5MYHzPtLNjvgDv&#10;Vf8A0SNvM+2sz5+ZZHbH4ZqG4l07btBhuYmO7yyQNh/xzznmkoOIbmda8zWwtnjtdKT/AFckUwDt&#10;wM5yc88jPJ/nXQ3lylxFiHakgG1HWENsHtn/APV9apQXHlpthluQh7GPcB9DVgXgjO83bow/uIFP&#10;58UuVdSiMW3kb5I0Szjf/WMBh5Sff09hVYlfuhcL2Hc1K9xHjMYJYn77tuP+A/WkSS2jJeWRcn1N&#10;CXYpeY55ltrYucguNu7OMfjVAFFmZ5XBQgbVB4AAHFS3l/YSxFR83PY1kTapYWy/vZIYx0DTSgf1&#10;rOVJt7mkXpsb0WrRlwu8AVr290rYwc5rz5tZ01ZBMt1G/ptJcfpU7eNYFG1GUe5GB/OtIKMETODl&#10;sejrKqjINPF4MdRXmsfi2SUMY5AwVcsV6CqU3jSXou4n07iqdaKI+ryPVW1BB/EKpXWqkKVSRVz1&#10;Oea8mn8XXLA7ZQD2O7NUP+EluNxZpQef4h/hU/WF0RSwr6npU8gYEtPuc9TnNUovJgYtIwI681xk&#10;PiCa5U+S+/acEgYArOiS81u5MtxIxVW+VNx2j6Ch1ZPdGtOkr2TPTB4nsbNdn2qNQOQobJ/IVGfF&#10;1k43K00ufRCP51zFl4eU4LjgdgMVu2+jxKPljFZ+1Nlho9SG58VzyOFgtWVPViAfy5rNn1O8ucI8&#10;oWNuCo/xrebTItpGzFYN9Atk5Zz8gNJVG5LUqVGmoNpHLajpt0t5vGXix8uDnbUS2U/QRN0z0rtr&#10;Kay2kmRGJ7Gobl1KSgYyeF+laVIrdM82Mn1OQW2wcODgdRVh4jEVa3z5ZHRjVh4PLBbse9M80bNq&#10;8iudSZsm1qiaC88tlWZdrdiP8a2ILpWA+649GFYjx4tAzDBJ4zUERZPuMV9MdKOex0Qr/wAx2gWO&#10;4CqxPHPWr1u9nHIN0OCBkbWzXJWd5eA4VDJgZJXt+dXoNZheTY42sOoPBq1M3i4yWjOyjmjbHAUY&#10;5I9asrjbkHtXMrcxMMh+CPWrkV4UHyH5cdAeK0VXuJ0+xuqPUA/h0okVGHTDHoarRXweMA4696jl&#10;uwBu9qu8WSou45wH3Kh5J5PtTlgKDgAgdhTbYZjDsfvDP0qbz1z8pqXBMpyeyGeXntSFFxk07zef&#10;btQJFPHb3qHTC5E9vE/LLz696ydVt5oYSycx9/UVvFcjAPHaonQN8p78VGsQRh6OFliYgDhsVq7Q&#10;RyBx7Vm2tutjdywIMKTuH9RWg4KKGAqb3Y5R1JoguOlMusBNwHK89KYkp7cZpLhmMRwxGQRxVE8p&#10;VWbzSfm/TpQzpEAEPNVUHynnHrUdv+9LAHJBwTSuPlL8Mkrlt3TPFTxKpO5ufQVDKyxwheQW7Coh&#10;OMck4+lNC5bl5mBzimouagWXdxg1bjFUiWrEiRYGcmnleKUOFHNKp3VRncYMY5zRVgYA7UU7Bc0T&#10;gKahc09jUbGus8shcnGPeq1tHNFEUnnExDHY2zaQvYHk5I9e9WWplIBpptOxRikBDK4ijZz2Fcvd&#10;3JZnkPUnC1ravcciBT9a5u6l5OOg4FRNlRKc7Esa1NEtgbWaYjlm2A/Ssdia6rQUV9HTHZm3fXNY&#10;M6aK94y7vTILg/MBu/Wq8Gj3NsCbW8uE/wCBlsf99Zrpnto0OfLLH68VGisjZRQPwoi2tmdzjGW5&#10;gi51m0Qh7h5l9yKwbzW9WMjK4dR7Pgfyrt7pnK/Ohx7ViXMEFwSpAzQ6ku440oNbHMHWr/OZNzAd&#10;AZDVVfE9wZdotwDnH3//AK1aV7ZeQGK8rXK3m1Lg7eCRzVRk5bmNZKmrm6fGF3E2EUEA/wB7g/pV&#10;i28Y6tI+1IbYD12tkf8Aj1ciimWRUHJJrqLDTZQoITAqp6Iyw6c3qab63rE64e62juEQCqjyXTfM&#10;11MT/vEVaW0lXgrketO8tSQGG361g5M71TiZ+yaQEfa5j7eYaz5dPRWyVzmtiaMISymqs0waLDfe&#10;FCZTgjlr+3EbZHfpitbTrE21kJrjjJ43evpU9pZLNK9zNxHEC5JPQD09/QVr2OnyajIs8se2Mf6q&#10;PrtH+e/eqlL3TkSvOyIQZpoPKVTHC2CQP4vQmnrpy7NxJJ9K6RdMUJtK8+tRPYFfuk49DWVzqjCK&#10;MRbSLbhlA98VnX9sig4A+orobi3ZFJFYN6x2sD2GauLHNKxlwXn2NmjB4PWvSdE0lYLWP5eozXlA&#10;R7m6VU/icAe/Ne8WcIhhUdWA5xV1E7I4sO7uTHQ220DAq5HCQBkCmeYwOAoH41LvbA6fgSKyUTpb&#10;Y2SEMCB1rh/F7+XbKijl3C/1/pXaNKwPJIHqa4XxhMDcwxcbsFj/AJ/Os5LUJ6QZziMy8gmr1ten&#10;OyRvzrJeVlb/AGcU3PJOcGqTZ57Nw4nmZN+FHWq8slvaEbGDEDms7z22sA2Mj86gMiM6mRjgnFMk&#10;uG+kuZ9uOO1P80q2wqd1aVvYRwIsgXcp6N6ilutO2xmetHRdriU0TPILWxjjUgO/LGs+V4oRumxg&#10;/wB6qt7q0abVc8rVFbr7fJukH7pTwCahx6jUrG7DMyKDDMdvUBua0IdVeP8A1oIHr1Fc59vijcJn&#10;8KvW86TRHaTis9UdMK8o+Z1dvqqN/EMH3q39pEuBnv61wTMYWyrbTnsafb65NC+1juAPXvVxbZvH&#10;EQe+h6N9rJXBbvUiTAtnPNcja62k4ClsMOozWlDe8g7qrnZskmtDcNxyRmlEvA6/Ws2O6V3+Y/jU&#10;wnXdweM8U1MOU1Y7gEYJpzyrt7fX2rNEgzwfbNL52GJzkYxVXuieTUdk3N/u+UbVHb8Kuy7RF07c&#10;4qtDtDbywySAcdulTLKrbvm69zQoKxMmV4XAbBFTyRkx7gOCKpy/JOB2Jq1FIyxEE/8A1qlRewPu&#10;YN7IYjIq/eJwB6mrsEAtLeNO55Y+pqvJZT3OpRSKhMStlie9axgZmy2NoHSkkEpJFQxvO+7H41KL&#10;MnuPeryRDAx0pxXjFXymfO+hUS3bGAeO1KHaM7SCWqx0FNA+aiwXvuCh5OSMD0qwi7RihCAKfnPa&#10;rSIYZI9aKUDiiqJLhNMNKTmm1ueYNI9qbin4pcUARbabKwjiZz2FT4rL1iby4fLU8ntQBz95NvaS&#10;Tux2j+tY9wecVoXJHmbeyjGazZDljWE2aRK55yPzrrPCg/4lsoyT++P8hXKGt3wleKt1cWpPLDeM&#10;+o4rK+ptT3OtEQbqKhe3wM+tWozkVKIjIMgZx6UNHWpGY0PH3azbqxilB3RgN/eA5rpDbjHNZlzH&#10;tY455rKV0awdzhdXtpLZG3ZaP1x0rz68YG7fr1xXs91GsqMrqCDwc15h4k0hbC9EkY/dSn8jWlGa&#10;vZmeKjJwuL4d0vznE7jqcL9PWvRLSxVYwOPwrF8P2YjiRcfdUCutgWNAvQmnKV2XSgoRSKslkmzG&#10;3Oay59LGcqfwNdGQXY8DFQ3FvhcismbRZx1zp+Afl5rnJ45DdJCoJLMK9Anj3DBGDXF6qzQ6nGI+&#10;WbKqB1LEHH61VP3pWJrS5YNk0FsLueHTkX5VIllbOd390e3Un8a7a3tBBGFVQMVh+ELJ2We6kGXk&#10;c4PsOK63YQuaup8RjQVo3KpjwtROiY5q03Q1Vl4FZHSjH1ALtYA4GO3auM1ibyraRj97HFdbqUgA&#10;YV574juMqsYyd5z+AqqavKxNeXLBljwRbS3/AIltIs5jiPnufTb0/XFe6QxlVHfvXl/wn04sb2+Z&#10;OMiFT+pH/oNesouBxWs3eRzUI2hfuMCnqR+tSDBoYnGetMy3UVmzZDZFUqwxXk/jW8ePxA0YwQkS&#10;g/qa9WlOASRzXhvjC78/xdekNlVZUGD6KM/rmpiuaRniHamUzqMu7nFPTUQfvDHuKzRMueRmrS28&#10;c0O+JvmA5WtXCK3OFNl37UuBtcGr7SWdxAuCFcDn2Ncs25G+lJ5xHQkfjTVOxLZ3uma1bwaZLayy&#10;g45jJPQ1Ru/EkjWRhxnPfPSuND8/eNW4GVkweTnrWkm7CSVyeYmVgzZNTWzBpFjOVBOKrbtrnBqd&#10;CNyuv3hWL7FnSpokflrJt3E85qwkKxAAAVk2niOaFdjp8vStBb8XUO7A9iKxmrFIS4QAEgfWsG9k&#10;aCbcpxmr9zettKg8dM1hTP5r5Jqqad7gy9a3DzyjaxVvSujs72REG7LeuOtctYnZcY9e9bkMgXr3&#10;qpST0ZVOcoapnSQ3iSKCrVdjuO9cuG53IxVvUVYjvZYzh8EeoNZ8vY7qeIjLc6cXA49qeLkZxk1g&#10;x36vwDWlZ2l1ekGJCF/vN0oTZvdF9ZdynJ9+tPRpHnCqC3HOBVy00RUwZ3Z29OgrZgtI4xhEAH0r&#10;VJmM6sVsZRtJJlXdleBn61dhtcAZGa0fJUDoKUDHFXY53NspmAjtxSiIVaJFRHGaBIhKYphqZqrs&#10;w7cUFIaRTSvNDP6U3zcUmyrk8a881LwBVQTMO9ODk85pcxDuWN4FFV9/0op8wWNMjmkxT+9IK6zy&#10;xMUuKUUvagQmMDJrmNSn33TN1CDP+FdPL/qG/wB2uNvfuS/7w/rSew0Zcp4JNUW5NW5vu1VPWueR&#10;qiJgBTbW4a0v47hM5Q8j2p79Kpt9/wDOsmWjvl1VXg3xtk4yK0bO6mSNH+9lfmXFcVo5P2Q8/wDL&#10;QiuvsSeRngAYFUlfU6+hoPcLLHlGHuKzrh1weelMuSVu2A4HHSq9wT5Z5rGcm2bwVipeTKidRXH6&#10;6v8AaAjhUZYOGFbl6Thue9ZmmgNr1vuAPJ61nCVpXOmUFKDTOh0zTzb2yiQfORk1fKMOAp/Kr4A2&#10;k4FQjqa6DAzmleI5IIFNa7fgc4NW7j/V1nv9w1DNFqNnlLDcwxjvXAa1LI+ufuWAmXLIMZyQCen4&#10;V6AOVOfSvPJAD46gBAIEi8fhVUX71zOurwsel6Pb/ZNNhiI+YKC2B3PX9avMeMkGkgA8voKl/wDr&#10;1TBaaFfcApJNUp5lIz2q3P0NZFz0P0rNm0UYWsy8sAfvcCvPdVmEt6zBgygbVx2Ars9cJ2OcnIRv&#10;5V583QVrRXU4sZJ6RPevAViLLwhY5Ubpk84/8C5H6Yrpx7Vm6EANA08AYAto+B/uitOL71K+ppFW&#10;ihrKyD5uKcuGxgHPemy/eqW37/SpZfQz9VnjsrOa4kYCONCxJ7ACvnaadry+nuW6ySM5/E5r274h&#10;EjwpfYJH7vHH1FeFw/c/GtKC3ZyYpvRA42N9ack7ocrUcn3Pxpo6VtY47krTF2yaaaYetKKLCuBF&#10;PR2jPByKZ3oPSgZJ5rZqeO5IIIqo336UUmkO7NDzRJyODVm2vGgb1B7VmxVOP6VlKKLTLU0plOQD&#10;tquxC1NaElmB6U25AB4AqVpoMgEu1gQa2LS7SVVUnDD1PWsM9qfESG4PanKKaEmdXFkgjJq7aWVx&#10;ey7IIy3qewrJ04kxHJJ4r0zQURdNtyqKMoCcDqahOxtCHM7Mo2PhaKILLcfvJQcgDp/9euqs7faM&#10;YqSMfMtWU6VpFdTdu0bIXAXtQJKYetIvSqIsSF/em7qQ96j/AIvwpDsPLjFQPOE6tSv0NVZOtJjS&#10;J/NDjNQSHmljqFuv41LYxHf5eKh8xs9akk/rVQ/fNTcCyJh3qUTrjGapj7tOSlcC55g96Kriii4j&#10;/9lQSwECLQAUAAYACAAAACEAihU/mAwBAAAVAgAAEwAAAAAAAAAAAAAAAAAAAAAAW0NvbnRlbnRf&#10;VHlwZXNdLnhtbFBLAQItABQABgAIAAAAIQA4/SH/1gAAAJQBAAALAAAAAAAAAAAAAAAAAD0BAABf&#10;cmVscy8ucmVsc1BLAQItABQABgAIAAAAIQDMJPDSfQMAAPIKAAAOAAAAAAAAAAAAAAAAADwCAABk&#10;cnMvZTJvRG9jLnhtbFBLAQItABQABgAIAAAAIQAZlLvJwwAAAKcBAAAZAAAAAAAAAAAAAAAAAOUF&#10;AABkcnMvX3JlbHMvZTJvRG9jLnhtbC5yZWxzUEsBAi0AFAAGAAgAAAAhADwLABPfAAAACQEAAA8A&#10;AAAAAAAAAAAAAAAA3wYAAGRycy9kb3ducmV2LnhtbFBLAQItAAoAAAAAAAAAIQDR70hT4CgAAOAo&#10;AAAVAAAAAAAAAAAAAAAAAOsHAABkcnMvbWVkaWEvaW1hZ2UxLmpwZWdQSwECLQAKAAAAAAAAACEA&#10;mf6NPFw6AABcOgAAFQAAAAAAAAAAAAAAAAD+MAAAZHJzL21lZGlhL2ltYWdlMi5qcGVnUEsFBgAA&#10;AAAHAAcAwAEAAI1rAAAAAA==&#10;">
                <v:shape id="Picture 19" o:spid="_x0000_s1027" type="#_x0000_t75" style="position:absolute;left:79;width:31420;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VbwwAAANsAAAAPAAAAZHJzL2Rvd25yZXYueG1sRE9La8JA&#10;EL4X/A/LCL2IbtqD1OgmWFEs9FQV9ThkJw/NzobsGtP++m5B6G0+vucs0t7UoqPWVZYVvEwiEMSZ&#10;1RUXCg77zfgNhPPIGmvLpOCbHKTJ4GmBsbZ3/qJu5wsRQtjFqKD0vomldFlJBt3ENsSBy21r0AfY&#10;FlK3eA/hppavUTSVBisODSU2tCopu+5uRsEqx370/nNaTw/VOduOjjl+Xjqlnof9cg7CU+//xQ/3&#10;hw7zZ/D3SzhAJr8AAAD//wMAUEsBAi0AFAAGAAgAAAAhANvh9svuAAAAhQEAABMAAAAAAAAAAAAA&#10;AAAAAAAAAFtDb250ZW50X1R5cGVzXS54bWxQSwECLQAUAAYACAAAACEAWvQsW78AAAAVAQAACwAA&#10;AAAAAAAAAAAAAAAfAQAAX3JlbHMvLnJlbHNQSwECLQAUAAYACAAAACEAgQ+FW8MAAADbAAAADwAA&#10;AAAAAAAAAAAAAAAHAgAAZHJzL2Rvd25yZXYueG1sUEsFBgAAAAADAAMAtwAAAPcCAAAAAA==&#10;">
                  <v:imagedata r:id="rId24" o:title=""/>
                </v:shape>
                <v:shape id="Picture 20" o:spid="_x0000_s1028" type="#_x0000_t75" style="position:absolute;top:9939;width:31483;height:9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1GwAAAANsAAAAPAAAAZHJzL2Rvd25yZXYueG1sRE9NT8JA&#10;EL2b8B82Y+JNtmJiSGEhBGL0JgIXbpPu2K7tzjbdEaq/3jmYeHx538v1GDtzoSGHxA4epgUY4ir5&#10;wLWD0/H5fg4mC7LHLjE5+KYM69XkZomlT1d+p8tBaqMhnEt00Ij0pbW5aihinqaeWLmPNEQUhUNt&#10;/YBXDY+dnRXFk40YWBsa7GnbUNUevqL2ouzfwuNLDvuxPZ2l/al380/n7m7HzQKM0Cj/4j/3q3cw&#10;0/X6RX+AXf0CAAD//wMAUEsBAi0AFAAGAAgAAAAhANvh9svuAAAAhQEAABMAAAAAAAAAAAAAAAAA&#10;AAAAAFtDb250ZW50X1R5cGVzXS54bWxQSwECLQAUAAYACAAAACEAWvQsW78AAAAVAQAACwAAAAAA&#10;AAAAAAAAAAAfAQAAX3JlbHMvLnJlbHNQSwECLQAUAAYACAAAACEAFvc9RsAAAADbAAAADwAAAAAA&#10;AAAAAAAAAAAHAgAAZHJzL2Rvd25yZXYueG1sUEsFBgAAAAADAAMAtwAAAPQCAAAAAA==&#10;">
                  <v:imagedata r:id="rId25" o:title="Tupong " cropright="-13f"/>
                </v:shape>
                <w10:wrap type="tight"/>
              </v:group>
            </w:pict>
          </mc:Fallback>
        </mc:AlternateContent>
      </w:r>
      <w:r w:rsidR="007B0204" w:rsidRPr="007B0204">
        <w:rPr>
          <w:b/>
          <w:i/>
        </w:rPr>
        <w:t>Distribution and recruitment</w:t>
      </w:r>
      <w:r w:rsidR="007B0204">
        <w:t xml:space="preserve"> - the Glenelg and Thomson rivers</w:t>
      </w:r>
      <w:r w:rsidR="00945A31">
        <w:t xml:space="preserve"> (</w:t>
      </w:r>
      <w:r w:rsidR="00945A31" w:rsidRPr="0064053B">
        <w:t>Feb-Mar 201</w:t>
      </w:r>
      <w:r w:rsidR="0064053B" w:rsidRPr="0064053B">
        <w:t>8</w:t>
      </w:r>
      <w:r w:rsidR="00945A31">
        <w:t>).</w:t>
      </w:r>
    </w:p>
    <w:p w14:paraId="1FF6E0C7" w14:textId="77777777" w:rsidR="007A3C77" w:rsidRDefault="007A3C77" w:rsidP="00945A31">
      <w:pPr>
        <w:pStyle w:val="BodyText"/>
        <w:jc w:val="both"/>
        <w:rPr>
          <w:b/>
          <w:sz w:val="18"/>
          <w:szCs w:val="18"/>
        </w:rPr>
      </w:pPr>
    </w:p>
    <w:p w14:paraId="29AA3ED3" w14:textId="5D19F2E1" w:rsidR="00CD2ED5" w:rsidRDefault="00A56F0B" w:rsidP="00945A31">
      <w:pPr>
        <w:pStyle w:val="BodyText"/>
        <w:jc w:val="both"/>
        <w:rPr>
          <w:b/>
          <w:sz w:val="18"/>
          <w:szCs w:val="18"/>
        </w:rPr>
      </w:pPr>
      <w:r>
        <w:rPr>
          <w:b/>
          <w:sz w:val="18"/>
          <w:szCs w:val="18"/>
        </w:rPr>
        <w:t>Figure 1</w:t>
      </w:r>
      <w:r w:rsidR="00C022D7">
        <w:rPr>
          <w:b/>
          <w:sz w:val="18"/>
          <w:szCs w:val="18"/>
        </w:rPr>
        <w:t xml:space="preserve">: </w:t>
      </w:r>
      <w:r>
        <w:rPr>
          <w:b/>
          <w:sz w:val="18"/>
          <w:szCs w:val="18"/>
        </w:rPr>
        <w:t xml:space="preserve"> A juvenile </w:t>
      </w:r>
      <w:r w:rsidR="007A3C77">
        <w:rPr>
          <w:b/>
          <w:sz w:val="18"/>
          <w:szCs w:val="18"/>
        </w:rPr>
        <w:t xml:space="preserve">(top) and adult (bottom) Tupong </w:t>
      </w:r>
      <w:r>
        <w:rPr>
          <w:b/>
          <w:sz w:val="18"/>
          <w:szCs w:val="18"/>
        </w:rPr>
        <w:t>(Photo: ARI)</w:t>
      </w:r>
    </w:p>
    <w:p w14:paraId="0F65AE82" w14:textId="77777777" w:rsidR="00CD2ED5" w:rsidRDefault="00CD2ED5">
      <w:pPr>
        <w:rPr>
          <w:rFonts w:cs="Times New Roman"/>
          <w:b/>
          <w:sz w:val="18"/>
          <w:szCs w:val="18"/>
          <w:lang w:eastAsia="en-US"/>
        </w:rPr>
      </w:pPr>
      <w:r>
        <w:rPr>
          <w:b/>
          <w:sz w:val="18"/>
          <w:szCs w:val="18"/>
        </w:rPr>
        <w:br w:type="page"/>
      </w:r>
    </w:p>
    <w:p w14:paraId="61698E48" w14:textId="7BCF855C" w:rsidR="00C61F7C" w:rsidRPr="00F11F67" w:rsidRDefault="00C61F7C" w:rsidP="00CD2ED5">
      <w:pPr>
        <w:autoSpaceDE w:val="0"/>
        <w:autoSpaceDN w:val="0"/>
        <w:adjustRightInd w:val="0"/>
        <w:spacing w:before="24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lastRenderedPageBreak/>
        <w:t xml:space="preserve">Methods </w:t>
      </w:r>
    </w:p>
    <w:p w14:paraId="33F4F04E" w14:textId="28EC7ED2" w:rsidR="00C61F7C" w:rsidRDefault="007B0204" w:rsidP="00CC56E9">
      <w:pPr>
        <w:pStyle w:val="BodyText"/>
        <w:jc w:val="both"/>
      </w:pPr>
      <w:r>
        <w:t>Different s</w:t>
      </w:r>
      <w:r w:rsidR="00C61F7C">
        <w:t xml:space="preserve">urvey methods </w:t>
      </w:r>
      <w:r>
        <w:t xml:space="preserve">were used for each component of the </w:t>
      </w:r>
      <w:r w:rsidR="003E2EBF">
        <w:t>study</w:t>
      </w:r>
      <w:r w:rsidR="00C61F7C">
        <w:t>:</w:t>
      </w:r>
    </w:p>
    <w:p w14:paraId="320BA036" w14:textId="5925D43C" w:rsidR="007B0204" w:rsidRPr="007B0204" w:rsidRDefault="007B0204" w:rsidP="00C61F7C">
      <w:pPr>
        <w:pStyle w:val="BodyText"/>
        <w:rPr>
          <w:b/>
          <w:i/>
        </w:rPr>
      </w:pPr>
      <w:r w:rsidRPr="007B0204">
        <w:rPr>
          <w:b/>
          <w:i/>
        </w:rPr>
        <w:t xml:space="preserve">Immigration </w:t>
      </w:r>
    </w:p>
    <w:p w14:paraId="0D306CAF" w14:textId="60259F3F" w:rsidR="00B80B25" w:rsidRDefault="00C9537E" w:rsidP="00DE59F3">
      <w:pPr>
        <w:pStyle w:val="BodyText"/>
        <w:numPr>
          <w:ilvl w:val="0"/>
          <w:numId w:val="19"/>
        </w:numPr>
        <w:jc w:val="both"/>
      </w:pPr>
      <w:r>
        <w:rPr>
          <w:noProof/>
        </w:rPr>
        <mc:AlternateContent>
          <mc:Choice Requires="wpg">
            <w:drawing>
              <wp:anchor distT="0" distB="0" distL="114300" distR="114300" simplePos="0" relativeHeight="251682304" behindDoc="0" locked="0" layoutInCell="1" allowOverlap="1" wp14:anchorId="07E6C3E1" wp14:editId="0EAE4B74">
                <wp:simplePos x="0" y="0"/>
                <wp:positionH relativeFrom="column">
                  <wp:posOffset>3425338</wp:posOffset>
                </wp:positionH>
                <wp:positionV relativeFrom="paragraph">
                  <wp:posOffset>917319</wp:posOffset>
                </wp:positionV>
                <wp:extent cx="2825750" cy="3502660"/>
                <wp:effectExtent l="0" t="0" r="0" b="2540"/>
                <wp:wrapTight wrapText="bothSides">
                  <wp:wrapPolygon edited="0">
                    <wp:start x="0" y="0"/>
                    <wp:lineTo x="0" y="21498"/>
                    <wp:lineTo x="21406" y="21498"/>
                    <wp:lineTo x="21406"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2825750" cy="3502660"/>
                          <a:chOff x="-635" y="0"/>
                          <a:chExt cx="3169285" cy="3871348"/>
                        </a:xfrm>
                      </wpg:grpSpPr>
                      <pic:pic xmlns:pic="http://schemas.openxmlformats.org/drawingml/2006/picture">
                        <pic:nvPicPr>
                          <pic:cNvPr id="1114" name="Picture 1114" descr="C:\Data\Frank\Photos\VEFMAP stage 6\KEQ2\Moorabool\DSCN0917.JPG"/>
                          <pic:cNvPicPr>
                            <a:picLocks noChangeAspect="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3168650" cy="1864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7" name="Picture 1117" descr="C:\Data\Frank\Photos\VEFMAP stage 6\KEQ2\Moorabool\DSCN0956.JPG"/>
                          <pic:cNvPicPr>
                            <a:picLocks noChangeAspect="1"/>
                          </pic:cNvPicPr>
                        </pic:nvPicPr>
                        <pic:blipFill rotWithShape="1">
                          <a:blip r:embed="rId27" cstate="screen">
                            <a:extLst>
                              <a:ext uri="{28A0092B-C50C-407E-A947-70E740481C1C}">
                                <a14:useLocalDpi xmlns:a14="http://schemas.microsoft.com/office/drawing/2010/main"/>
                              </a:ext>
                            </a:extLst>
                          </a:blip>
                          <a:srcRect/>
                          <a:stretch/>
                        </pic:blipFill>
                        <pic:spPr bwMode="auto">
                          <a:xfrm>
                            <a:off x="-635" y="1923803"/>
                            <a:ext cx="3169285" cy="19475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898E28B" id="Group 17" o:spid="_x0000_s1026" style="position:absolute;margin-left:269.7pt;margin-top:72.25pt;width:222.5pt;height:275.8pt;z-index:251682304;mso-width-relative:margin;mso-height-relative:margin" coordorigin="-6" coordsize="31692,3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oFD6MAwAAOgsAAA4AAABkcnMvZTJvRG9jLnhtbOxWS2/bOBC+F9j/&#10;QOiu6GG9LMQpHNkJtk1a72YfF19oipKISCJB0nGCov99h5Tsxk6ALbrYHooeLPM5/Oabb4Y8f/vY&#10;teiBSsV4P3OCM99BtCe8ZH09c/7848rNHKQ07kvc8p7OnCeqnLcXv7w534mchrzhbUklAiO9yndi&#10;5jRai9zzFGloh9UZF7SHyYrLDmvoytorJd6B9a71Qt9PvB2XpZCcUKVgdDFMOhfWflVRoj9WlaIa&#10;tTMHsGn7lfa7MV/v4hzntcSiYWSEgb8BRYdZD4ceTC2wxmgr2QtTHSOSK17pM8I7j1cVI9T6AN4E&#10;/ok315JvhfWlzne1ONAE1J7w9M1myYeHlUSshNilDupxBzGyxyLoAzk7Ueew5lqKO7GS40A99Iy/&#10;j5XszD94gh4trU8HWumjRgQGwyyM0xjYJzA3if0wSUbiSQPRMfvcZBI76MtW0izHzZMgmYYZTNrN&#10;WRpMoswA8/ZnewbiAZFgJIffSBW0XlD175KCXXorqTMa6b7KRofl/Va4EFWBNduwluknq1CInwHV&#10;P6wYWcmh84z1IIj2vMMCcy4K7FhJFQGhFvnaiGl9JXF/v141XHO1/mt5dTtfmcSqKUrW75e/hetb&#10;ziXecN6uF3fFB38apGfvVteGKnO8OXE4Hxt+bji5V6jnRYP7ms6VgEQBCVhij5d7pnsEftMyccXa&#10;Fkmu/2a6uWuwANUEVv9mcuQNwJ+o9BXqhwxYcLLtaK+HlJa0BQp5rxomlINkTrsNBYXKX8sAdABe&#10;azgP2KF0SDoQ2o3SRoZGcjbtPoXZ3Pen4aVbxH7hRn66dOfTKHVTf5lGfpQFRVB8NpCDKN8qCoTg&#10;diHYiB1GX6B/NcfGajRkr60CgzYBiNXoHhrI1VBjMCpJfge6YR20taSaNGaP4XlP7RAzBRmHNrtb&#10;XoK7eKu5ZfhrMg6SJkv2GRdkSTQZMu6QNCACqfQ15R0yDeAWEFnz+AGoHHzYLzFAe25CbjG3/dEA&#10;2BxG9q4+j0I8SSKIQuLO54vUjaJF5l5eQqsoltMIUEbx8hAF1eCS7z5uFIEkKP+3QBieDbMj5dAd&#10;2IbGeCa0XgT/FemeXESw63tWjUO1Xn2pGjD2X6tGnPyAVSP8WTVOqsbhvg2m4STzJ6bwD3lrLuyj&#10;OzeAqhlH8dGd+7N8HJUP+wSBB5qt+ONj0lzaz/vQfv7kvfgH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4cxBJuEAAAALAQAADwAAAGRycy9kb3ducmV2LnhtbEyPwWqD&#10;QBCG74W+wzKF3prVRiVa1xBC21MoNCmU3jY6UYk7K+5Gzdt3emqOM//HP9/k69l0YsTBtZYUhIsA&#10;BFJpq5ZqBV+Ht6cVCOc1VbqzhAqu6GBd3N/lOqvsRJ847n0tuIRcphU03veZlK5s0Gi3sD0SZyc7&#10;GO15HGpZDXrictPJ5yBIpNEt8YVG97htsDzvL0bB+6SnzTJ8HXfn0/b6c4g/vnchKvX4MG9eQHic&#10;/T8Mf/qsDgU7He2FKic6BfEyjRjlIIpiEEykq4g3RwVJmoQgi1ze/lD8AgAA//8DAFBLAwQKAAAA&#10;AAAAACEAdcdlorudAAC7nQAAFQAAAGRycy9tZWRpYS9pbWFnZTEuanBlZ//Y/+AAEEpGSUYAAQEB&#10;AJYAlgAA/9sAQwAIBgYHBgUIBwcHCQkICgwUDQwLCwwZEhMPFB0aHx4dGhwcICQuJyAiLCMcHCg3&#10;KSwwMTQ0NB8nOT04MjwuMzQy/9sAQwEJCQkMCwwYDQ0YMiEcITIyMjIyMjIyMjIyMjIyMjIyMjIy&#10;MjIyMjIyMjIyMjIyMjIyMjIyMjIyMjIyMjIyMjIy/8AAEQgBFQH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KG6uAy4UFuzEdB6e9TBLYzj&#10;qMt0xkE/0ps0ZidX/dmTj5ORnrkjPUcfr9KR3+1KNsaxMmckvxj1A6/lXlvXY2TI9zNO6gsu5/kG&#10;7sPWguq5Uu2QSAMcUGGLy2ZJgdvOOmagWVDtZBgAjkHOPwI9qq+g0y+rRPAivEwmVjlgT84+nt7U&#10;0xtIV8lw4j/hQ88d6jjmmiIldPkUfLuXHFPtriWKRmgk8oSjlQOv5/54pXY0TEuFDywxo/QAZB+v&#10;XNNklQ27cnekmI4woOAOPcc/41I11JExCFBljuydw6Y+lVg8EoSWWIO6ptDRkqBz1Pr+lRuJpBFc&#10;lrdllnfYAcIHGSOOOPz/AAq1bfv4GMkp2RAgMMDBA6c+9Lp6aa6ETo7SMxG1nwc465xx+tX3tZYZ&#10;nMSJLCG2vh8rjGWIPQj/AOtUNpPQSjYpwHzDmLLjOMD+H0Oatx2kjMJCgjz8pdmUAkcnk8en0zVW&#10;2Zws+yMsIWwTt3Y984PYH/PFWZrTUp5I3+zvCGYCMOwVRyQFP908d8c803duw7XKM9zLDKsTFDsO&#10;MYzkjOfzzSXE8hZ7d4IcsA+QnI44Gfxz9aupoSzyxtfTSRrOCvlxkFgMZD4JA7Dqemari0u2meJv&#10;L3KDyzgZwB6Z7Yx61rGUFoUrGEI2iuRtZWycY3fMT2pIdq3882xQjN2PQH/JovIv+Jjs+VGAGQc5&#10;B+g5Hei3UCeJFALTSnKKcjg+ua2GaexY5Ms3OAyjqCcA1qz3O6CRmUFdpVQRk9CPzBY/iKxWkY7t&#10;3G0Fwev+easpcG9jfc2JGPyj8uvr/wDqPSkwLEMrHQvmdhGH3BRz8+dvP/ASfyqlG8e+Vm2s3YHv&#10;x/8AWqZgUs9jLh9qgKc5BJB6fhVQK8chOMKex7ihAWYHCxyINxL4Q56qMn8617MRXEs4YbPNHyEn&#10;IUgD8x2/CsSJQkp8t2U4IdiRj/PX9K00PyJK7bckkADkZGelS2BYhOZjGSUZuEbJ+Xjpgd/6A4q4&#10;CLNZFCKWXoGPA4z+lYkI8q7ADZC8nceQVzjp3zV2e+XcpIKsBgggDkdKycbsLXKOo/JrEsshHzxY&#10;JxjvwQfyqCJxJ5O2JI02EB9+5iQODz7iodTufPnYpw6x5zx8w79frToLiJSVRGHHBbv05x2/OtUm&#10;Kxc3EyNI7KJGT74UZZjyc/8A1v61qyQJ/ZkFxLKM7toz2JDYGfX5a52FDJfRxOT+9kAxnOO39DXU&#10;a7DFa+H4LU7nw5kXHUMA2P0JqnHQLmVp8zzvdMXAhjYnnH6e3P6Vatkdp3jTnhsgZ7AdT0x1/A1j&#10;2UflWjuHOZR0ZiAMH9c8VoQ3OxysKbpXHBZNxUZ56jg89fasJR10KsaG62OxgpmDN8+44DKAccDn&#10;tn8q5+5t3TWjKT0ijDFcZU5Q5x+Fa8lx5K5Z1jJPzEjOOOw7CswyRG6keV1MuEUZzgEZ59+3XuKu&#10;ncGi3EiQS3EcMTfLJIMHpjpj3HJp8Y2pjrIoHORnPLHH8vbAqtEjS2SzO5UOi5JxzyM/qCKWbyYU&#10;I4ZmbgDoKJvURYuJvJIRpGjV2Yy7cgkAHpzz+FUViaS4juHj2gRsIUB446sfoTnPfntiq8oW6uER&#10;pGTYQhy3UegJ6flW1I8T2aiFdqjKks3zY479+nTPp7Uk0kK5YsMQTQiR4SWVShdSUA6EAgE457du&#10;lTz3aWEF7crAZ4gNxidWCvuOOoxyN454rCnvFYW7q+3y4xvG7+I4xj68/pUeoazePqFq8Bj8oEbk&#10;QgFgPvDA9QCfxPrUuGt0OwlslvY6rCZZgYo4MrvcYGcgAH2/xqpe3UT3ZkR2C7jt2L94Z688Y5q6&#10;NQtP7QuLlLUIVjCMcgAtjkjgYzjpWfJC9xIN8kRQnczI44XPXIz1x+YrZdwLMV7cRloshOMc8/Q5&#10;49q17R/m3EkyhRkgYyeefb1rOit7aPaRIHDD5Cpz07n/AOv61NuSWJmjz8hPPQEjtn8MYrKST2Gi&#10;S4gP2hlkUK5fLqegyPQ+vWnKY97eUAUC7cd8/wCHSq+4mBT5+xzyTnqe/wDn60tlJtiKhjI5OWI+&#10;UfQHvx2Gadu4Nl8NG9i24xo2wDdn37GhjhUAL8BATIu3P06+/H0quP3MaISJGA+/k8Eeo/r70rdW&#10;CMShOAEXG7H4VOi2DclEbSQ8qWQZwCMDnuc9qabVon5C8YIBPBz/APqzTxcpGNmWH8SqCeB9Pxpj&#10;5S0klZy5VC24H+g68UuZ3DQzRHqbXkskf+pLEKwYEKueSASfyrbWVoY0MiuW7/KSazbeeO+VJQ7k&#10;ABmiPyqDwMj8ifxrTlgEo8xZWCLg7Q5BP1wc1V1fUSjYWWb7QmG4IXCqyngZz+dPXEikk4K4Xd04&#10;AwBVa3EirOskhPzcMeT04xT03qxBc4ZcYAxk+p//AF02uwXD5I4JFYmNmIOTz1H/ANb9KntLaEyb&#10;zGzSEbfMxy2BxSvuBYSFGPdSeTxV2KYb4mCskYkDbduC3GDwen/1qiMnfUHsGl3bW9uJEcSSlVzk&#10;dDx/UitaRLiaFZfIgcuAwWQ9D0JLADP061hxzKkUXlRsqAsVYY+7n0z/AJxQxlmIlimuYmdyRvHX&#10;gjJGeh7fWipJXEtjXXUBC8aSwJ5e4s4iGfm4GTu+bOKuwtZTN5ihA54LDgkdQKwmuJFiKzN5zOdw&#10;VgBz256/rV2yuoy5hLqz4yRxz65H+elYSs9gTTPMF+13kn7vMrD5WJ5H/wBaopopLeeSFm8pkfa6&#10;OwPTjirNnq80Uc0EZFvash/duN27/e9aw7i7mnCrueSOM4Vc5CjP8q7UmLQuOxjIbPykkgZqJmCz&#10;bkLFidw6cfU1WWSSUgkfLu4XNWCnmKHSQ7j8zZOMH/GiwF1LuNEMUqs7eoJAB9BU8i3CtkQzLIV+&#10;6y8getMt0gFsZblvukdRnI/l17e1aq6vBqSLDM9yzrAwWfd8wIzhRk9M/wA+PSs+o7GUZCfLJwql&#10;Ox6/j0qESeXKi/MoJ+meen8qs2DW1tcefeJJdvHF+6jPCsc87sHke1aci2d1E13JANOBGFHWJu/T&#10;HJwR6fSqk0gsWYTHOEjSJppWORI8bAsMDhuSMfStjz3MYMQZFRVxIzE7umTjkjnHPp61VZEE7Q20&#10;TFU4aSNyBJj2H+RTXh+0Rr5crJIByiI2WPcA49Dz+PrXLJXepLYW0v2y+ZpC8YTgJGpJYnqSat+U&#10;XsmL+SY9+0A9TkZyB2x61FHY3FlJAGdpUZvMiwm0IOzYBJBOAM/TPWnOUt5luZU+ZSMoRjbyMHgj&#10;PPHX+lS0mTqia0srSBRIsskkkZ3HeQc9j97pj2/vfWq94wtZzII4lMqh3LsyjbyfXjuOnbAqxFd2&#10;Ea+X5NzG8QwrRtypJAPGeOw/HvWJ4h8UfZIB5FpYXJKk75JFDDopBXO45HPBx8x9KqEHKQ1cZqK2&#10;8m2Vba3i+ZsCFTuYt6MfqfQ44rnro3k2sZYQWqjJR3KkHkbjj1/qD+CT+J1u2cxg2oLK0duFyDkD&#10;gEdepPOOvB6ir1vNbyFJpICQy7uQCqKT83PUA55+ma64xcVqXfQYlxLdWrvII/tIYq/+yQcZxn26&#10;Zxz+ctlIlwBHlVZTj5yAPfr7ij+z2QRm1dEydsYbOGUdiQD9Onam/Zn8qZotzSE7NoBJzkZH5f8A&#10;6ucVehRoXEjzSSAAq6AYUnkjsTjv7e1UZWZrgKSxYA8fh0/kKmtpftVq/nbYrmN1/eyZDZyD+Ypw&#10;jd7hFmk3QfKgDOD1HGAfyGB+dK6QmyoJiCz9c5JB7nA/+vVpQ8b5DshDBQjHK5PU/wCT+dWxYwpG&#10;ArLgpkspH7phz3/D169aTyVUIJ0M+R8zKoB49Sep9Px68VDqLoCkjOjaS1k5faCRtBxu69xnnrSS&#10;XnmENuJBb/WAHnnJHTmrVxBIkayRoJNinaDkgen48n/vk+2aENrNMZUYJuABZGzyAewx2+v0qk1a&#10;472Kt3OsRVoUZmLYJwQMdMe4zWhPG0c0e3KMOcnAwOOOPy/Cqs9m11JNbldu5yWC8Ajjk9fp7e9a&#10;SyOcEuA/CkjgDnB7fT8/yd0hEJkkjninRRvQgg9iQeP1roPFsxaytwvPllXLjqMhx/X9ayPPj84x&#10;zKyqCyqSenbOcd/Wrd6RKuJZEw+AODgEdARjn/6/XvRzdxWMiYzuqRxz7MJkscsAMDpg/X0qoLy4&#10;QMjGMjO0/L0x/wDq7U6+SSyCSQXkhmG9ht4CDOeO4/8ArVAIftEYkPyzDiToFB/P8T/nLHc0obt4&#10;mLlIplzty6/Nt4zz0I5/X61EbnfM0qk7CkZzkddvzL+ByKoWck6MPLjZo2IJOOBhfb/69Ti8aQvs&#10;QDAIACZ455/Wnaw73NiGF3gZZGPlpNh1HyllPp6dPQ9ahmmbd1PAxxwc/wCf60WNxIsQW6d2ZWeP&#10;cvGM89ODnnPaqE6vBdqmxnBYZYdDnpj2Pak0K5NFJNGQChcL86jGSSe1TpeRFM73aQckqBgZPf8A&#10;I/pzTmKtGp8oMxwM8+5759+aiDwTDYY1ILbcq4BGepPP14xUONwsiC58swkx7TGrE/MckgDHbGTz&#10;6VnWttJDMXkkBnIwVzgAdu3tVtYogqLkxqwyoLA4AwfvdM9OlOkSe4nZkP7yIbCXYHI3dBx2HP4d&#10;60QDJGD2t2UQnDbQS3KjnA9+/wBfyp8cUkFopkiCyMAQN4Ujk9cn0bpjNVbqxnimOyDzl7YHEhzy&#10;OPyqYPFeXDhWwyEhCq/IWz93Hb16DvQ2gNW2QRswUM0qksH34C+mO1TJHCQQ5Y7eQFPB/wA+vvVf&#10;AdmVYY41fkryAOOT19c01UZHVwoOQc5HX0/p/jWTFcguoplmSMsoMn3spjaPQH/9VX4JvJTIcBtp&#10;xjv9P1/z1zHDxXMcgui8UYydrc5KjoB06j3pbSR9zESb+DznnjJ78egq7XQM0POw+4yoFJJPsOvP&#10;5UT3ziJHWVcvzgg5x0z2xVKMowcxMBIinqMZ4OMcdcZqq75ZVZuq/Nkn1PFTyJhsbMEq/azHlSkq&#10;7AzjO0/X0NTC9tngKq4wDyvHA9+e/pXL2+oIdRjgRW+VgAnoB6Y/xrRWeOJW8tJY1ZuQVbZkjGcn&#10;p2H4U3TSGpIvWxfEhjkwoyMr8uzPr+daMVymNpYlh1xxn/CsK2guYwVjecRj+I4q1GjttkVZRMoy&#10;WJwD0zjnrUyQXN6KV2ZQw+5/ephnAUxthdzEgn6Dt+NM0+3lu5GQyRoVA3STPtXnOPft2BqFkktU&#10;kWWaN2Y4XLBlOeOnWsuVkzJ4YzlpSSVcgKOoUepz/P39q0IvKaQSRh159PlOOwx1P4VgC4votrmK&#10;aRVJZmQZ6euO/wCNa1jqyIkj4McrqFBYAHBxwPeqkrBc0UghKdcjYSqshI47cADP1os7ti7GJMpt&#10;yVOB04xnHH+faoLa4iRI0H7wAEow+7joeO/p+FW4rZYEaVY1iQZ5QepHuT1rCV0Mhu0Hnq0bbkb5&#10;jsODjHOD2/8A1UQho32LGAwHqGY/jV9JElISWVfnxguP/rVTDDzpMP5o9e4qI3ISa2POo3hnQSXC&#10;G3YBvm3Ag8dcUiWk80U5g8uTcFCGNuOvPHXoKwbd2+0Sb1LYjI5Jxj0q+0pggt/sjOHfLbduOw6e&#10;o616TiO5q6d4cSVZp9TmkgghG8lFGWOOgBqjN5qyBPLTawBR88Aen8+tX7fU557NrS7DKkgI3few&#10;PY9ieaxb60mtLgMJN6AYVx/n/OKhJt6g9RXVZMfvBsU4OB1rf06czWkayQKqr92ZQTgL/eHpyPyr&#10;AsrWW7DtEpklRTIyrySPX612OjzXNvptrGLLfGkj29wkhVQw4ZgQ3Xg8Htj34U9FYuCHLcaZb30J&#10;urRGSRyGiUsc8Ejk89T25OcU4TW7Msg8lI9rGJEUcDPPJzwcH8/WqlvZzxQrFI/mOcNGj4JUgfL2&#10;9+vTFZ7T2yXHmYAb7pLy+YT2Py9sVnypkO9zUu72BVi+z28a+WxwdwG5fTv7/wCeKikv7nyIRNPJ&#10;G5YgKxGNvbkdjyMVLLr8QtJIbW0giC/clMY3DoO4JzWVeXSahAW+zxnyxh8HBYk57np78/rSUfIL&#10;G59veFYpYpljdWG5YzkOR+RORT01NLldlwhXYcxqi4Lde3Q85z06muf/ALRtohDFavIpTOACF5x6&#10;+vvzUq60sULW6WZwR82Wy/I4OT6Hnp0pOncNTQvvnMscEB3MhJk34389ME598+tcTeW91fXZHlKZ&#10;COcAD6dPw7V0sFzMwEO8LjBjOMncT0z6f4+5rPv7ed5DBDKphc7mjWPDj1JOP689a2pe7oFuhReM&#10;3YjiljWLyw0bmNRkBFGT6n0z26+tadvZvCsTSDzIvIyv95eAQR04we/bntVTTCPOlJ2pI7EybgR0&#10;7EH8fpW9aTKHgWWVh5ZIQyybVVT168H/AD6Vc5dA2KcV1cJArNHJvm3BiYwMsvcc4bgqOnfr0NTW&#10;4vJWcXTIUC5xIOMcY6AEnr/3z6VRmngubv7NFMz87VXPy7s9mIyM5xkDtjvWjZXCLCVlifyQuGwp&#10;J59CD+fX8O6bsiky/A0FuzhYFXlgzBzlQQpOOSOMHrjr7U0W9v8AZXkyVIYuiODuIB55+hxjnp9K&#10;rymOK5jEJkEKDgAZ454J+p6n3p4uEmTaquiMp+8c89CPrxU26iuJHc20zEFH8oDcDux6Z55x0P6f&#10;hYVomdLf7QQjnD8EFT2PPGPp2rNS1nit0ZVZYegYDcFH9R+HardtDE0iQJl3ZgDE4IUkdMEHjtUy&#10;irCY7dKMSmAORgs6fMBnoenP/wBamte72jyCUXgY/hP4dutaMkr+dJFKkZYnCtGPk249R1HPrzk1&#10;ki0Y30YKkRFx5g2n5fUbumemP8mpil1ITvuXBd6fJPny0iY5JEcZY54A6nGf8Oc94JLmJZD5UiMQ&#10;uCrJjA9ce9SG0tL6No0ZogWIckcSDOCASRk54469hWXPG8iywRSPHOiYZmz8yjsB175rSKRURbVj&#10;GshdlbLnaCw6dunv/KtOG5Qqsqgo/IZTzu5xkc8df0rKFpJEIy2SVJQ5XJyMZBwcc9s4qRUljkZQ&#10;hORk7TkL26/rVSsyy1NJBLLu84fKMglecdj+X9ajmiAaONPlR8/MFHyjAyfoByePX2oVTvOCpX/d&#10;IwcZ9Pp/9bGKsKEd18wxAKMNnDZyR27n/GkUkZNzctZ2uZ/LODtXyx6jnt+Hp/WKKXzh9p3cnIYK&#10;vzZ5zgfl+OelaN6sLsdzgNN8pxtKr83boMfXHrxgVRiaJWbYJTuOOeBnBBwe+eKu+gPcmu2e2t/N&#10;ikYCQlhuGPmI56dcZp1jn7MInAkmUfLJjnJOSD+f04qaTE1nmN1KJklSORgHHc//AFs4rGt7iRmk&#10;Uu7YGOH3DjHT6flxQrtEs2ZbS3d9ig+bkqpTad2PXPf9aqMq2mCUfz3kEZHUMTjvnjk4/CpZJ/Mi&#10;ae3kBQsBLhQSrdQwHcEA9PQ+1OtQ5eLDvNh90bFWwGHfn0yAD6j60rWC5V80wWShWjk6Y3jdv65/&#10;ofwqpBdN5zSbSN2S6scDP0xxmn3iQ21y8QchUGFJyRtHcYzn9aglt5oVKzDb7Z/HP0/nV6WA3ob6&#10;OVz5YYwSZwCQ/OMYHfsPzNQtNBKHSIIGX+Nj97nGc/y5rnI711u0dJVKpjClf5Vdac3EipJlDyQU&#10;Xpzx/LNS4WFc27OUsmYpH3KOBL2x0b8D7UyL7R5saEbkZhu+Yev/AOv8qyrdZiSYsHaOGz8vNX4J&#10;fNn2M43ghjyMHHA4qWgRXud7CaQDzGMiggrz05Bx37c1ALlsbhKGyCM5yV7fnzWvJEkyRm4ddrEk&#10;hQfm49qfaQ2sU8is6mOReHYfMSTggnpgc/5NNS0G2ZMFzJLujmZlIGGJ6EYAzjt3/KtI3MOwK1sm&#10;AoVnA6g8cc//AF6G061aNozdgSNj5kjG1eeepHb+tULmJo5ktmYg+XkAHr7fp+tF0xJ3KklpDG8r&#10;C6WSNvkAB5Ge+KsQGSPyRFJKGxtZgScjPP6YqssIgliEaqWYchxgDJ6GrcRZYTuC+aDsDZ7DkjHr&#10;yPzqugrEbzanF9nbDSmNtrfNks3v+nb8asyarMw3pC5ydzsgKsOASOR2Oc/X0pi21yC2xvkIJZT3&#10;+v8Aiar3VykIKIIZNvB/efNye3PUetLfQLWOgglljYbLpJPMAOHJG3g5/wA4qYhNqogkcHk7u1c7&#10;Dd3lpJaBYS6soZ1Kbhyefxxit/deQLE722I5I/MCsOoOR+orOUbMpMi8nU13tbxtKyjL+UhIjx39&#10;h7n0rS0t7m5SZ7i3uLpgQFDRkhfUkj2wAc9+9X9Ps59Ut9sDkW+cMOQq5/n61q2thHpkM8EgkjAb&#10;iYgbieDj5c8c/rWcpdGKUepzQRr28FvH5auciO3kAVSATgD8P8887dnpkgSOGR1MjINux8hT2B9R&#10;7+1WkghN490kru5UD+Jth75GR19xSXRdZo3dyYimcqW+UHofQ9uuKlu5oloPWKeK6lgMTtHggErg&#10;57Zx0/WlFvMpkn2gqxCqCcn61ZiWaaASLL+9U7WCrgYyMcdulaSsdjm4TewI+8SeP61FkxWuj55j&#10;OSGQhWYjcAM85q9cSIl3DC0QJijVVxySx5x+Z/Skh06a3u4UmZlaYr5e1vlycEDI9iM+nerlvbXm&#10;pa3M8NlJMFy6sISTx93p36Cu7SxhJ2ZVuWWWZonLIq/ICp6470yALFY73k81QDwDjI7irsPhfUJ7&#10;ryrhYrYqcgSzJGfyJroU+HU/9nLPc6pZxKoBYlui56k4x0/pWbaj1HFNnLWcds0kdxb20u4Hc25j&#10;wAMnGB6e9bttqk2pwxM7XCx5PmoDkBh698Y9+3Wu28P6XYaTYyXUUlrlGCR3Klgso4zljld3HQcc&#10;9qyfFGpWG2GzVVvUkX5mSZR5ZHJAVeCQCPTviplJTZok0YIurbT4XhkYGaT5BGFIIGDjkdO2eKr3&#10;NtFIZY5UeO5Q5YkgqMHgDjPA9DWellFYXbXEksnz8wMEwp6fxEHDdcjjH0oa8PmqheQtJwGBwM5/&#10;AfhnFPltoS2Ol1CCKBfLtpJJycCXaMA4/u45/wAefas6K9naLy5iiSZBD7cbfqPSn6lFsljdJHaY&#10;ZUuECB16889eoIIrNjSWR9u0M2ePcH/IrSMVYLs3BZyPCkkflyMVwdjZz9R1q3aaWu0vM+/bw0Y6&#10;jg/yA/X88yzvmVXi8tZNmPkx7+v1ruPDZsFlaDUnkh8yPZGrSEogPIUtnK5yRx6nuRWcuZDi2cpe&#10;zGyudrK3lkn5cAZ5Pr757VLBeRzzqI4wAxyVXHQZyM8dqseIbFYZRI0Qt7eRd8arN5hKtg5IYllJ&#10;yM59OKxxaxKxaB1I27/vcnbz0P51Ss0U1qXWmUybCq5AVnJUnA/n6fnSHY1mdsQ2KxLFJCCCM9Mn&#10;1wfxx1NU0uSd0pTfnjDcNjt+lK10ZEOy1KJz+eOfw6U+UnRkvnw3MvmW7PGzP8w6dCTznjHTmlsL&#10;lPPeOcuCxGwR/KAcHgg9vpxzWc06bVZZVhY9ST0wfT6c9qdaXm+5KvIrbxk/uy3zDoAOoJ/TNXyi&#10;N223NKywRytDy8i+gzgfTqOlWbOSBWIdCylSBsOOf8P8fpVRLm48iQzWdwix4jLvGcIx6DgcHkD8&#10;aI45o/LlVZEym1RH8obHoevJ5P41m9QexdHmW20ZmeQnKggn8O/r79fekSaS4AcDDKxO04ye+Mnp&#10;9KrtezGZIXxIVH+rZuep4wffPpSmU27efJGxGcsCvQYBHB9qm1iLWLnn3Me+M8MONyscLjsBk9CO&#10;ta1vfDy0MkUwKkHcWJJGOxxzxjOc9azYNm7zZIi8a53ITkr37D3HX8qu+ZCNyM0TFiMq7csckZ4+&#10;nH4VnJ+RDZWub9XlkeK5JAyF4znPBAznj3I9fWs/yCZzJvwgGw9Plzjj29auyJayzAIZI2Yj95zu&#10;kByTwefXkep69Dn6jb3tsheMmVwCXCbiFAHPfoAOfTFXFp6GsZLoTySFyQzAlWwRjBJHf/Oaug2D&#10;q8g3LtXb8xyCcYz06ZrjIL2e4YhfnZm+di3T8P8ACtO3uXVlZ1IRV3k7sDPcH649apwaFdmv5FtE&#10;zOJ5ZCpGfLXYG6nvx0qrNmSRBEcISSdi5PGOTgj2+tSwXEd5AoeZZFyBvBzz7kd+P60v7pX4Rn2o&#10;AS4J4bI49P8A69C0NIu5lPZxpFIluyBmzEXBOCCeQT3/AAq3l4reSFiHYPgfLubk/M2c+571ameU&#10;RpAI0UIpGFUqFyenHHJ/zkYrIuSrn5AqFCS4cZznGRn35qtw3Le+ONtoVguW6n+fI7k/nTY7a0MM&#10;4tlRZmQArhiR/eDAnk47/wA+tQCN1OFQCMjBJ7KOvtxVyK7FiAqx7pQ+1SR80fP+Pt3/ABpoVipF&#10;YW4me3ZjGZV7nG3+6wHfnjGehP1Gtcq0m11liUx5IyceYqk8ggYPPHfofXNZtxDd322XzDKxGRuz&#10;tY56sOp4Ht1+ua4a6s7B0kQjbMHQscKeuSP0/wDrdySugafQ2INMs78p9ot8zxqpDxOREuAB9frz&#10;1z9aj/4l09zNpc5Zl27oSeidcgdcdf0rGa51C3P2h3RYd3ykY5bqOvfGPyFadrf2F+8mfLCxkuqq&#10;TuGSBn9AeO5rO0o6kptGHf6F/Z86bJtwlz5e09hxzj/JqVbyJt8KrjC7RnOCRj0PPf0rf8mO9nyb&#10;mcqwDPLOpZsk8sMKOB15/wDrVitoJsbjcDJIxG6P5G4B7/kR+f0rVTUtxplu0jjRf3gEQzldhJIX&#10;r39s/WpT9ngPmF42dOA+OcE9fz/zzVDeU/dMWTILE9A3r/n2qeSGNsjyVDP13nGc9eD0zSaG0y3I&#10;Vi2xBgrqcFyMg9+cc4/KooLsndtxJ83QjGP880/E4ypQeUMKQwAA6dD26VJ/Zj3G+6ikIOAzkDoB&#10;0HAx1Pb0FIauRPhSC2Azg4A68461HdWbtIZ4V3bUXByCOnFIbO4iuDJmRVC5WRxzx/Kla+uUTH7h&#10;BuGSAQWx9f5ihLsMjkclY/lwSMgc8HH+f0qrHcOsTAK0e07gS3Bz1HHr/SpftIVwsoJkkf5CRwAc&#10;5BP4j8qedOaZGG4oV/5Zk9zg/wBapCKg1GcXYHlqYhn73c+tT3UiE+aqhyeuwAAemOTzRLpzRhd4&#10;3fnitLw9Lb6ddeY9rFMrIU2uMqhP8eD1wM8Un3QWNPwupW5NxFeW0byN5XlzIXcqMNlQMH8f/r10&#10;ltpN62+P7ZFc2bNvk8znecYOf7uPY1iJdaNG8Fw7mR93WOAJtOMZ+XAH6/Stax1iDVQXRrllUKix&#10;SDlOw6HqcDIrlqOT2E2XtO0e1sJHcTNLAjbvKDH5T2zk8itC+mimtVtyhcLh17n885P09vyoJ5vk&#10;EhD5TAEuDjnHbPb61b+xSQJG0OyXJXcM9Qe/Xgj6Vg3K+o730J7fyIERlATzz5knykZPvn3x7fKK&#10;f9kh86KSJg9sIsFcHnPv3H9TTQ1vAqq+5mJ3YI+8OAeg6duT2ps946QMtsgEmCRISdqd/p17irKt&#10;bctSoIBhIwgfgIOAT/Smi9eEKGyY2BwsSglT3JPp2rGvNRdYtvlZl2Zba+ACeucnP6VmPNNOsSGS&#10;NM5B5zyB7g8fhTTsVeNjn21v7fM+oQTWsVpEm1iIFWXA4G3OW2gleh79BWXqurXDR3DG+nljkZQi&#10;FyVUBQSB68kVi2N8w06+kcIRJtiHy8KMMcD24+vQ0s2oG3nii2BhBEDlv7x5OfzxzXb7Np6HI2mN&#10;iYx7XVm3Ebg27lT6101hrBvLqCDULycQ3Ue5bhCSyuo2kMP4gcfqOQK54Xq+T9rlABlU7EAzxnqP&#10;xB61saRc6WdLmiFrNJMJAInDhdjMCC2R14xn8OamUb7otOxu6W1nqls9vc3psEVPOOI9yTBSACVy&#10;Np6Hg9+1Z2r/AGEMyQTC4UvueTyfK246FRk+tLpTfadcm8iSOMmGViZE3LgIT0HQfKKz9LuZisoV&#10;VuEKnMRgDMePpnjr1qLNalxvyluLy5rE2sxlG8nDDgEjvnsf0qtbaVcLqHl3BxbgeY8zEnCr82SB&#10;3449elWoZ1vWKxsUQ5d5FJCoO/A+g4HU4HpW5pGprAJLS8t8WSxloXkGSzAA8t2YjoOmeKbbsJau&#10;zODuRJLqMjxKTCnyvJnIHGM5IHJH057VLDF9nykYUNJgOzg5PsB1x69/5HY8SyyJqMcjFZLa4AYA&#10;qeMgZBz0Oe/WqFrHHdys7SOscXyncuVYZPH+yeSe+OfTnSLuhuyG2tpFZMbhpUww2qjlQGPXPPYH&#10;26496tCWSV7bzL+O12uoJChiCOjHtjI559OuKqTxSC6AmaFNoGzy5FkUDPQEEg49zUaIirvjyznu&#10;cAc9Rj+tDV9wXck1W/k1SUXLXb3MrnhmXaME5PHQAHPT3rI2eZLkryMgEelW0j8qRt0KhW+bbzk9&#10;D16//qqZFBO5IghycFjuGfTBpqyG9SokKRqzfdUcYx1zz1HOf8KtLJasoRJfnBH3mznIO7jt19O+&#10;aimEj5Yk88kkcioHiUyhsBAB24yQDg/yzT3EWL6ytpA2B8yrhYwfbrk9e3/6qxk8y32yLI6vnG5T&#10;jA6df89a1g5UNvlfcMMXwMlc469+v6VRvpomu3EygLgbWjAHQYz6c/1qoEuxox6vdCGS2W8keJ+G&#10;JJyy56YPToDUVu6s+JCzIfvYOSnuM9uT+tZcnlwhGWTcCoJ7ZGatW9wCqlgODk8D86fIlsFzUt7l&#10;lmKs3zpk70bGR7eo/wAa2DqEYw3kAyEfOWk3biR14rlwxmVmidcN2LBc89vT6Cov7RdJNkgII4bn&#10;r9e1Q6dxNJnUT3k6SeUoEU7tzg4ZcgYPIHqRg/8A16lKTkCO5YNJFkgsANqcjJP1AwT3PWubtfEE&#10;trE8MchO7hlYbhj09O3pUH9vz/P+8MiuTkS4Y4OeATyOp6Y60KkyGjobvXLa3t2RUlBKPH+8XZyB&#10;lTxnDDgfl7msKfWJbtZILh1YqdwcDdn8f89/asmW5eR3UnKls4Jzj8ahL4OVODWkaSQLQuk+U8bp&#10;zyORxk+1PfUd6eWRhT1Vjx1zVLzy0YVj0bNNO0gkYquVdR3NKzu57felvIQj8FUPX/69a0Wt3hRx&#10;JcmQDKjcOQPqO2AOtYMexLHcGZZC+DzwRjjH+fSlN0PlXkgDHHt/9bFS43GmbA1K8lLEO4Xn5VyQ&#10;Bx6/StFbtpzukT7q7iFH3emOvPT3rmFuCV8sggdeDj/P/wBar7XP2fDAko8O4bjgg4x268g4qXAt&#10;NGxNduw2bELNyzDrgnJPuKjtNQjBxyEJCg5H6Yzz/hWC+pO0mUlZdwHAyfbAqFL1FuN2JCB825up&#10;bnBx9aap6A6iO0W8SI5YrhRyFfPOBjgf48VDd3MsbQvFKrW4A5k5Kj1znnPNck99KZFJbzE5wCMd&#10;eDS+bLMNrM5YkAEtxz60vZhznXW9zaNCYGVGhkC4+bBY+uD0Ptk9OlT+WLzabFjFGEwjxqNwP90M&#10;Dge+e3Y5riLh5SzKkmYwSq4zjb2xn+tTR3t0VXbIw2nsSMHofzqXS6pkN3O2tEh020ls5LmB7lD/&#10;AK6VBkA9M5OD2/M9eKZfvaXcEd7bXtvEq5V0mRk83b1UNyCenAz1znHTjL6SS4XzCQJlxk5xmq8V&#10;3fNY/YoxuiB3kBMml7Drcm9mdPHf2s8ASeJpFxgyADcRjqBnrT4HSJUJdpEQEjemM/3cnBGT9fSu&#10;Vt1uweEcKO4Bq1azXCTbGG5ST1HTPXHcVfIu5p7Q6qOMAh47nyXds9FJ7joeD/8AWqRbh4zIk06r&#10;5hCKIQyhW2kb+eD26nrjoM1gK9y8pVXmlDcbHZn4/GrIinW2kAJXkEEMTg+mM1DRfMaf9pXFjqcS&#10;3IkuLSJg0kU+FkdA2f4eF+nP1pJ7u01me5ktbcxW/ms3kSNnYCTjH4dvpyaxNRS+vblLi5MzyA4D&#10;LEcHJ7+5JqOOzvRCEeVlwGJWRSCwxg5zjt/9anyrcjnZpx2dtLIIElxKpwQ3TOfzqcafOoRg6Asd&#10;ocfL26fWsWzsL43AKbzgEnPf8ua2oNMvZZ2cTsoPylgpUn/dJHH4VMrLqPmJMSxGRSZGwQdvBAI9&#10;Kkgu1O4tGJEJwzhOR9MA4P160n9mSJL5kXnlT8rHGRn6Y6VNpuhRzzqbb7RHn+Igr9eD0/nUcytq&#10;xqZbsv7MmSQyytuxsdVj/Xn19cVvaZpdraOk5kCZTIZgVyp5x+Xr3FS2GiwWXzGeSaTPDMo4/H15&#10;P+QK254WmtCEEeI8OyEbicdB+eOmeM1zTqXdkS6lyp5lzFlmkZFboNvpgc889R3NO2Xj20Kum158&#10;7PLfajnnnP0Ga0IVuA0EUkCsSOXzyD26kZH69Ktyt5JH7yPnkoMH9AeKy9Sos566trln+yiVGAA3&#10;FiWJ55/DA6mkXzktY0Hlqu/cGbqWHb/9db4uYzEzRRoSh2EBAeSM9P4uD1qhNG8pZokVgcHg7T79&#10;x1z060IUm9jKmckLgZZlGX2ngehz+PT+tCpJ9oG8KAvByAB04+lasl1cW0BBtEjC4IJi3E8de5J5&#10;/SqxsjqS5gjaKRsYkXlMhRkY7fnx0xWtr7CR4vap5tnp9rkZnkeRhjkLwM/+On8qZJYXF1b3d75T&#10;MHc/hyCR+Ar2JfC8SWdoFtEUK37uQrlgg44/LH41oxaBYs8srIgJQ5XGQST1P5Ctp4qz0RjezPEY&#10;baQzWkM9sWg+R3VR/D/Fg+/862NQiSwudtqwitIYmZFDnIdj3xz3FeqXWlafa20skFrEs33I1CDD&#10;E9vpXLr4Icahc5n3pLIryA9VyTkA+4GPxpLEJ6scppqx5zY6rd6fPIbaUhp42iY5x8rcHHp1q8uo&#10;XukQXGnLPIjTf69Vb7uOg4/X8u1d9ZfDuDzTJcSMQjiSOLAwigtx7/eB+o7io7XwCgurmSVkPzB4&#10;Rw3zAdW/Ej6+3FX7aDGqhyYnt7e2ayupJFdsSTOhO7PGFx6jkn3PqK0YtTtbqCFJHDxxqMRuxZgR&#10;04BHpxV6T4eXccPnySmd3kCkquCwOPm59zz7c1d134ei7t4xYRqlzboIkYYUMPv5OB15Iz69vSXO&#10;DYnNGXbbdWWa1uEJV1zEWVsow5Hbjv8Ay7889cXEUUv2dUKJE3GepPcn68fpXQr4c1SC3lsrbzHk&#10;Cr5lyWKBupG3sQCPx3D2q9D4Ov53srp5lhkKMsroMNlgQCSOuNv5kHmr54xLU0c1bwFztjspnWQ5&#10;bqQOcZwBx3qF9sUgh2BlEZJUL86/73b26DHqa9G1vwXNrUEafbnVYncRo7Fht2qOnrnJ+nFZWseA&#10;/tsVpLBFFblInVgpwZDzsx26KCSPWpVaDBVNDjWmh2LvwrKMqAMlsk/oMd6qPcSeYiBRvzkjA59a&#10;6yf4eX0bXLRzrIqKduB/rCcEfTr39DUEnhS5uNV0yJDhpdsch/uuCVkPvjHWr9pBMfPc5svJI2DH&#10;xkdD0/Go5kUMHUgeg/8Ar966rVPB95DewPBGTHPIPlUhggIBXn0wcZPpWfqXhu9s7GC6eBljePed&#10;wwevH5jmqVSAKVzizcyec4VflOaqtvOQRXRNp/BZBvBXcxUfc5wc/l/Kq09gySBQAQyhgR6VoqiB&#10;pmKULdRgY4Ird0HRJfEGoxafFdW9szKT5k77U4HrjrSfYQoAyMOvIx05/wDrCrVlbBHIUfwNg/hT&#10;lUurIErbmK0Dbdu5vlPrR5UzghlBBOcY4J9a20s0y24dKnS3R32ooOOmB1qXUsPlRzn2Y7duPl9K&#10;BZqvofrXUw6JdySKy2cjZOR8vU1eTwxeswzYSR5+80iEBfepddEtI4b7MNx4ApfsgbpjP867uDwL&#10;Ld3Dn7ZEiHJDBCST6AcVdt/h7lU/4mUfmP8AdQxn+pB/Sp+sx7hZHni2ewKfLR8kcc1G0BJyEAB7&#10;CvVG+Grbl3amgG4Ajycd+3PWrUPwytth8y8kLAdVUCp+tRQaHlKW+bdRjLb+R7dv60v2JSAdvbnF&#10;ey2nw70uBkaR5JyvZ+B65+XB/MmrcfgnTY1+WCMNu3E4/lnpU/WkCaPFEsBjII3Y5HSrJ0okIC3C&#10;qSTjpnp/n3r2X/hF47aLZZ28AIyVLMePpweff0qJ/Dl0Y1RbPSGOOXeEk/5/zil9ZY7o8dOlfvDt&#10;8sAdS2f8imwafB5u6WF2jyQdj47duK9lGh6osQiiSwWLqUzJHz9FJBqyuh3xjCG7SFCSXSKEbT69&#10;aPrDB2PJoNBtJjuTdHhcBZnUEtx+fWrsuiWOnIjXMIlZwSBE24D2PSvUDoEXnoyxR7ACNrwIw/A9&#10;aik8P27fM1hbZXjmJR+RFR7ZsWh5imkWMyLNDp13s7bFOc/Xfx+VPOm6SjA3Md9FkcJISRwf89DX&#10;pbaMGUMsEJAGAkalcduv+NSPpJ2n55Bxg/MxPPpyMfhS9qxaHmksXhlR5PlO7HBGAQV/Pr+tXYPD&#10;WkuY2W2KxucKZCo5/EfX9K6+40wOY4l8xIg3Q78ZPqCf5c1Tbw3Issk0EtzHcN/FG7KD9SxJo5m+&#10;oypB4e0tYGOy1Upwdka7gPXHU+596rvo1pLKkKS2gDncAsAB6D3+nateLTb9SyidfNRThtzPjnph&#10;gQRxyDwavmwkuI4JpbBYH5b90flQ5IPfPPB/H60We6YHPr4WhjmB8wBC28qi7c+nI49easf2Vapw&#10;UK4bIBUH8jW3DZ52lEkAXgHLFcZ9zj9K047QKoDtvCDp9Bk//qqW33E5JHFaj4dguZbXZCqN5uZG&#10;zyEAJIz+Aq0mjC3TYkrwIBynAXPrkH/P8utkA35YBjjkj68/0oMAUDLZIwcg8gcf4ipVR9SOc5ht&#10;EZZsPcho2Jyuc5+vy+1StZFXjEUET7c78np9D/8Arrokjbyzh8benHB6DFQOqxkt39SKJVQ5zK/s&#10;yEvn7Ko3fdbg/nke1TDTkSLCW5aSRwFbPA7+tWsmYAYGAelPMb+Uy7Bt6H/PSpjVTCMr7kEEcNuC&#10;zKCzc5znHHp/9firctxJAkZl8tYXdQoVxyc8jg/TpUQjSOHMWEUKA3Qe5AHp0/Os+S752GNgwAAW&#10;Rh7/AI9ecnjpSv1Nbo0ZnhuN0QmkJb5QyngAnkdPfpx+NVzDtkWIgFhjrjOCfXHp7fj6JaQxxW43&#10;TFZowMCQcKScgcc5z7+oq20aQsWiVtzcudwwDjrgHP0PTn8qS6ibIlVkLNHcylSODwTjHI5OaitV&#10;mnlZI2j+Un5WbGAe/Gf/AK3tTLi78izeBZnhjZyXJfAOOxHAyadY3TRx77MqEIIycglumOOn/wBe&#10;jTcL66luF0jJiiYNjrMzcen169qYt1LBLI0lyzMSAufu4/yKppDcTwS3SIHKjLJIe46jj8+fSrsT&#10;E8vCkkLHLHBK59OfT3qilMnSKfzsHLPHGBu7EnqP0HHvTgQ7SKcq4U9hxjFT20hYSTbsF5XwByOM&#10;Afnih8JG0zgDapJx19f1rKWr0OZNlAoZL2IFd/ltubnjODz+HH/fVWbeHzraScEJ5jl+/bABH4AV&#10;W2zW/wBpWQgzCMAAc/vGPT/0HpWgq+VDHETtQRgYHUAdv0oWiGKo+YySfLn0HQU6NFbe7PtVgcZG&#10;MY6Zpk06swjZRsx85zyQO+KozXbEFDk8YAHJ7VEpWBWNH5GMYLcgYzUbKZpvs2covMjD0PQfU9//&#10;AK9Za3zvbCaNSGbIC9duO5qzZSHyQTyrHh2BwT6+/NEJie5ecqrfMBtCZPHXjP41XYCGHyreSMbp&#10;AQAwwg54z/SklZpG3LxHn75zx9P8fy9prKJmVo8Y+c4zn0GOfeqcruxUXYlSMsDu++E+6OCT7U10&#10;EmA6ggnOCc+4pymJlkwxBDbW+U9Ov8xULOHmwme4zkdOp9qHoJofFsYyAkruHCkcD2+lS4hJVwFL&#10;oMAgfn+eKqF5YFaUFnABUgn2HPFJ9plZ1xID/wBswD6UlPQRaEiu0hEYCEnjaeQR0P5Vn3elW2o2&#10;7x3FtG0WN0YbIOc7uenc/jmtBW4O88g59SR/n/OKTKZTJHLKWyexI/xpuWo07HIXHgaCW3VGVUfn&#10;exkIzlyQCcehGTt7Z5qCfwXbX0nmbPKdogNkOMBgCcDPbgDoBj0rt2KNKMSODn7zDOMev6j8qYrl&#10;QHVlRSScHjt9apza1uW5tnBXvgBI13RzuVWMD7gyW/P0wenrWddeHX04Wp8tCZJ44QcE7ix6HnA4&#10;r09ys4miK7zyN+zdg+3aqVzo0NxGnmlS0ZEidfkYdDgccHH+HWtI1XcamcWNEWC3YvawMMs24BcD&#10;t1PQd+c/lUsHhqfYZQ7W0hAJCIn6Ywf/ANRrf1nTrma4iCSSLCzxp5ivICe7EgHb0747+1Yaya7b&#10;XBj+ybt/qrNkHPPXHHrRZ9yr3G/2B9nkhd/LjUdWZFYtjOc5IOfcfpV6NXtwzymBoxyqbVG0gehz&#10;nt3qIWmotIoupBFlgMBT8q+uQOn4j34q5FYWsdq0rXHKnEm6Rnwxzz05/KpaYESXFxIuRcht7Asw&#10;VSevHRcdicj9KsomoGRgpZGXGS6xiP8APB56UxY9yFRcOWHTa52nAJ5A4xgc/lVzyZ3t08ySQxYy&#10;2/5sn3Ix/jxz7K3cQqx3e7zHlh3g8AEHp6juPfgU1WvcK73gjXOXLKCSPQdsVCLqIRm3uQpAyVAL&#10;KoJ/3hx9R+VQi8gjkjkFkGcuEw8jkDpz0H9B/OjlXQDahuCIhlw79c54b9KmGoxKDvJUDrlT69ay&#10;kS1llWRbdWMiZBSLAGO/PT0/rUwdZR95Srp8pWVR+Hy5x+VHKBpreREZV0dMZJGc/kBU3nRmTaCD&#10;xnI5H59K47Urwo5WANZsTl3RTzjPGdoI59PyqG11LyWcNqMjMMgO4kIJ79ifSnyhY7zKf3lB9zig&#10;bc54rm7XWLKUKiX4MpOGaTIz0zwR0/KtFJfNKrHcIw6ko/U+hpqAjUI446+uKTYuADg9s461UZpw&#10;fk3yYTjay4z6YJ/zmm2z3ksW+6i2SA8KgHT8znFJxEXCq5+7+lO2g9RVOWWVImfEpKgkiNQc/hyf&#10;yqF9T8m0W4lgnTPVChDdcdO/4U7MDQeIEYyV9wB/WkaJX5Kgn3NZ0+ptC6iS1lY4B+VckeuRnt9K&#10;mgvxIFyNrEn5Sy5x9O9OzASW6t7a4C3dncBMfLIgBQ+gznI7dR9M1NbS2mpp5UDIrgnbGDtOTnPX&#10;/HtUq3OcMqllP8S4xVe7+ziHlEyecbOf85rVSsrNBzaEl1bS6fIY5A0a+pHX6VADk5A+U9Cw596m&#10;tNQQAWly3nQg7WR2L/Ke6nv9afdLbwN8mPLPzIDzw3b8P6VnOKfvRZD7lVyPncj8v5fzqC4UpKGA&#10;PzEZ+vH/ANen3G1GQEN5ZOWP5YpFmic+Wc8Dn68ZrnkyBQ+ImU/xHJH+Pp3qGS285wRhXBwMk8+m&#10;Ouc5FLLGRIrqCY2OTzz1xTvOhkRkUsdqjAAx1GMUKzdmUvMb5bQjkqOB/EPT/wDX+VWn8xIFByhI&#10;JyD+h/SqLyPdQs0cSKFUquSMbs5PP5dPSmRzMNwAVk3d+/sKd0tClYnACyCRfnVTtyHIHOOMEdyT&#10;RIyiJSEdEDElGOdv0/8Ar1PbuAm5VCyFcZHf6fTj8qhmZmYFiBxj0olKyuBXMUju7x/MgwCDk46c&#10;H071IQ7IVDln65c5PPv6UCMCNWYgNnIz3HrTTJtO48OBispVrCuRrFI0KhvlyfmDfeA4z17/AOFN&#10;REWFihbCjOdwJxn6elT78oxdDzg5B/zxSwnfayJKhUHIyoxkcD+h/OqVW6sUhrXP+j7TMHXlg23O&#10;B36Zx7fpUsCiRUb7Q6SDONq4H6c5x7VXt7JbaSR9jGBzuGHCg9+h4Jznv+FWZrKBGUmOc7zuYJj5&#10;eM4yP5Vum7XNEh1tuEKLuwUHLZ7gc05hFLLGQpC480+reg/MfpVO4WZFYzhpZACpEeFReOMnqT17&#10;4/lVcQObXzCpnwC+2U5woHAwf89awso+Zgy205eZGkAiSWYsWZfuqv3Tz/wH/PWyjo53I/mKFyxX&#10;kA1mW8MVtK8KJGojh2kqMZJ659+n51dcqW27ATj5t2Mt7E9etU5RvZiAoZYj5u9NxO7cMYH+HtUC&#10;M9o+0EbWLZYAZKDrznp+tXTFDaxySqgjD8bkyh9fTn/69U9rXMoV1KRxnLIx3HcO5PfGRwf6Uciv&#10;zMbTQiwtNCXc+WgGNn8WwAYyff8AXNWdpYwK2BahTkO+C/fJA7fz+lU7iYYeIN5kcZxIypjcf7p7&#10;ADjPA6gZp0EpuLud5DK0aNgEDKg8+nftjHFDTBK5oxXEckbGRSI0IGRgd+Pwp8bqxCIuzauMAYOP&#10;XNZcW1ZWhRz87cKeSrYycjr0HXGPSmyX80bs7xSpAm3bKOQCegz2BJ7+tZuTQ7G4SnyqkXLcfKcg&#10;ensfpULsotdxCgMcqRlW6nHsTn/61VYb+0GFaRxITgKOTnOfw6e1WCbcAqShGMptJ+Tv+HH+elNP&#10;oAyKR5ExHwxc5JPXn0+lISsWZImVmzwT0PcD/PvUUsscT+ZGQFdSBjjOccD19as29vCFZXWRJ2cu&#10;5i6A4JOc+1HKIfE32iXdgBWIG/t15x7D+lRxLIh5iLHocHoB2569/wARUyxCK3SRSyfezuOVDN26&#10;D0HT/wCvUF5qVqLRnZyPnC5C/db3x29aJLqx2LYVAHlDJ5Z4B289cenNVlWPz1jfaUD4BI4OBnkZ&#10;+v6UyIG1jWVJwIyMIcrtLf7PAz7fQUjXSyQMhVjOSF2Oec468fh+X4UNvqFiXCRQmNIlQuxCqOgz&#10;0/z/AI017uQXis0saooIYMh7c/5NQfvZkM8+4ursQpXo2CD6YIOeueR2qhcyWys7XClVlBQ7z0dl&#10;4AHqdvA9smm22FjfguWuYGZSxLgsNynaw74/yKpX1gbyGVQXGVCrsfAPII79D0Ix37VBYz/6AJUh&#10;VM4bzJDgHGBnPHGB1/wrTM+IVZ2RnZVBIUEZwcYx3/wrSm9Cjn20BY72OdhP5U4JMEWB5TIo25HT&#10;dnBGB2P1rKee1WNobaFInRwVEkoGwnGcfKOR7H8+K7hGaMsp2bkGGb0Iz6DjBx0rm9f02COJpn3K&#10;shCmU5bL5z0AxwM4zj9K2VpFJvYyb1p7pI0jhKOG/wBa0pcN6EcDHQ+tSW8Go2BjeKNmYrnkspHX&#10;HseT19/rVNbS+tIJG07UYSs+CSsxTbjkcZGT1659RjrV/TtTurZI4i8d/MF2tbwMMgfeJGR8x65w&#10;e565yG12LsiS5TVGlQypChXOXMRYM2OvHOeOwqo63SMZj9iVc5JkDgKcHkZP+NbcOoW+qXjq4mtp&#10;kiLrHLEAMc5Yg5Y9Sp55yap3N/ocQ2zRyMxAwIwwZiMDkHpjAOP51NmBjXNxeiGFLhGWHIKgZU47&#10;lfT8OP63luZ0txtuoI4FU7RcISzjJB569snp2qZrjQmulUnUZNhLrhEZJGAAPA5JPfOOvbNVrjUb&#10;2DDpofmQgAJJcIWY5wBjB47cAkdKqzC6AnXxGTBYtOEOB94gfhu45/l+cUfiO8gmjj1CzDSZO9Hj&#10;IIBPG0Fv5+lahl15YFk/sNE2rt3IWyOeMKD0GOn0rm7uwvvJhd4BZkZKxyFlLNnjAYnn8qpeYIsy&#10;m11e9RbOA2iYG5nAQAnpkhcD/P0qaLw5cDKyx7icEDIY4xnIwen1FPtLZUt4zPHeqiKgcwbAHOCB&#10;jPLZGPXqe2K3Y9JjVObJmVADFJHHk4wOQTxnryeT79y/YGxumWl1YRwpatJLK65MZDKn+9z0/AZp&#10;8mtalKx2QIzIeU8neRj6PjvTktLq2YyvERGGC+XJMw47cr0yTnn3+lZt1rF2olga4s7cgnYI4zKn&#10;I7HJbdyO2OOlLlJsObXpkP2iSCzWNJAJQYDHIp9ycj1PGTUcvit0MN95CTxJkObdy3lZ7HKgDP1N&#10;c+l7rlxLJbQ3E26QhCpGCSPTjg/TBpk/lwQ+Tc2KwXEbAF4t27JB4bcSOf8A9XFWoofKdBH4xtZJ&#10;WkaO6UORuUBW/Lp+ua07fXFvVY6dY3M0iMAQR5Ywc9wT+o/+tzEel3N8YH02w+zQiMEyygyByOCc&#10;4Kg+xx7YrqNKuNTs0iivZlnY7lEcMaqqjseFHPXv69aHZbA0lsaUP9p58+6W1hz0XzGdl/kKqX0p&#10;aZBJkbiApUZ6nPTuOoPp1qWKFd5kS9kmCg5JI5J7ngYxxT/s5uXkSUYMTYB75IyCM/UfXFZzZjIj&#10;S0WBjJtk3MoyzHPTtnp3z+dWpA80acZwNmOnIPr+VLEGSGNSPuqVORzkdD+HNPkuFzt25cdyeg6A&#10;/wCfasLokrqpW3h848lFYegHTHPQcUSW7qvzAoSdxHB4OCKfcFWuGKxkDnC4/HH60+SdQ0a4OVU4&#10;Of8AP+TUSauBCYyrOGBX5jjPXqaalokLqFQHIxufOV6nPX3qUS75ZEbIIOTnqT/k0Qysh38DPGOM&#10;1mpWegyGO3IiCLhQ2G+YE9P58U1IFa9ifjGSQuOFx/nr7VNNdNGqDDKYyy89cjn+tU/PCpneF3Px&#10;746j6U3PowuPm/cz7Vx5YbaoAI6cc0oIaTJwSc8Yp7ASeXG+AGXOeo4wf06/hVUpN5uVUF0JbL8Y&#10;x+n51lK97oAZtj+Uw2hgSpHbH+TS8uwwyMc4+XoPentavJJHlMOegzgj/I4/GpxBDHGqMAjE5BUH&#10;AHY/XmjlutR2ZErYcxyb1UYGMcsO54qzFtjDRxA+vDZz6c/r+NV5o3w6BxIR8xYE/d9fwqErKYTv&#10;yuHJbHQ/T8KabitBl55lkT94VDgnnGc/n7etVft99LcFYlYWwHLsxz7YA+g/xpp80R70fdgbV9wP&#10;65/pWZNdrb7hGHDMxJA6npz/AJ9a1jUdiudGzebZgIYXKvISAF5HI6/lx+NVNQhCtGyOWLMFIzjB&#10;78denGauWaCOd5d26PbsBA4468n8vwqLUvM3q1uqr5cbMGY9DwB+JyfU0Xu0mRuit53lxy3EsZLS&#10;uNsbfLlex+hAFOivlkG4cM5Pyc5POBgY5P0qmYpYojbOd5mJSPBHCjlcn3NNs5YYpgXKuIWK7mGC&#10;MZ+7xyBz9fypuwkbcUbyIBIQZc7YwrBvJHG4t74P54A6nLpmKPBYWpPmKuGYHIQZOSQevB79z+NV&#10;Vu5VEl2kbYf+LaUJGcBRgck8dRnt7i5b2rQLJcySJ50hBxEMFVA4UEkjA9cDue9aPQZRay8sbElk&#10;Vk4OfmEhwTjJ785J/wAaWZrfTdOkjH73cC6qFPfsM+uePXI4rTgaWcMm8OgOXkZQen93gfh+fNIb&#10;KYJvMkPUsMRknPQc7uT9e/0rKUuXqUtHc4zUYmhgwm4PI4MiZI3NgfKCCR3HI71rxtOskP2cKLdz&#10;/pG/LKygZJAJ+TsPfrx32L62luF86CMPsIXBAzwM5Gc9emAO9Uo7ySMC38hzHGF2tIAFUn2P3m5O&#10;OccVd0rDbu7lKHdc3hdYALZwSkmQCWDc5ABOMjHUnPTHSrViZ4ZpuAQT97PAAOB24bn+f42rfTgq&#10;wSQXpERcSsy9PmxyMdz1P0zxWhAjKZIYozhVYglTz6/U9TmjS9wSK0nkZmiVH3KDKDuGDz09jwPy&#10;6VFbTooDKZgkmWYkFhkcZAPQdevp6VblihugwkkliDjChCcPwM5Yew6moobXyLYeeAViGFYkcrwf&#10;89P6mJRb1QrFa2uwuxj913Ujv5YJ4J55HTnp+lJJdRtNKj4bODwCdpGc4x7n9O/Sp20238kR27OE&#10;K8PGAXVGOcgnnBJyMdCOnU1mXP2SCRbe0nUSRMWLMMq3QN14J6DAPrwc0cvIrFWQXpGoX0kaytIJ&#10;GWNYs7VXCk7Rzzjrg4+taESqd0bTRNHEqxthQ2MAdTyc8D049aq2yrIfNmnnucAgCUqFUdMjHI7D&#10;dn8s1dicW6mSNfncKZBtG/JJIyRx94MM07JrmYixYJHcyLHPDugYcJuIGflH1H04xXO+Io4ft01i&#10;Sywbo5IsL5hh42bgDjIywX8at6tLdvYmS1uEt7iMo0pGd6guq8Z49Mg1T02fUdQEE88sS2rQKJXJ&#10;AZ3YcHj36Djp164ag736Gj5fZ+ZYQ2lpCqPKW8gKjcckAgcrngH1GTjv66QeKIRySXQjVNvJfAY9&#10;en/1+/SudvdHlu5bmVRAJQq7fl2Ad/lxjPOev168nRttPdNy3M4lkbjecktj/eGPT61SSM7Fu4uy&#10;km3ysZIWJlkXHI6tg8cEnP0pzMLyEgQMJEXALQnBHB6kfy/+vUiXVnasfMnafHy4EQ5PHTjn69Kj&#10;eS9m0+4nt1UJEu5VxySOeP8AAfSt6cHzXQLQ5O90S9txLIYxFA6cfPu46HA64579qw1d412K2MgA&#10;kd66c2Gr3gZJ7mWSGJTMOOVYgfLyRg4PTNUfItLWzjeaKbkZLOMAgnIHHTt1J6dOaq6TNEzOsEuo&#10;JfMtvNjVvvlc4IHXPqOn5j1rbtJLG4ukTUIlebbiGRmKp264xz05/wAmCyEAuZFvFJchTHHCVUJu&#10;4yTu54xwTnJ96ka2Eo3QsVMX7wSAjG0cA4xyMkHp0q73GdPILD7Uz+SUyT+8UqUbPU7u/wDPIHrT&#10;7extHV7iJmU8CIiPAA4OSCwyTz69O2TWDayNczo9w7cD5Ay9vVh/eOOSa6rZbtAjwqx4yecc1UYI&#10;hsyxbWVo0krGeMAbRK0B+Q9eCHOR1JGMVZktra/twFuleEkYKsOuMHPOACB9369DSzeU0rKCQSPl&#10;bkDg9+o9s1kSLc2d6LmyPlyj76yDKv7EHjpUyiuwBd294bmc2xnZQA0csUZXZ8p6nGNp9f8A9Y0t&#10;Pg1KC0dysk5U7Yo3lKcZxySMjAAxkHPPrmpIddu7/H2XT/NQLglpVGxh1U4Xrn+hq/Z2940LNfPA&#10;CWO1IFIAX3JySfyrN6OwjOF5qPnsraEjQ8CSRbwORx6bQe9Q6nZ6rfRp5cNlhRnypcsF/Ej5untj&#10;3rpz8mflRR3AAprM0asUxwM8f/qo5gucRLp3iKW9tjKtqkSEkeVGuBgZA9uffPNT23hKa4kkllla&#10;ESAZDorMB1K5OcdsEfkOK3pJ76ZlU2fpufzdpXP88f0rXjHy4cEEjkcf0p3dwbOebw/LbNI9ldPC&#10;XkZyjLmM5PTAwRjJxg1ZgtnCBpSVlbOdvIz2547cc/WtVH+faRkD+I/r/Sq8pRIB5Z6Lxn2/yalu&#10;2pLkQlMtJlgcfeyuCPUfXpUbvtd1OH+fcp757D8MVYiJmiliXDsBlWIxz3FQbsEnGOC4OMZPHFRK&#10;ehBHOp2jg85OFGSc8fyFNSPCySJllc4C/iP8/nV0RkBjISJAB90D5fz/ADprCPyyVXZwRgdP88ms&#10;ntcLFeW33R732jaNrc9evP8ASq6FS7MSOBtGRxxVxwWD8dgTg4yf8OahMRlVlz0BZeO45/pis7ps&#10;GQpK2FfaMkqfxxz/ACpHJ83JznjgduABUjoshyn8UhOB6/5xQ8Q2MSpL8HP54/mKm4CGNZZc5O48&#10;KR9MGoprdSkPydVZSSegJxn9P0qZ0SJWlJ6Mcex60ySSRrWLODk7cr6Z4p3ugIER4kYRyAbAWUgf&#10;hj8jzTsFts+ASuODU3khCGH3eQAOwojiIm8o524GGB/Wp62AV2fGF+Vdoxzn8/1/OlVVl4PBHKk/&#10;ripZY+VwAGTP0P1FVgH88Op/3fl6HtVN9y+YVoke5Ab5GGfmwTxj26fjUMphBBVOXYncGJ46Y6+5&#10;/OpZWAVii4PRSfr2/D+VQuoYlwxyq469Pf8AKs2uwmysZRtkTI5G73HsP5/hWeYFA8yRMkfK2ARn&#10;k+/0rRjijjmywyrYyCenPrUkkHBQxjIPcZ45qY3SJKVrLOLyN2mVkCBNoPDDnjHpnJx+NOv71Hui&#10;pjLFWQhQoOCAT0z7j8M0OqWUgEyKNkYIEakA5JJH+1gkDPHXnPFQ28DTzpIsTRxLlhHkBRz97Prg&#10;Yz+XqelQV+ZsPJB5dxO4+0pMgZT/AKo7XC+xPQH14P06UmkaW63QIxtZAXGSykAcJ1zxz3/AjmtO&#10;9ZTErZf7qmRigJHIIXqKpT3FzaW6CLaZXLFyoJIBGCemAAO/sKand6dRmlLOtw8c5RI4bdgC/IDH&#10;kMRn0+6OM5J+tIkU7obl/MCngpnkDOeT6YHT/IpWgPkv5luxCrmCMfeHPv3P9TnrWzcqn2YxlSpm&#10;ClpFU549uuOtROoNMYLmH7KSZYmXoR6duM+hqazuYYYdrlMOpOM9R68ZrElsRLZ+SUZlDFJPLPQH&#10;+Z6fiT9KXCWspnVGa3OVOOin3zyO/H+NRG8lddClqbAuGMpjU7kY4KYIKHtgnj8Kyr2OWQtA8BTz&#10;ZT8sZG5hgYYndgdOe/TjirKXK3ceViA5JwcDv/8AXp07MmnxtI0bXEjE539UB5bp9B0raLVu5Ny6&#10;Io4LKKJFXywvIQkDg+lKWWCFssQMkbwcbQcfr/njNZjN5drPCjFxCGBYlSQ3Qnjp27Yqe3v4NiI8&#10;0ZkAAYMw4PPX26H8Km65rjWhIbtkkZQXkYAEFQT+I5yfrT98SQZZj84w+eQCM9R64PHvWVOjDMqi&#10;CJ3YkM77WMhH90qcjuMHOBzViw2rbgTL5sZk4IX77EdPw6n9ahXi7sbZp+asrHcFeJvlMfO3qMf1&#10;6DPFV7qGaQsyhSjSHf5gyAvouDgfXnt16VXjmxcTJEkvlK+0eZ0PXBH4g9fSrizbkCAqGwdwxyD+&#10;J57dfUe1bQba94DIO6S6a4aKWJlt2wQ4UHHPPuWA56ZP40ttcI8reWs4LMpALYDAsCc+nPpjII71&#10;otbJ5KNOhllQZDEF2c8HHXHbtgdKYhtpLZiD5WQrlSo4xnoc4z1/Kkua9hGbqySrZyMuFEW0My/d&#10;YBwOOc9cHJzVnRPKh0SyZsAmBeSQC3Hb1qpq8zR6XdQMxfeF2FQNu3cDWLa6pMlpb2/nMsagICHO&#10;OOMfqP8AGtdXE1fwHayWrvEN6/dwwDHd+XvwOenNVt9qYAjSxqqAEnzMlvqR9PzzXK3V+cBfMkki&#10;UE45wo6fz4qdIx5iPsDI8e4kZwSR3/A4/A1cIX6E2Zbu9S06SGSW3Rl4DICgUPg4yMdOpxx2q7bX&#10;9tHah59yg/MyqMgAkDceDj8TnjoeaxkWzhbezM+E+RU+7xggFj0I/AcdOlVYrtNSvJPOQJGodtyh&#10;mJABO3ngD8K2Ssh2RYu9ZsdRvY1mglCxb3cNIAvIwctjnj2J6495J9RstSQQnU1gjdS+0xMxLEg8&#10;kAgDIGOenX2wTCsupvbzxOpC/LCow7nIG0cdfw7dq2W0gS2Pm2VuuZDlFZMFRjsSTngZ5z36YqbR&#10;uOxh3Dfa7hm+1PNznEmRjnjkk+tatlqY862tfJcoyMXRIVO4ZPBPXGAeP8ina2l0spmMNxGNpIfJ&#10;ToMkg4549K04dHSVkllWUuo4cvg+ucYP9K0ULibRcPkNdecGJdgVdVOcNnv6enfpWvbYnCxh2jJz&#10;97G047Zz1P5e9U7URKwW5SZkyBkuHP8AIGrt1e/YbcSQWSeXj5Zsblweh57+x9a1VoLYjcuW9k4S&#10;R7hyobHlqpyc9O/bHH4D0qCZLaJli8xRjBZnbdgZ9Bg+vqOtYN1qtxMhE0pCD5ihUAYHORjt06Gs&#10;pxPeOsMbuC6lssoBYhcDPtjv/OsZSbY9Tr59T07TYWhgid2lYZ8oAlycD1DH071Wj8X7pVWK2Qs3&#10;AJcj8AdvJ4PtxWAZ5AHCK32bPyo6jO33OPTritO0iF/Kp3hTCVmYKfvgHrjHbD59Sc1m2lqJlxPF&#10;L+WsstiAVLqyxvyuADzkDt6etX011281Tp00cik4XcCGHtz1NQWtovkxxBVaQ8MMfMwwFBOPcdOf&#10;5VpLbxxIrOByhIXH3cDp+HSsXPWyI5hljqpnRZJYJUPVldgQBxg/T6d6tC9DgsoA5Azjt61nqv7p&#10;ZnG0PgL2BHGcfpTgyW86BRhTgMD7/wCBP8qXtmJstwyt5LKw+YZBB4yagUPgHZtXBH14IP8AQ04j&#10;b5xJRVU/MSRz7D8jUoieUDy3EjKNzeXz+NS7sBlvKVXYzFC7kKfTg85pHDHBcBSMHgY4POPyNOt1&#10;LSkj5kBJYDjj6HvT5cyGTHY7hx1B7H35rNt8oxoLKm4kAgjI7n/OKjacMGQ8AkkD3H9OtEquGO3J&#10;AA6+uT1qA/Mu7OG69e/pUzm0BOHLBtpAA7A8Yz1/WmBc7tzg89aHJLMf4o+mep/z0qBzwrLkbs/L&#10;0/z1qJOwFnasQBY42/Mo9BUsijcA653AAg9/QioIf3ka7lbaAvzYzj/OP0pXYqcHhQBgn/P+c0Rb&#10;sApt/tMaop2Fj970Of8A61MigRY9gRlEYLqD2Ockfzq1GZBHlACFOevTr09qY5Hl7lxkHnaeg/p3&#10;raCVgJ3t1RdpBI2gKPw5z61Xxhg+xFyRgjtnP/1/1q49ysjGJkbKnLNjk44/rVCXIjQDL5kwcDPP&#10;4n3q5pLYCKTHmAliSW6UTPtuNgUkqvWnZXzgMZ5BJ/ujjmq94CsjkcAk81jK6uxDi287AF56Gohl&#10;Cy8YJwDjpTMxhM4+6ucZ96c6MXJB+XJPXr9azbAiKoHbeOWG0FvX8P8APNVi8ou1Mobpg/l/n86u&#10;RKs8jM5IC8jnoKfOd0myNFYIMDaMk4475+tNRvG7Ao2UcEt9LNIcpGjbHY53nHUnpjpgf4Cm2rNb&#10;xMjkhpXwhPJwAM/r+tS3Mm/zQq+WkgPm9sgHH8xj1qLZdQp9ouIiq4J/1owASSAB/wDr/lWzbaGk&#10;JcqN7GAMYFcb3YgAtx1Prnn8qpw21zdXv24NEYQd6Bz2Xq+Op559OB+Beo2otFbK5CQsTIyAnGeS&#10;/wBD90D2+lXdQSW28iITRwwSKIi8bEORjbjAGSefpwe/R2UVp1Ha7Hi4juR5kKMNwbLyMVxz1wV4&#10;FT2zLHaxrGXd3IxJIcpyccDvwevAqhcQWOmO0UzbXjw0ax5znHBOfvdRxVk3MIhu7qXMUUMYdTI2&#10;B0wuAvUe3vU8prKK3Ille21RNwkUggY3Ergk5K4AB/iH17cVY1Ce3R3s5YwqbssVGN7HBB47/h0q&#10;jZX8WqRssTy7YfmPz5PzZxx1I9PXp2qK8eWfTZfsUCSXAk2sJIwGRV6EE4HoT6gcdM0kuXUxT7D3&#10;uf7MCQNva7JDyMPnURZwACMjBGee+aQSTXmr27gmaOPaWjGScEjPTGOp7YGKqQnUILyGO9isJEZU&#10;STcytMBld2T97jOfQYHWrej381jcT2n2cRW1uCs06tht/QfzPy8/Wlyvmu3oM1hbNFmJY/KQA5Ta&#10;d3c5ycntj8KRDHp9wIoFVLcIQNwG5m7Ad8Y4+vccU24FysUflSQQtuzgsfmGOQo559uelYl5qGox&#10;aku20VoZSFCu28N1wcZ6fMe/Ue4prXYrfQ3MTz3KpKieXuQFlO1yCeclcYJwDj3xVe92eYYo5ZDH&#10;aqCJI1LAjoME8E9zg+mfWktdTs1ZY5LpYsltyxbsZ5x85yBjB4zSvdWdsv2y0t45QGKuQxDIGOWb&#10;/d6Zx06dKrl0swZLKVuraK1tCQ8kQuQdoClicHJGcf8A6qHtBCsnnzMSVBRFfHIP97HJJDcdgKwb&#10;jXppv3aokJk3bzMwBTJBB5YEjA6D0HtWe1xI86SySiWSMjHln5e/T2+vpVcoWex1B1KMiMnaMHG3&#10;HLfUnn1/yc1ZXVNPitS0kgJC5bLjoPq3zHntXA2+nvArBJpX3fMxB525HU9auXU5eELMZCSc4VuT&#10;jpzzV04+9qNIuX+oLebzhUYx4Kr/AA9MA8dQeKp2MDPCjgs5MR+UdB6gmle1EGmKW+WVzsCYPyAE&#10;Ek/mvX0qbw/O9tZbpGuNsgG1A21D6n69OePrXTtoja3ul8WX2iw5SFAkfyyO3yrnIPI6nrgAE54q&#10;xYWFoktsRcidVRvMSSMgfxduORzj86S+1YMHKRoYY3yuFwT6buc/UAD8OtPe2MskcSbfLUhzwNgY&#10;9Tz9f89KqN7amZYu7O3k0STyWVA5xuYgkkEElscg+gI/nWTBEbaa3NtHGYi4wC2c9Rlj+XtW01i1&#10;zYxs1wCsRLBE3ZOe4IGO/rUiaDPdSxCNAkaphpPNDde+OxOeenAwR0rSS5tEhJmdLtupp2S3WZQ2&#10;FDDyj7HJ+ZsdOB3PPrr2unSKpisbSGKOaPMpEnmPlhypz2HOMj/AXVtLaxj2Rum7uxOSaz76dEKt&#10;BIRIvO5TiqjSiieYkaySxj2+YysABhTjpUK35T5JR5kfp/EPof6dPao5b038RcgfaF++FH3h6/59&#10;qihlgD/8ez3DEAZ5AU9vrz7irbsIZqOoCwceWDMGG9WxnC5xnHTPsePrWFLq11PcIQ8yyBguxWIK&#10;564/GuhnuLe2haW9uIRGqgGKFgJecd1JHOfxA5zjNVjrNgkWLK3VJWOAGi6jPfjrnvWEpOTLViXT&#10;bxrnMUqJJIiEfvIPmPsWz2+nT1qOS41CG6KQww+aAxEbIxBGeuM44A64HatGSOae6a5jvCkKOJE+&#10;XIJI+6QO4PXGc4rQ+yt5UwTau8MwIAPzcN+Izk89j0rN6Et6mR/ZoOrw3e92YYdUY5LYIxxxx904&#10;5P5Vq+XH5ySCERuAo4JB28cH16g8/wCNSpaqllFDIySLCpRGwM8evuQB+VZV81whUo7Ha2Cck8Y5&#10;z7YIFYzdokN3JZbpQisAfMVCuCCPUiksr4TQlGdkaIfKCMgev48Vnfbf3shi8uVGwVQruz24I/PI&#10;xxUMhTdlEYybgMFuApGf0B/E1zSve6IOgd98RTIJUlVJHPHQ/kf/AB2nFVlCMR8wb5ueuByf8+tV&#10;bUskWJz+8OGwO2eCM9+e/wBKlRtxkO/cpDLIR1XnOP0pve7GLeASzoykFVIJ+b6nj1+8DVaSV0RM&#10;qQpXJJGMHgkY+hqUYDpbNx8gye3Taf8AP0qZ0TEJYbowSxUnIJPY/nn8Khq7uBH9va1Rdmdr8tn+&#10;HGehq7BdrcbXY7ZCcgjo2e351lC1n+3NGUJjxgntkHqD0/vVHFKbeQw7AzAbjkZGN3bNS7p+Q0ze&#10;uIs20oClXDAuGHDdB39v5fWqTvmNtzYIwadHcuYirDcswB5wGGT0yOnQ/rUE0W3bKpztBBQeueP5&#10;1Unew2WGfEZlAIXO1h68D/EVCITIsg44BUHp9aTa4JwpO1B8pbpyQePr/IU8tlMDPzEk4/D/AD+N&#10;Jx11ENRSqeWrkFDlVbgrjHH5g/nUpIln4bcAgPzcZ9eKi6tuJ+ZX6+tRwv5UxkzgsdrKR/nvR5Bc&#10;vsfIjaNznOfoMf8A6qhjuHjk+UnBPTg4/wD18VUaYrsJywKgEn8eaJXiWRQGOFADe7f5/QUczW3Q&#10;C2GzIHSRv3iEbS3THBH+fWhpDJ9nRRuLkhyR7Y7cdjVITeVbtKOGePkD+f51fjkA0/aqoSerA5Pq&#10;fp1ArRST3BMmPliPBKglNuQeRz/hVG5kRQu/Oc5PFS+YFDIFALDJzzggjH8hVWUEuRIQARhQD2xx&#10;WVWatZDEcfe/2l7DtmpIYxKTGWxgYGD17/0/zio0Q+QUOcsrYPvz/wDqqG3eRIiHbG/5Tnjkjj+d&#10;TroIntyWkIGOeoJ64/yKkieRZm/dKBz82O/8+mPzqK1ZjcGNmHABODuHA7kcd6u7d1mw4WRTtIA9&#10;/wCWK1hTuroDAiljkvZCLmKFUxkO4wXz64559vSrupQyeZEyNuRl8yTeAwVQQMAY7k9M8nFUriy0&#10;+Cy895UCjEm+Rdo68cZ5OB789RVBbnUtRaaC3LQxxkO11MhBB4ICjHHQHB59vSkr6vQ0t0NE7LBp&#10;WlKLeSISFhTfgZ6EdMDA6jGec1Oskd3cBrww2zxRGURuN8xUHpk8Dk9sn3pLOe2tE8tbNy55Ltkv&#10;PgAk56k8ng8egq0lsbW3uZbu9QW8q7kSUrGIBnHU5wDjHPXvVrlexSVmVrPXbM3Pk37oLZlCr57+&#10;oPIIz/dPft3rGmcx393GPs5jSTMs1vJu3gD5QVYnJOcZqO9t9Pm064+zTi4MO52VpMjJGA2QMYA3&#10;c88ZzjFZEckVmskdtaWyXQVfPVHymCcBWJPfvwM9PWnrJWFKVzo7W5sXKq0aND5TMI/kw/UAgdh6&#10;E4FXZLlYp1nZpFjh+6q9wOCCO3PPHpXLadOjCWaMt5BU7lVcDKrwRk4xj2zVu8v3Cs28vEGyMggk&#10;89fxz26GsZ66AkdBeI8scdzbNPZ4P7xmmKAfMPvAHrjOOg55rPvLqad3t0vGkjjl3RSMWO3OcoST&#10;knKnr2I96z4b2CZ7x1hdkCqkzKzbpC2P4Qeg9R3rOufECzXErJcKsbMAyIvUn1YAZNXq9CdzpIbk&#10;W1nGJbpHuFzJHGQuWIGCDyQD7j0571UvdS/svzJYNp3tysO3apxkZB/iPPUE/L2rEk1aS8MzyQM0&#10;3mFiyA4257k8rj1H9as2N7eSo8UVsDu+6qs4cdepB5A/z3y3Fp3GrXFXVp5bdYXurZrZwGCPucIc&#10;dCAB06EDjnj0p1rbZMfl3KB1BwsSOOpyxAxlT+X8zV+1024juESeMYLFsMFDP68+nb8fwq1sjs5B&#10;hImJBLB32oCOoIGCx56cCpeuiLaM2fRoY7ZWkh2xyd1bOSvJIzweM9PXoKc8MUVvGZAEBXeCxC4G&#10;fvDA547Cr0+qyXF0zxkZ24XYg+TuccZx9e3pWLfS/adrFHdlALEjbuPf681tGOmoJXLENqszStBt&#10;EaLkFiMe3P8AL61aENpbyxhi7IgZjMp29+QpPGevT8OazLe4JGx8tgk5I4Bx6D6f56Vdv7S7uPmh&#10;t5XUDaQgY5GO/wCVaU6b3Haw27uA1v5FqI0hiVWZSSWOcD6Hov8A+oVm6dMywIu0DCkj3759PSlW&#10;QJbeQ9tEsg4WRt+/rz3x+launXdodK08GBWkhyDgsW3Z9BgY6evGeO1Xe0jT7BZjsLlWjeS1mEAl&#10;4UIoLN3IBPXj/OONPTrEapAJpoylhz5Ns2MOP7zDvnHSrdvaRazqMsMZDLcxbJpFGREmCDtYjue3&#10;19K6f+yLaMfZ47gqUXHC/drWna92ZtN7GGkMUREcESIE6BFAAqnetLYSC5jlk3j+83I/H39O9WNX&#10;uP7JcLGQVOR5p4Ax1+prmtS1VZfuMdvcnua3vpdGbTT1Ni5vhPb+aNoIPzqO+f4h9cdvT6VQLtKA&#10;Qfk4+YngZ6Vj2BuHuxHb20zLO2yR0QsvPHzY9CFP4GoV18QjasOSp4AbBI9z/h2pOQWN82Sqglld&#10;UBygaQ45J2kBfvE4z6fnxVICC2heCJYINwxLJ5ZZgMfdIOGPPXoue2ADWLJqt7qTHzpQiAFUjiXa&#10;Ap/hyOSOe5NXrCMPC0ckZO3JC/3sDoPfis3q9SkitI8FxKXWVpJXGWZ1CFj9ADznvn9a6HSNIlZV&#10;lubdFGV2O/O8HgfhyvP0A71n2NvcQ6hGsVqZbv5soMgQD1JPPBP6dzkV1NraTpL5t1NIxU5AdQOx&#10;B498nuTxk1m5RQm7Fr7HA0cYGQiEBOpKfwjj8TwOtPWTzExGxjfOQAcgtj+Z/rzTrr7M1gMAHzD5&#10;rFQcKozx2/PrS2kXkz/aI2BSUAMjcgckf59ccZrLWTMnqyCR3t97LsDRxElVOwMP5fhVC7LTCZUj&#10;PygFZQTnOOP5/r+e9fwCVwSvy4ZTg/Mevp07Hr61TMXDw4JLxN8wGecAj8smonF7AcxbWLTTzL5Z&#10;iiePAVR/qvoD7D8eOK2I9K80IzKrkQhhKqkbudwB+mFH4fSlt7N0j3ry2NqOCM5BJ2nHHUNz2z+V&#10;+IvbRsJBtAXkcAj0/wDrfWpirbiMzckitISSm4gleoycn2/zz1pbc+wAV/KYHoRjkf159vet2SyR&#10;fMlidHjlBDgYHPY/1/GsqISxM7lQHIUvj3GD35P86iceXcLEpEfnwtJ1lAAxznqc1O+wwuzkFlHA&#10;9Rj/APWPwqHKGONU2HBGOcBgBzz29e/SnMAA5ZXzwCMdQf8A9ZqY7jI08xrgkFhG4CsjdwMjj65x&#10;+NCW8MqKj5Bfk7h7+vpw34E02AuybCoMjJnP90nHP51KoSUBmJ3bduMduvH4kinHURWkWZHWVNzs&#10;py6fxNxz+XtUzMVtkZXyVYZx/OnSTvHtkdmIcDbIvP0Pv0NQbgzeWrdWO3gde36/0qZR1HceZy0j&#10;EKN+Cee/r/n2pqSBSODkNyWPUd/0/lQ7WrSJyUzkMvfOcn9CKry7kZg7EKO454PQ1DlJMRY3RswO&#10;M4JPB5NMCiY7coHVvlJHX1BqirtFIQMjpgkdM+tSK7Yd2AVztC46Z7/596zUtdUIlknbCheqMRk9&#10;uuKi8sOilG2hGy/OecCiY7vugAMOp6ZpsT4DZ+Qk7WFVtuFyrfziGe0Dj927fKv4gf1q5bXO6DPT&#10;dk8/X/CqN1E3221uGG1VTBwOFO4n8OMj8auLH5AkywRc4U9hkHI/lUtdgTLcexZMgHZuYjvwT3/S&#10;oJQ3UchQFzjjGacskhgIYgNkDaf4fUfrTE+bcrHLctx7HgVEtih5c+WFUg8BlYU9vnG0qQy4ITHQ&#10;gkc0jKRAqOpj8xSy4GB9BUVuzSTqjH95gZPbP+TW2zETqVRph5e4lei8HGQTU/2gSiTlgwAx39qg&#10;eNS024HfuDDB7Yx+PWobdckE5UtkA5+8apTaaQzBOl3K3Anv3DyRHKIBlOnQDpnJx+ta9gYwy2jR&#10;u0wYebiM/eJOSfXHH4Ypl1ETm7F1NHCiB5IGJC89GwcAj144x+NRWcQvYIWkit3RyGjkCAK2cHIA&#10;6ZHr0qpRTep0Q8i7b6Fdw6pITdN9leTeUdgu1vZiec5x6VDrawxRy/bLzyZCmYxbSRyFDnqFyTj1&#10;7etQyvYXU0cn22PZCWHkqm5UIznI24Xj6ZwPSsue3lEyNaTzokz5ithO0bOccYOQQvqCR1HrzpGM&#10;b27CloNDrDp8a6ZEjXdwNykjy1Oed4LDCnngEAZHHYVlLDpoKTX0kU9wRtaaSPyd2CPmOfvYB6lR&#10;k9+KsfYtXOq5mkP2mQHc0mGRRk4XnIHI6fTirklmJrqMXWnNezEZMiWwRCcnG7GCfoQPr3rVcq0W&#10;hLaaJdPW3nD6jatHLdJFtjkiZlDRqccgg7WHXHcewGaOoW1zrEbo0kr4cEPM5TjHUAkFj7KK0msb&#10;20fy4bZIkYAu4UrkHsfmB257HNbloscdmJbe1iR2B84RyAA89cAN1+vHA6UuSLd0LU5eLw3L5HmG&#10;SW3l8sZJLogIOMkvg9McZ70yPQLB7iQuzv5aksVhCgY5yT3yPx+tdM6XUqiNrM/Om1izggjJx0x3&#10;Pcdfc1W/saZo9rHiRxmXcSD1+Vu54J6H1ziny+RSiUWsrO1YlBAkbxg5lfeeR1wvT279+Ku6fp9u&#10;sOyS6t/IVclWBWTPYAEKeR7mo2trCAqdkcTsfQsF6c4Pbr1B/nVHUCSzL8rRkna5YcjPXGRj8hRJ&#10;K+wJN9SxeXL4kEVvLGiAHLZG5c/TjH+8ayxdEsrMoaXdkE44HQZB4pkS3PMkL/Z0GQJQ23GBzjBz&#10;09KlbUihVlSEhRtaSTaHcnnPykYPoTk55z6NQTKd0TLcATeYLlDOpO1IlLBiR0H8PoOOnPpTWlxk&#10;AO0wUn5jltuDwwJxnt2PH0pv2ATSrNF5tsJF4EzZbbwOGXnHPUL+YzST6abfdPJcxoFfyyxjAUkY&#10;4HI7egz+dXotw3Zmh7m5lbMcoAHIyzYI9c96vz6fceS4MLgFclihUHn9eCOtXNOn0uSACe7GWyhI&#10;Hllxk9RjLduOg/CtJv7ES3id5jsdT5buwQMARntgAEjjHamp6A7HI+SY4klkjcAjCu3f2A9v61c0&#10;a4VbeFVMaru+cuhYEnoSOnbv0/GtC8tLaS0f7HbedzhJUk6Y68EDPHZfbNWbfQ7qLRbKC9nFvE48&#10;z7PI+1pDuJxtzzwO+P05UbuRo3+7J4dXuNMuGa3dEkcEOUOVBPJ69FFIvi64l2xwxs8Sjc2Ccy9y&#10;zegrCn1CN5mYW7vbrlleVjGnoH/vNzg4wOvHIyb9jqd4mnPbrp1pZBh+8k+YMwPPC5LZPqSRjGcd&#10;a3lFJWRlGTQy91e81+5jjij87ZwoQbYoxzz/APXNZ8aXSFZJUijkZhseXkjkfw9MYPVhj8a2LkGQ&#10;ATT54wY4VARR1HyrhSckkEk9elQy3tjDBLFDZo2CAGYqCG/3eWK/lUcyWgat3IW06SWEyx3l1dOq&#10;bSysY44mAOCWbCkDHXI+tZ0dtBFukjR5yBgHy2I3foMdf730Irp11nVv9G+xWNrMrIGl2x7QMjnD&#10;E/LkY+96VtQxOLX/AImFppzzHiNI4wABjgFm78eoz+tKU2Gxxmi6VeX1wf3DbXJQORtUcEnj0+nt&#10;6iuj/scadG0VoF84pgzzL8q9efmG0DK4BHTcOehOi8mpRXcTmWOCBCCEgTeWA5K5x14x0/DkAX3Q&#10;3NpI0bsnmbdu/LYyR+Iz/wDrwKlz0JcrHCywa0+rEwQ3pYMQzRhmByOcdmyfw/nXZrdTSQBzIBhT&#10;nfGGB49KoW1kNJvVminnR5IwWDE+WQOORjOcAHrmtKOBAu8MVkaQMAx4Pf8Az/8AWrnnzOacPmTK&#10;SYSLcyRJOFiUCJsKSMDA56euc8+gx1qS2MixMhUgLnCs2Cf068ZzSrJFNP5XIAcnrjJHp+FJO+xW&#10;H31PqOhHU9eOT+FaK97kMvPJHs85VJXI245K9f8A63Wq3k5T92w2phsZ59Kr286QuwdyExkjIwo6&#10;Y9xjr/8AqqxuHzrwQoJVvx6fr+gqm0IWMxzzptG1t6iQFcZBIP6ZqOVi7FhnzB8rHjBGO/8An9ar&#10;s0iNK5iYFmwAP4WwOP0oM8cMkm05DMWT+f5+tYuaaAsIFdY/3m0Nx8pJ79CPUdfxqiJGZ3UjJ59s&#10;EVX852hIVht6uzHqff8AWo5J/LvFVAQXXIz3bv8Ar/KsJzTiFy08hSXamFUHDL97A9ec9MU+WQtc&#10;MWwysMHbznH/ANYVXCpKHd3A3MA2DypHr+n4Uki4t8ZG7O1s845z/IH9albAP3GIuAxyg6jnPTH8&#10;z+VT4HlCR2Bzhfy6fT/9XtVI5SNY8KMjBHboRj9assp+zhWdSAd2T/n6UU76gEGZLZYpBnGUYEcE&#10;ggA/pn8aIlCBQyNuAxhznB+v5AemKhLbQ7ZHDBWPIz6H69Pw/RjTsLhlJIOeP8f6fhWjnZaiuTSN&#10;5yspVM5DZwN2enGP89Kr3AzFnBPy7mAPcHNMnIlDFc56Kx7Y/nUW6fz54M5UqGjlP8Q6n+n0zUSd&#10;0wGyvGIZH5IAUn3HOfy61AjOIjlzkJgADIwOQf5U2aQkBACGKEliMjJNQfbG87y1BVTHtyBn6f0/&#10;OueOgmzR89RMvXaD8wI9c1LbsJokAb94oJIPVscZ/PP4ZrMswbmOQA7pG4weg7/yzUuJoJYzhQBn&#10;5lfO4HtkcVcG0tdgRduAWJQkFGVf5c/zprxmVZIzuVl2nB6dwfx6/pTN483yhGCrDBJyT9eD1qeJ&#10;kZmJPJXj88nNKMk3cYqYKlTxz1zjNNOGVpFY4cjGex/z/KlUqke7OIyMrnnNME24rtbKE9f5/rU7&#10;IZM0z+eE25jJyDn+L/OaEXbK8iKQM/Lg4xzkiojNFtO2MqcgEs2cnA5HHQ8frVhJQA0YkOJAWJYd&#10;B9a0WlkwLtx5TQxsHJbO5gR944A/p/OqbxeWWdQWVSCuOvcf1qXzd0PnZGyPOeBj/DHT8j6VCs6S&#10;orgkbs7sDGCD2ya2k01cZVgW61nTEt3gLsw2SmPGFUjsGyDz2/WmLYMr29lFqMEskMe5YS+FcgfM&#10;cAFiSuexHBFW4kZrZDbXSxRuMBXLckZwv0wR9aw5ottul1Er7reQeQI/my2ezc/J06dMY9K0Vmmz&#10;fbY1I54rWOUw3DFY4MEM2QRjOfXoCTn0rlm1e5l1u3eWEyyGT93K6fMeTjAByMZ9f1rYn1O5Rox9&#10;j2mZiWlgbdL0+8McY6jHcVDp091qBeK6ASXy2MIRnPI7Nk/NkA9+1KPMloS7tak0usW2mGSTP2u4&#10;VijNGpbYeuNxJ9+BmrEfiD7ZYb4fMsSxZN7KG+YYPrgE59Me4rMurSGFI47krDGpLLD5gTGep28s&#10;emMYxx1FRQf2cjkJI7uzZVREGQH1O7A7ejVolfVjSS0NCC0izLLP9t8sj95LJBEI5ASOS2cEZx2/&#10;pUthJCNTeTTrmNZ4wTGjQ+WpGOTn7xGfVgaqy3Xl22wtbzlhuMcsjED0PAUD6j1qa2LtdxyW8ych&#10;H+zwhQ4yBxlQCRyMk8j04rTRbC1L9/p88djNLDDL5c0hkmjUBUye2MbcDB+Y9TjPTFZFvFDKFlkh&#10;tEiiIRfLfd29iVGcDOFH0rLOtmW+hDoZYxHsdZvmLZOSN3XvwfYVfkijhk2xyZtZMrC2eMjAIbHf&#10;PX9O1Wkm7srVaEcscM8kjC8DgLyscbnao/3goH51We4solMe24eYZX94qqFx/wACOT19qjmdkhZU&#10;GcEs/uegz7D+tUXVnBmZDt7sejHk9TTtG97BZk0strIgkmFw5IwiBwOPy4FXI72204QyLpcnmyKW&#10;VnlB2gfxDK//AFuD71jpKfPEgXzGU5xjI/z7VYPnlgbgmQXQ3CTPvgEH2IIx7UNjsaFx4ounPMEJ&#10;G4tks6tk9T8jLyfXFVE1IWsMot7S0gkYbWGHdWH90qzMD+PHFZjZEZVeCOrd6WJQrpvXI+9tz1+v&#10;pVruKxt+fZag7GRBbNtIMogUqT2z/d75P6Vt2VszQWxuc38ca4ghwrqoPJKkAEj6Z9s4rEtp3WIz&#10;x28DeUS208Antuwc46cDAqX+3tQitAyS43fK6ghFZAMEbQRjj05qLOWwWsXde0SC6na91aWONJDt&#10;lby9hcgZIHQ5PBJIHXrioX1PQI9PsoLa0eW1tlAC9do+Xk5xySAT15rFuA17EPKkZsLukid8sTyc&#10;+jcE9Bkc5Hc0I0ZI8AkA9QDVxjbcbdzZuNUhFy7wW7QTBifOUkyA/wC8xJBqC2mjUndG5bf8h3gB&#10;c9TjB9s/SqUS5PStNbZo5UUL5juoIReSecdqJJWEjadBLFGJrgpIpPWDKhe7ZOCBzg8fpVKU6Hbf&#10;Myz3B7rJIFDe2Ez65BLAUsmmf6OXvbo282dyxShRnJ6kbtw/75rJkghWQubmN0BOSgbJHtkAe1Qm&#10;PY9G8PXEGo6JbyxQLA0Z2PHDlQrD9T68k9TWzGsap5Qi/dEYIQjj8jXmGgeJ5tP1nbJvWwZCBCgJ&#10;WLHIIHXjHJ9yea9ISeCd28qWJ2UAOMhiuRkZHbrWU009TNk0tqfIjBn4LDDE5yPQ8dag2wWdokEQ&#10;SGIcCLaMcZyBxwPfmoL6/MWZAilxyCVz065x/iKzWYXxkfAcgbiQDyMYKsP64yMfhS5ktEQ7mu/7&#10;q4UXIDQORsHpgdM9+9Wdu3EnljzGBjOegHY/lj8zWVb5giCwxzTQsqlGYLj2xg549MVdJlZRlCFH&#10;3c5AJBz9cgg/gKn4SRn25CjyOsi4OWA6qOvTHPOf19qkMIuLz5W3bxwcYwcHI+uO1RFSgAjaIKeG&#10;Mw/I/jjpj2FQmKRZ1fzTJuUA7MjB6jjr+Q5Bx2FVOVhkxhxMEbeqbyVLqCCCexzz39DzToZPnCEj&#10;BGEBbPPTH8vyqKSd5GyWBLNmTLdTkYP5k+1UpJvKEoC7mXDBDwcdv6VzSq2krbCLYnkt42GcI3zH&#10;uByaqXG5om2rhk5GDyAB09eMZ/CnNM77EJyG5UYwpPX+ozULhmkeMvnzOVz7H+tZc15NAExl8mJ5&#10;CAsseWYtwME5P+feokuY7xItwOY1PchgOPwOT7ZqG8mMlz5G4jYuc4yR9O2OKpvJapsS3faWYgM3&#10;XHUEe3+eadkmJmtJIIbrzA3DN8xcHGfU/X+vY9GtcMi+YuWjkwvPY8/r/Ssy2vw7m2lK7oT8zZHy&#10;+xPTB96qx3csczxmUsc7iCQQyk/5/Kk7MVzoo76PyFSVRs3YJJ+764/Cla6CyOjYIAOT3PH8/wAe&#10;4rnbiXE8iBWEbHG0t9cUsd9I7IkhAG4kk9c4H9OaUZSjowuau8GMLLOZE2lTJknb7N9ev61BczOk&#10;TyjLYUDn8vzyf85qD7eGkjEUe5pMsqjpkcEY7/dq3iOYMnlAfJvA478H2HIB/Gqb5tQEtrhdxz86&#10;k7gdp2lQSOfc8/8A66mRoopDIiswHy7XPHbj8j+ntWc5Nq4DMwAZQgVM46DHX1zz6Gntgx7fORxn&#10;gqeM9uT05IFQm90Mk1CJYbgPExKwsCxGf3iEccf4elYl7dut7MkTEbsKr49Pb8BXTPtuBbzRgBpE&#10;UspHQglcY+gBxXHai6bcMQm9Q6uWBDHgkcE46itOVXuS0adi0v2xgknlmQoBuPy4I65/AVPJMY5E&#10;iXClx8uPQ9vz5/Cs2dZnsbGQLtlRh5qg/cyS2PcDP6VJE06WmnGfBMeDkZJHPOfbjH41DggNa0mA&#10;G9uZBtL89cgDP8qI5WkuUVeAzbfYcnmqZuViMhYBSW2Dkc8KR9OuKWC43XG3gmKVmbJ+6D/9cVi4&#10;hc0zdCa0RUJx5eD+f+BotpUMLScAAE89P84zWUrt5DHhHiYo+Omf5Y61d09lkj8shTEwAHPUev8A&#10;n0oTaQbmhMRdxKwIQ4yijkf55qGSWSKEB/nRlC7Ae2cVHHKwudn3lyu3Ax+Of89Pap3YTTLI7nKN&#10;83+1z3q5Pm33KRoW7RLa7SQYt5yy9gQDyPrmqz20iRJGjhGC/LnnIyTnjrTYpCI5EWN4yp2/vF5b&#10;v09MVaJgaOMtkbQQCcpn/wCt/nvWqfNGzL3Kw2HYXtZbjD74oY2Ylm5BJIHGBnqarCyvV1BpZpYr&#10;W1jyEhaRF8tfYDA/nVa71aeWwSK+kvIZX2AeW2AxI5+XgYyCPyqCK9msLGJYLd72KRiXeJQQc8YY&#10;EfKO1dVNKK0VzRzdi7cy2s91EBI8sqpkJFGWLL1yxJRSPqCPrVe81E2MDM1m7b/kPnSLkDttRNqg&#10;9en581LdTrpukyTRW+JJGELeZIo2JjhWyQfXpWMdQjvYrn7UgiRWEbyEkHcRyPl5IGB3ArSLl6CS&#10;VtSymovdbVt5rOFI1yFNskefrkEE/U5pkd/cvOTNYRzbiQHEBjGOh+6Bn8RVODTbO4to54tRiVd2&#10;zzDbDBPUKd5H8jWjHp1uZNkF4yyMNoa3ZU3fgiZxx3FU49x87Wxl6j5UkwKW00OxvuyPvHT6Djp6&#10;1XvNRkE8WxzlEUnBxlhwOnpXVw28sUkUcyJJbA4zPIgQHHXayDn3xTLi1j3SyPo3mRrGfLaKJHy2&#10;eCNmAV+ozVJaDUrnMLLDezkygQzkgrIqna3oGHY+4/H1rVtYLm2eaCWC4lhlPzqoJ47MpHGffuOO&#10;hq9DLfhzFDdPYnYjqkdgg3kqCRuUcYPrj61btxfgyRyXEtwkuQ4DOhBxjJYtjI46eg4NJsd0Zv2W&#10;9062vIbazaVLpFH2pk+VUDBiMHgHIAOT26d6566tb3eS0UsqqCd65cAYyeRntXaQ6QlkpEb3Z88f&#10;O29t6kd12IehPrg/lUkWkx2cMs8N1dSTyKVVp45HI3DBOduQcdOnWr16Fc0ep5/HG9reLIJFDxHI&#10;ZV3rn+RrVvbg3+mecCiG3lOVUYzu6sB6ZA/M+laV9aQm3klE2y4hX7s0LKsuDndu+Ujr36Y75plg&#10;JUhkzpLwxSL5juy7lYKDkjp2J4/nUPm3KSRzYQPbyuCoMa5wTgt9KbbIvlF1TLhuQT2x/wDrrptl&#10;mVPlWdrNu42CVVI/RgPzpimCLev9kxAk4YLeo34cCtOYTj5mMl35dtLDJAhdhhGGRtB69Dz+Oepq&#10;pBn95ExX5ud7D0B4z15/wrVuBKZVWPSUy5yq7HJI74xjNXrLTYZVMl35Nr1wDbzEn3pudkS42ObT&#10;crgqSpB4INXoSl6371lSXoWxw31x0Pvj6+taH/COzPumsLmO7VeqbdrfXBAPtwTVW1g1G0naQWjx&#10;PGSWOw4PTH5EZzUuegWNOLS/JxizDyodrecH2k/hgDGRkE/WpjI18UjudWWyUg4it7ZUX15VCD26&#10;sPxqvPPqN2WiR3eZ8gOQFHXPB4I4BHGOv1FYc1rcQv5cm1nXIKqwYjB9qlTZXKXTpzJmXLvCG4cR&#10;ttYcc5x7is9kxGyqwYHkN0rW0mx1lW86zsXPUksCFYehB4P4U6Pwrrjvt+yjcpLZZlOSce/T/wCv&#10;S5vMmxd0jwxHqNpDM0EsCOvM/wBpDHI7hQoxz6k4rTn0Bo9XhvWvZ2uEC/LGdisq4HIH4ZHfNX9H&#10;n1KCYWOo2sbN8oia0hbYqherHoBkAcfyrTkQACSSJHwxBCkA4rOUpNmbZk4u5HJkRs8tvRshQPbp&#10;07ULNJa3SSSMQkmPLZGwjnHRu2T6HrnHUVsO0hbMeyNAdxK8kjoOTUE7Es0joM8jdsyT9fX0/wDr&#10;ZpbIh3GW62u/KSsyAkIRIW3q3PII557jJ6471OyReYELBmC5PXHPv65/lVaQhLWJwp+XLhkwRs7j&#10;65J/Eio7q5dG3W7xyAYzuUEgZ9DUSaa1JLYulki+aUl1wAwGRg98dcdeKglcoNzDauG5/vZ5x/P8&#10;qgF1FNbiRnAYcEIgBHHbmi7uw8KruYgtn5h07Ae2MflWLlfW4DVmEMkbpIFVchGIxtIGBn0/oap3&#10;UixeZIjsUVzHjHsMflmq8ruEkjQja7Fd3ZTzj+X6VQmMsnyl89yAec+ufoOR9Kwb0sJ3N1JQXaRT&#10;uG7ICnOAe/uOP/1UyR/P3IBmQREKVH+0OfUcNn86pWlw5JglB2smV44Ujrj67DTLkp1UjaWIYZAI&#10;9Dn09u36hRfvWY0VpZpIY5I3BLwjaoJDE47Hr6d6dHqcTWsZeKFFIOwiNGwep5YZ9e/tiq8q/v7m&#10;4Cks6JNggAHcoRh/M1StUee6WDedshIVQCN3HHTPHDf16VvDfQTRcvG84by9uzkYBUBC2PwGfpUG&#10;nO814bZtoYAnLsEAHXknHfFV7+C3UrF54cFOVhHyg+p/+tkD1rL/ALSeKTypXYvGwULKQwVQeoPb&#10;3Ix64q+RPQlI0nkeO5mt5BId7DywzcN1B5HTBwPc1p2skFzNCRLJC+C7K68EAgcduuOpHBz0PGLv&#10;kuoXkUIshTB+YhAwIP4dPbk9+TUb6gwu5o1lKBFEezBwuMDP1I/UfSly31H0NOTaPMhjuMg/eP8A&#10;EpY+nYHJzWjDeM/lbiFLR+UT75wT+oNc5ZXMZvbjzijQgkQnJyfl5x7YI/MVdRmmtImgSSRvOZCA&#10;NxHygjGO2P5VM4O9hGrf35tL3Mbjzc52euT1APHtjv6daYLsCB5EQIGBDKe44O3np6/jVIKL2/b/&#10;AEpYneXYybznhuWJH3QMdevsar6dIsjTy3cn+hJJt3qMbzyBt9M49OOT2xTjBqIzZjuxJYrPBIW8&#10;qbzHGckEgZPryFU/ia5/Vp7JLz99BcO+wKu2cBfr93g568mrtvfq8ky+WLdZFyDGT8oXHBzknkdf&#10;r1on077Rcr9qxGNxJYAncgHUfpj3J45NVGLjMCeEqltaYjeOJkKsC4YEjA9u4Yfh9KimndbGCYtu&#10;RXKv2yhI/wDr/pVeHVW1JJo3tkRbe53R+WAPlAOOcck+vOeadbXcDIY2tn3SxhZCXGCpGcgAcdfe&#10;onGzuLqLNcLFu8wZbzSwO3PAHf8AT8qrQXwEU7bTvknCr7sx3Y4+h/OodRvTFNFEQN0m0bsdVIBO&#10;fc5FU7e8WOHzRwWbcm4dGGef5/nRGHu3Cx087lVvIQ4PnyZTaOEIYZyfx/CpobpILURxyfvFBUnH&#10;+fU/pWGJJnjhlJCQkDJBGCOWbP44/KlstTgguVkDSGVWBQY+VhnkMO4Iz6Vm6TbBHWwuDbjA4BO1&#10;h14H/wCumwPItzFHLkiQEk59f/rCltTam4WwOBExIDIfmKY5IP0pwzLcFVBGAFMjDGO+efxrPle7&#10;KL0xLFtmPLzu2qRnPJ/z6VTzIpb5QygAHPQjt/jU1tKiwbVyJQgUnPDf5/xocxSsY9rJnnO7j8iK&#10;bmmikE1oYFuCly9taJGFIJBVAM9iOOSOcn3FZkVytvfTJEbdZnAMWw+XI2ORt9c+oB6+9acyyJbW&#10;pklRZ5Wxti+dWX3PTnJz67etUJdHtI5J5bgCaJ3WWOCQbUjIyCFJPGSO3bsa9KLt8RVroSHydTuF&#10;hEE0UqtmeGSMkAZ/iXjBPOCPbg1o32jW1zZxF7VHx/rEIUyIDgbh27DnnoOKhfUrW60+dy8RtYcl&#10;Y4+igEggg8ZyOmO3B5pbPVLadmMbI8Yy4dirKeN3A3kg8eg6VbXPuPWK0Mm0gWZvKKRmGNilutyg&#10;8vk8fMOBnHTaOa0YHuFsi6QQLZ8j/Q28zOMZIw2wD6kH2FWwsNzH9oiYO69IJUL8fxbcck+x46cU&#10;rk3p8lfKivAgADTorlR3xtLA4PTt7GqUHbUpNWuUIlKTC5vJ54oZiEhFxJGuT/dTy/mPtg4pYrGG&#10;S5e+t7jUFUYVQQAAO53H73TnB79alv7k6CmwWTXRaNWLyMu53JORu2+h6kn6c1gf8JS9xMVubSOL&#10;nb++uOmfUiP+dUldiUuyLuoa5cW0skM5dIIcMomVFUZzjhyTg4OOajHjtJpY4/ssDQrneRdAHdjA&#10;PB/r0J9qNQ1e0gt1tr2BDauANwDzxOBzweAfwqrbSeFrmRktYLe1dxtQSRMN3f7wkIB+oq+UcrXN&#10;i31Ozubl7uSQW8gbDec00aIV4xlCVPTuRWkqG4aS5i8uWLgK8dzNjPfJVyB29OtcNePYfaCZXgSV&#10;AF2CSSJwB9YzUj3kbRQhJShU5EyaogkUf3cbBxT5XYz5dTrJFa4lj2Wst3JES6/ZrlnKZHX5sjt6&#10;9/es6/8A7VjHnKdSsgDyJPKGPxzTV1CWSFBv1C4gPGGtUukJ74dXDUv9q2sM/lzPdRBgAMmaPb/w&#10;Ehv/AEKlZjS7lj+04LiBY38QMjIMsbl7eUZ+mWosrmyv7b7JJe2dwgBPltbEZA5JCqwH6etVZ20q&#10;6zDaalAN3OLixDFj/vZJ/SqbaXYxjBl0cnIbmZ42+vLE0nYrQGutGsr19jtMWI2MlujKo545bI/n&#10;VeTV2trowsGnTONjswCn/d3Yzn0q5baTpzOPMuLHaOQIrgvx05yPUirEuk6KjMy3cbID88jz7Auf&#10;X5cfmetQ5orQpWdxtuIJpldI3b5S7LsO1uQcr0685PaugimsdPieRESaSIncEc7A3oPm4Y59RWPb&#10;x2EYume4hmRlIEUEWWU54O4sD1HrWpZagmWuYoI1Q/K377cVwMgDHA/+vx75yk7j0J7fXrSdd5u/&#10;LdiRtlYLtPqC3OPxNMm8RQrco0bWbrkRkvORJ1z0xjHT/PSlr0xW6tpk2sVG4ISQWHoQM8dfSqel&#10;aeNQbzJrcRqH3Zij+7joeeo9unIPPfLpcdkdfa62puBE9u3zvgvk4ORwR65q7dahHEqhXQAttJc4&#10;2j19KytPFlCjPdznMZ+WWVvXHJOcH0z/APXq5Mmm3UJWYxzR4B3MAefUfWs+ZktK5DBr8F1Itvaz&#10;RPKfuox2Z+g5PvkA1pgyN8zBeAflBzkfiK8wv9Kc3VxLFE0Np5gUOwVWfvwDgDCgntW34a8RTxsu&#10;n30V07E5jcr5pwe7MO34Vty2VxNHWSBZIxCjhJCMhfvYGcfjUcmoW4uQhZo3T5xEVXlc9fcduKZO&#10;olctCzGUDgA/Kx9CO31rOu2nQyAwmQ4/hbBU/ngcf4UcxmxzX8cEESRSqgaIFHUEg44OPUdOue3t&#10;VV7xIImDSKzDCnaDlc9M5+p6Zzmsm61QQGNX3jLg4Kj5GwevOMHp0A5zRBc6XPbblknjnTOEZfmH&#10;P3eTwOPfGRmspRb1JNI3DZKs6qxIw7LjB9Pbk9//ANb3US7AXUbXAdSSNvbnpzwB6HHSs5fnImUs&#10;DxlWJ+gzx0z68d6kmaN4AY3BCgB3J6nH1wDgH6YHrxgk7D6BcXBW9YbmKjBYjg53ev49TUUMTXEg&#10;lhcEFjGwZueCTxVOaeH7eGmi3o9szGIHbvVM5/MD8jVG1u/9LuApRvMidCG4BJYdD/DwwH4/WrVO&#10;6uxepr24mtbhTNF5SB9qgryxPHPuP61oK6SBMhHZgPkxn2JwOf4f0rmorfbeq0Q3wytje45Ax1Po&#10;QR9Dx2PO3LDCsezK/d+8SepwD29Rnp1zWc4JMCSRVuIGImhVlX5XUfNjrznjp/OsJ7Oe1iZmuDDM&#10;xDfO2RtbsD/L2z61r2dqyzpC7l1RACTnkZJyfx4qG6QT3UmPLmyOMZB3bcj8OW604ys7CuZ7L5rS&#10;I6jzs8PtKlcEkkfXH6VgXbPKyzylY2h+WUqcgYz098cY7Z7Cup/fpHmFZJAVZXyON3yt1A9T+nSq&#10;H2GH+0og7JI5cjDPkKzYOMYw2MY/DvW1OWuojJ0d2k2SQnfKJQFCk9SAFBPqSSBVF/tA1AqFPktK&#10;Y/NIyrHdzk45I7/StS70pt8ihEiAkITfHy8fzNkHucfyqnP9s/tJ4rdXhDtho0LLuBXOWOcMMlhg&#10;4H610xUbjJXmiGpW0sQY2rw7YMj7oyB90Z6nI/Edael21u62rS5gUnIBxlsg49z9PSpr2GDS9KZ4&#10;UE96MJLGrEIgIDHbjtwvQ46kHisp7PUJ9YimKPJG1usoSEBuMYGFGMZxk46c0cilqCRqR3EXm3Uk&#10;IVnnDbiSCoB6n1yRnNTrLBcaZDZefAtwS0iBc5ds9Tx12jHOOgrnPtO2TYnnq0hyqqFGOMdepwc1&#10;0VvpbHUbS5tmlAcqnluuNjqAzgjPAwO/Zgan2dhj7Z5b63kSztX8/wAtY3lHKqTg/hjP5c/W7piz&#10;sVjvlIiCtscybWhKjJI/M+xyPWodSgmtbhBaPsiW4891ztO35RyOw4GKbLG5so4BIQWGZGMbY2li&#10;xAxznkZH+yvNRypMQ/VLaa0CyiPdC8pWOdQQCp6Z56g5HPpVWUvsjeKPo21kA5UHn/H8KtC4hSz+&#10;ywy3KSFwFZ4lwWORgjOcdM/QegNUbgvousPdJ+8tmkHIOQHBzsbuOVIyeo5ocOYWomttHFdbbkD7&#10;RF8jJj5VP3SMg/7JHeqSQxzLdSOxEluiuEQ/eLH/AOyB96i1953mg80s0qW6+cW4O4/MR/49Vd0a&#10;3TzNsgguIAoY+qgZHuMjI/CrjTSVgJVufNtnkLGFSx6+mefqeB+daNvcfabdLhIQzgDc7rn5Rkc9&#10;sAj1/i74rCutOv8AyEUKJdi/OEZcgdc46gD3FbekpHPpM0aPuQHDjoR90jj/AICfrzRKCtdDWh19&#10;rMi2EV3vzIY/KOAuMjjg+m0Dv3q3bXDCJfNMktvISCmPu9e/T0/Oub0q9t8W1peFVVZSwm342cAH&#10;Pt0POOB71sXMqw3kg8xhNASrx4zvwff+f9K5nTuroZo3DQJcrFbrtU8eYTnkY6+2cg/SqMs00Mnk&#10;OxZASdz5+Xrxn05/WtCK7tmw8SwHaCJFbkE98H8evv3qndpDDPbyssvkyEhHUZMZA5U/pis3C6dw&#10;Jvt9mqx3tvNMqynO90bDLknoAecHuOgpgubS6v8A7S17IXKbQFSQqeufkKkZ68j8qtGWG4ViTE1s&#10;W2SQnLEEHrwCQelD29vZwm4YSyEAOhKfMCOfXk9Riuxu6NeSzI47VjZeXblpUIOS8e5jzk8sQV4H&#10;+FQrp+j+TJf3Ekxdl8t0kJOM9PXjg8DHFWvMimjWdhIu5ChV0AYrxnA6DrnBq1bpDDc4iZow5Plq&#10;ZAFK+2AcHAyAMd6E+iNVGVrmZa2NlpxxY6eqRE5LK3LN6ZZ8g+4/lSS6XZapIZ7kSks4G+NiMHPd&#10;QcZI7/oTWq9vbFfIE0rETB8b+Wwf4jjB9T/u1z08unwzxQIJbrH7sI8iBE4I3INoJIOAf69auM77&#10;7kyvfUL/AEm/ZwkWpyqqJiLDnjk8b92SMHofTt0rFnF8r7J9VtJmzn/SdOLHPplozx+NbcZdLuFY&#10;7e7cXEayvtKBHyP4icfMDkEjB9+9Wf7LuHSR/wC0tXt2J+WD7UJFx7HeP1I+praMraXIu9mc9DBe&#10;B/Mt7nSdzHBSOXyg3sUJVT9MU+30T7dM01xaWchZSxW0nUMD/u5xx36Ct2LUH06V42/tiVwcEzwl&#10;lX6Yc8/jituz1i3nUZtLkMDnMlo3PvxnHepnUd9BHGC38x47a4095YIuNxjbcv45Py+2cemOtQ32&#10;nXe52t7OAwgD5Eg25447A98+vHU129xa2NwJLi5RWJ65tpAAO2QRWfc6TYKC9hfW8V22TGpA25H3&#10;u2eB+VR7SVxo4qaC8uoYbc6d5flnC7UYMc9ueT/9atmx0DVjD8+pJZDJASSfHb0B4+laUVv4il3L&#10;HqNtLheBbScBvX5vr29qc2m6riI3Mkko2ku7RxyZP4n0qpVGupRhz+HdXnkYtc/ajzh1uQ2fXqe3&#10;eooNHSCQrcaqlsSCGHkyNwOuDtxn8eeB3rro2TTtP+z3U6Rzu4dFtogmxOxIIwDkEkn2qHVtT0zT&#10;bmI3trNcq0eRM0e5SfYHg1PO2BzqaXZANKNV/dpH82xtz+x29QOO/OfwND6ZJdxsLK6WQMqsEkzE&#10;xwOcbgF55PB6Vc1DxAtuTHp4MUpzvLxghh0I4Y8cHsapJrN0FRLyPzLWVRuYYJ9uWyKFfcpaleW2&#10;kKWzLbNHfJiPaEKgkD5W9M+3qM96ii0q4ht52eFop/MURhzsypDZ9PQVblvYo/Ns412RsR8pUMSM&#10;HByTwxz2A+lVJbiw8zeJW4P3EiAOO/J4zWnM7iQ6S1uCfLeVflTCl2UjGc+vua6uys/Ed1p8Bke2&#10;igU48xVJLcZHAIH5ds/SsLT/ABBawNFHHCdo4LSW8bFRnOcqAe3etlfFIkCR2Ee5tqkxOwCqueTg&#10;HPH9PpnOonJ2sNsvyXMN1aIsltEAsu1JgOFcdCMjp2zyO3SmR6Fp01zHNJqctz5eMoZQVLAAZ4+n&#10;48ZzWXFqOoXbk3cyWduVDs0UbRlx6AsSfxx2799CaSG1hWV3MjFcxFpGJKrksee2cdQPw61HspLY&#10;DW1by7mzZWu7jy4PlEUSBjtB4AXIGcde5zzXHm4s7rVi1m9wkMYHliSYB2xgEkZx05x1roLW6jt3&#10;kkLq6lQyhEz164x7Y49q4jW2s7q6jKf6KqqR5j/ekHB7dxz+gpxbk7MVjt7dLiP70TrtbnjGB05w&#10;cE9DjHrwaWSQW6cAZ5BGw8856fj1965Hw74pGnXIspkDWDsSJGXmMk9eB0x/kdK7Vjb6nCJ7aRWj&#10;bo6HvU1KbiiXY5+7jguhmXKMQSxz97nkfSsmWERXPmO7E7Sm843AHjr3+ldBqMEyE7W+U5+bbk/n&#10;jPrXPag6280aLOocNkg9Mflx9awjJ3sibGjaStAbeJZHljkAVQ6jJ4LbmOeOnA65HaofJVp1klDo&#10;STG4I+8cqPw+n19KSG+traxedpHUcyR7OqHuMn1z39vWtK9SK+tYLtEdYpSjblIBQ4Vhn0yeMeuP&#10;Y0O+/Qh3KELwRW7+fazBXiMYdE+dVyGKsBjnHy9Rj0NQ2+m/bBL9gmglJ2SLCx8uRgCOWJ4zjHGe&#10;vua300xTMyohSFnLmXJO0c8j6njnHSn2Wl21osd3GpCsiko6AgMRg4yepI/DJqlLTYOhnW2nSNaS&#10;pdmVAMMgz9w7AP8AH65BqjDdme6a0eJYZHJQ4yoIyMYPXPfI966a2UwW8cjLtK4ChVC/Ln2JHGR+&#10;FVbmPTd8AlHkou14wBtIbqMccKfT0+lY8ybHa5Stbsx2zLN85hASVivz4IBz6nkjj6nmpI7EJced&#10;DdReWN3mREHJ5b8enoPSiRgwlDwSSRSHYViRpMDGQwOMZxn1H6io7iZ9J8xpZWKbfuuo3kkluvXG&#10;PU8Ad6pRTFYuW9pGCUYOCeNowA3HB5+nc9qy30q4S7hNtIZZCR5qtGy7N2c45IJGT3444Ha1/aDX&#10;d3botswe4UOG5CDKk53dxgkc45HtV6ORryOR4nXz4BtMokXEhVgMYznPH04BoScWNRRmWWheZYqD&#10;58c/lqSJckhtrAk57fNj0yPXpZ1DSzPZzyWdsUktyHO5iGdMN7lic4x2/SrkcsqiRpkl3HnYMMWJ&#10;GNoOcc8YwTknrV60likt2kiz5ch3tIeOTjp3A4/UdapNtlNX0OTGmLEjebbtNayA70LlV+8QoB6Z&#10;wOcYNTeVFYxWqNb+Tbjd5ZjbhgXK7d2B3weexHFdHPDNM6PDKpjjV45Lc5ywIzwQeDxjmo4YcIZ2&#10;Xy7XymZESX5txdmbIxx94fQ9KpPQmxgW+mxWsSPbInlpGAjsV5Pc4Y8Y/rTLVpNIS6mLRyucNBFu&#10;+UH3JJGAP1PvWnK3ksy7C7CZUWTLM0gI4+Y59CfY4qtLDqUV0cea6IcyMYywwc5weh9/84Sk73FZ&#10;mZfrcyWm5JWuJZZDIXYff6lep4A5HA71U11Yiw0uFpMwf6xEXJLbcsMZ6KNo44ODjrW5bTbvJlQ2&#10;rvCrPK6t8qkZb64JxWdJbpNei4V4TJcIY/MA2lWwACecnk46n6VcZK12Noy7TTEOtaeCJPMEiunz&#10;56bQc8c/n69ecXNWgmn1i6tFEwjF6qhxwMsMMM+n+fWt7QLSK31bdfNLL9nyyxhcgcDknoRzn8Ka&#10;d/2ia4s2hNtNctKzGPLpuYHbzkDg9R6/lamrXLatE4LU4p9W1O5cOy287ttJk27AQCmQfp/+qoYI&#10;ZoLOFSXnjjDLwo2p85yT1wenp068YrtfFdi9tO8MUxduZCoYfKc4GfTAxwPUmsbEtswjwoVgFaJ1&#10;yGyQS3HTJGenar9p0MrFPyru4gt22lTb/KCwOMHt9OvfjPPWrS4tYVtUUvNkPt6yEHI4xjJ5B9ev&#10;1rYsbe6SAl53mzlCMYCgn24J4PP+1SyafbQTtbGRlmVCGbjMikk49RxnisvarZgVbGVZpDbM8bu8&#10;gKyHCAgnb26+59hx0q5dTPqD2M3lPBO0G2Vt+4MUwp4x1wB/317U6K0EtzGpOyKFiIyWG1zwx2j8&#10;c5Pr61LBE1pEs9zC0vkSlIwp+7n+LA/pS5lsUU47xzHvXAeU71GAQxHPb1HP5e1bT30cdu5naBkd&#10;goyMYI555449MfyrGxJ9pS6jhWZHQlZCRuLBhznA/u8cDGDxVlUjgM5ubeC7jdgyMoyP4u2RjH9a&#10;zaSFYv39tDol9FDErP8AaG3lsgHhScHjB+uK3rS3aeF33jyiEzEy5GCDwDke/XPWiitelztRlTCH&#10;T5/s6wLKZHILynPUFs46fw4/GrtrM0i2qoiIs8ZU5BJB3YyOR+VFFVDcuT9y4y5BduNqcg/KMH7u&#10;QP1qOTwxDBO6rJG0cg3uHhDFjjufX3ooquVXZxyb5mXrbQpLdWCX8jRhtyJIu4J0yBznB479uKIp&#10;JBOUDDamByOvX/4n9aKKaim1cd9CV3MMIlAUggALjgfSpGgZ4P8AXNhl3cgHHPrRRQ4q1yb6ky6U&#10;kmBJIXG7PzDnOOv14qKfSI4/3bP5odlT96ucDP6/jRRU8quUKsP2YLbI7BUjYrg4AwQOn/Av0rJn&#10;S8bUHC3zKIpwqkxqxBGORkY7+nGOtFFatJIOhLrmn29xFA86CT98qnPU5Pr2/D1qHxPpyXUdun7s&#10;CNMLmMHHIH9e2OlFFYrcFucYumM+sQ6f5+MSFPM2cnryec/rVzTPDUc+oTW/2hgBEXJ29eAaKK0v&#10;rYsi1qGz0XU5bGGyjlCAfvJWJbOAexA/PPf1rDhaS7nEZKJubZ8sajjI7UUVqOJsDw9D9gurl53d&#10;raZ4gCOG29/b6Vs2GmwyTvBEFh2rxIi/Px7+nt+eaKKa3FJmZDqSRXMcCWqrDlkG0jcRnHJxjueg&#10;HBx71Ne64v8AZ6EWit5mSRKwf7x246ZwOO/OKKKJRVyUcx/aM4aTJy29QrdNu05HTA7foO4FVJMn&#10;zFZ2bae5znn/AOvRRVRSGx4n8tR8oLBsq3Qjn2/GrGl61d6VeMluV8tRna2cEenX3oookk4tMR6D&#10;cTu9rHccBjGrbccAmsSfw9aXs0txK8mXwSvGB34/PFFFeQm03YHsC2W7y4/NJCSbR5ih87gwOQeD&#10;0/WtPw+8MMkGnwWyJCxWPcWYt/rcZxnb/GTwB+XFFFdEexmyd4kee3Z1DFRHjIGQGU7hn3IH+TWr&#10;f2Eq2ybLtwtspYAjJb5ecnOec/oKKKnowRkW00wtY0klL+XLIOONw5OKuCyic/vGkZvlQHIwB9CD&#10;/fIoorK1imc5dX8kF4ILcCGCSZSyKByNpJHTH8I7cVLqUUcWitKY0eK/hSR4nH3TtwMEc8e/v0zR&#10;RWq0YMq3l/PpvhqBVKuIbaEg42khto7egP8AKku2uLC/s7W1vLhUe0imk3EMTgZABxkD8+3pRRWs&#10;UrXLik2N0+aaOOa4mkadJojJJG5IycE547/LjpW4scB01ZTApRmwYySQR9388jOcZ7dKKKxZo0rG&#10;sLGCKNcNMZHaTa5k5QjAzjGD9OlWo7dJ8ySbmaQuCNxxjoRjPOfeiiiStsZNajJtMDTSbZ5Ej2/K&#10;i9jgnOTkk9fzqGe1miijlF3IY0jIKFRlvmJ6/jj8KKKTJZkT2UFpZXFxbrtkzGHZjkyB5ArbsYBP&#10;vjuaxILK3Fo7IrrKiSSLIG53Yzz69KKKaGtjoIVN1Lk7QjxNIFIyR8y8E9wd3OeuKk0i0iv5gpHl&#10;gSZfbzuJf34H3f1oopLdCZZvobZ7y4upofMkWURklsZxjnjn+EVUn062h3XCRLvRfMO4bgc849ug&#10;/L3ooonuxFGKM3Vi10diiFTsQJ0AwQM/lVwxJetDJOCzBVI54x2H4UUVHUSKWq3DW9kbqFI1+zSg&#10;Abc5Bx39eetXbrNtq2yM4M6Bsj+EkZ/qaKK06FMcyYRYuNrIhBxyPmbvn29qpRr/AKzdtIRzgBcD&#10;0oorOe5LP//ZUEsDBAoAAAAAAAAAIQDoNweXtH8AALR/AAAVAAAAZHJzL21lZGlhL2ltYWdlMi5q&#10;cGVn/9j/4AAQSkZJRgABAQEAlgCWAAD/2wBDAAgGBgcGBQgHBwcJCQgKDBQNDAsLDBkSEw8UHRof&#10;Hh0aHBwgJC4nICIsIxwcKDcpLDAxNDQ0Hyc5PTgyPC4zNDL/2wBDAQkJCQwLDBgNDRgyIRwhMjIy&#10;MjIyMjIyMjIyMjIyMjIyMjIyMjIyMjIyMjIyMjIyMjIyMjIyMjIyMjIyMjIyMjL/wAARCAEhAd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A0&#10;+626eQVjdt2Pl4PzcdPqKuW8kkcTyCYNg/L82SjfXpXKxTz2V7Hc27ea0wwV2cMp6/jxU93ZQRyx&#10;3ce97W6DbbWRiDFLnBB9R6GvHdNb3OxTex0sVw8rMRdFpNuZMN90Drx9a14o457FJGnZRtwTnH4/&#10;yrjor/S9NUwoQGRV80s37xm9Mdx0qnrfiSBLS3h06UoJDhxt5H1GT1/pUqm2yuax16aysbrbySmQ&#10;ZKgq2CvXirUV7HKGDhmmRcgDrnPHHcVjabpsMfh6B5GS5dwWBGV9wAR35qW2RRcRzzz4MyKBFtz7&#10;dfwppBc27q3tZV84oiyE5OMEHvjnj1FY2paI86tdWcBLM6v5S4Uc8ZA/nWlffurRZYI5/MRziSLD&#10;BTz1BI4560+a4vGktJHjSZBu3Yl8tlIHB9D7jFacrFc56K3jeXz5YnjkjPPytuSQHr7jBqrbt5ms&#10;Th0AkSBgGP3Sc5GCDxxXUSXVgssdtfwqZplLRugPXHU8YWs+WBYbiW8Rk8sqGyuMY4x1P1HFJXQ+&#10;hm2ENld3c8c0e2QNhEdCDtwc4z35/WuigkSzLR2gKoSSfNOBkdhn+dZOn3Jk1SS98va5ARGkxzjv&#10;+NbCeRc7nl+0Q9WDEKd5HXjoB/hU2Qm7GXr8cb2Hkll84EZG5dvPfOeehrnlsQunL5crSFPn2xpk&#10;DPv1Hf8AKttrDFzaJ5zMS7vjOMLgnH5k9PSqO2S1t5sKn2WXPychto44PfOc/nVaJaD3KVj5ckEj&#10;SqXOSu3uenOa1NPEokKXJeO3XagO7OARntSWXkLpE1rJbRwzyOHikPIKn+Enrmtu00SA3HnzTrKv&#10;3cRnlgB349qpMZsIYGtJliKBSoxgnOD04/GpA0EUCvuKbSRgkkHnjj8adFDH56iOJVg8sLtAzn8+&#10;tQ7pQZEVBwcBM9BkDkY+vSs3ci4kj2LzgM+XBJ3noOOhGOvNFtpY/tKG8jl2RYbMatuRlxweD35p&#10;lvZIl46naFDEEqvzd+menGOalnkWwh2Wscnk7iMxx7m6YGBwD1/SrRGpFdrbXsTeVuhVmeNSx6EZ&#10;GTz0zz+dUHt7JEV5ZVLhfmIXHAGeCanjSWa2juJm8ubOVV0x5inAx7GsLVLa7vNRiklsnjgJ28du&#10;oyfzzTWrKRqrcXtxYiTRlSRo28wRSNu3gfeHpnnj61FZeLBfXEAtbNUjeXyDcldoB6gkAezD9aj0&#10;aOS2muIEjETNCwDhs8bT/TFQxrBGrm5tVNpsW6aIIRvkCBGUc8YL4IrZPQLFbyr6S/e8uAGlOVjE&#10;coZBGCdmCOMHp+HNdBBcPHb2drMV804LK/QFW5/mK5vRZTFbwD5haRyYACYZevX6ZP8Ak10F5EiT&#10;q7Pk4ID45IIGDj86V7O4W6D7e7ubmxnzkMs6oMZJYYbnH1xUWk38j6dHGyndEpKqykcgn/AU3SyY&#10;p5riWRldJ1Cj15A6e/P5UkcqSXsqsZQoVUbIADKefw6mle4WJo2htm80qwZW6D3Oe1a17fRzyq8a&#10;tsfDyDbjHGP14rKukDW8eOSJEYhVwWxkHP4/ypmoXjZihjz8vEgbsoJx+eM1N9LBa5sRSnIaGYog&#10;BVio4Az0/SltoRYy284VeDLwD7hh+ZrHV3tgsau+xyAVIBAA9KuWUrS61EJkLbFdtgPQ/Lgj/Pei&#10;MncmzOiL21vNFLvOWw7k9Vz6+nPauP8AFN2P7S4k2NvYqpGNxwMfj1/Wun1XTZlkuZ0Us8qbnjB9&#10;sfnXI+LEnluPDwRwsjzgyKTyEGNxP0zWsk2rMI2RLbzNpy3RvvORmbKFRndxxj/PaotS1CS6swNq&#10;PEwO4Mc889R/9aua/ty4l1S/acCa0MjJbCST7oyfmIHNEN9Ot20bW7OPK3AQkfKzdOPzFY8tjS5O&#10;FV1tVjYgpOHHlkHJG3OfbrV1YC3iGTyUIjiYnykXHA5Hb2HFReGtIllLLc7kYzKqZx8ueTk/THFX&#10;NJ0+UalqcLvJLJhcS9TtPT8xnJ9qp7AX11WOS32nbGuzD5XgMDjOBxiqjSQqJblpIzJGz4ABwz4A&#10;HJGOCeafM0gc28kXleZIVTjgggHPtk/ypBYT6gEZlbY+4qyY6euDgZ/zzUKVmDQ+z1aWG6htriRS&#10;XT7yn5fTHH4Vau5oNiIhZ3YbpByxB65Pr2rn0dYdcgSPZPIisShOCcc9+lS3mER5oXVZZ28hB/dJ&#10;5Yj1wDV3uhJajLfB+zxCVopCHeTDYBUndz9ePyrQ0y1+2MLly8VsuSAz43Z9vzrPe+FhbTX13axS&#10;/LtDDKtu4/X/AArZsp1bToW+zbQFV1Rz1Htxnv3pDJdQggjnjhiKqpGWEbY47fzqpG4ltFBGQrFs&#10;nBIBH6VbvYJXihmhOHOC8akcHBAA/Ss+VZbLT5nvQ0RDKxy3zOPQc96nVsfQzbvym1FQJeX+QFec&#10;DvwKksrYxXwMysI2yyjaWY4/TuKqfboVvE2RDcGJYEfcBHr6/h+JrUjvY42RGEYjYlVL5J6D/wCv&#10;Q9BGuU3XCosmLWNd7nGTuz6DrnFVpJDNLtiQrEGwSzYbHrj8KinuLgrDDFKsUc53KHG0sBkY4Ht7&#10;VnHUJP7RmWRNzRAHeD8u31/z70gLnm6fa2chuZZI8/dZl6Adfr9O9La6fpT3i38biUOhkDeaQxHU&#10;kqB7CuU1F5b6ZRIXkYkBRu4GD3rQijhtr55Az7YoyOF5LdB+H9M04pA13Ni41G1CStFGHiXlizEH&#10;H5c10tjpkM8FutukTZQEl259R7jNefnzYYoPOYGN3yQ5+93/AKitKz8SGwvBLhWVhhiTjKj0qlJL&#10;cmS0O4ubIr8h2DawAwc0oyiLjAd/mZiMelYa6xdXlwWtijW4xhCPnIPXFbSiMuFdbhVzuA3cLkY6&#10;HpVK26J6A8MJuZT50m1VXamD949aUs8LwxkBEcYkC4289PrTzdhVZWlTJ45Xiobi8SSKWKa3UkLj&#10;ftIH1HvUyd9QWh5XaW/2NPOjQMyn5QwyQT0xTJNdmuDsuGCMgwC4BCt3zxkf41Dr91LBqM0Bmbyj&#10;jaVTsOAcjnOe9U4dOnuLWR8NcJ/EwGff0rLltuVvsZt89gdVkuNspuBITgNx/jVG4KNch1Y7Th8o&#10;ehzWpqNhEtxviDDfEMoo/ixjv9KhsrO4t/OVrZ1Q/wDPWPccD8Mj14ra6Fylf+1NTt7srK8hQ5AR&#10;jwpPoOma6/Qri+LwRBmkmlThWfhCMEnHbg1w16cXKYuHnJzlipABz0HtXWiHMo1C1geLYMv5g85S&#10;doyRnOfxolaw1ub13d3c3h24QTr9ohuju6kJgAD8Mq3X1rnrHWr6y0Bj9pEk0V0Rgjc2Cp+YZ7ZF&#10;WhqDtYau6qA89uFZUjwH3ZA/4Fk/5NUNKR9Q8ISBEzcwzLE2F5KFW9vaq6D6mnZ639r02QS3OLkx&#10;5lUJ8zD1z6jPPsKrXdrcQXE6s7kEARgjK7TzgHoDnn8Kg0nw/CmrxNtnjkUhpI25Ur6H3rf1i+mn&#10;lbTbK2XDcL5hHz8kHGOc8fhWT8izL+3zW4ENnvRFKjhcknP8Xtn6V1v9pQ/YIhNPGlwse0gTBiGO&#10;fmGOoPGcGsO/txYlYRDIkk6hxGv3o+nzZ9CKj042T3k8k96gnb92BswhIHGOn+RUvVCtceZoIbyV&#10;180quShLZA/+vyOKkv5JHEUlpLG6kqrlsnaCB+XeqksqwzXrSxhYrc7ZG29G3Y5/Ht3qJPLtnWYS&#10;ho2AxgHI57g9qXLYEjoZNORb2Lc8bIybiysSCQAcjHAyam0fzYNVEdxIw3DL4UNkk9B/jUHhjVxc&#10;vNFPEGCKRksBgZ5+lb179njhjuJrYuFfcURfn2g/yB7E+9JJ3sDLFteWio5YtG8KndGeSq9M+3NX&#10;FWGfDRZkYIJVy23aD3NUP+JXca3cQyRsshALfKDGw9R3z16GtaNFgz9nRfLYdC2e2eM+54+tW4pI&#10;zbMm6nNrOrhnDtkKjIQASfUc1d/0mCFly7OqBsrn5u/fuPp6VNBMwkkeUAjdhs5Jx3+mKkLLctD9&#10;luxHIuWA4bBwc5B5Ax2qbXJbK+nwCRFzJIkj5wbgZxj0GAMcdKLh7i3tnlnjc7CCSUGOwP0pJr94&#10;GkcXiMoZliAUFWPcex5rB1rVRNE0bbfJLYY52knpjjrjrzRGw1dsSG+hGoz3blY1LgRwkHJYLjHH&#10;qT37Vm6rFdXE5eC/a3igkKSblDAsxBZgc92A6+lT6HqdjaTrautvJPMp2zM/Abt8v+c8VV1zTLu1&#10;tLPyJXMRaQ3aoDkZHBPpyv59K2voaNGdBb3K20KRkbYgzPJ3cknnPTGf88V1UEclxZLFLHCZlVZE&#10;YEndyQR/hXLaKnl2UkM0crCZWl/cxHagbA49uPzzXQJqkKPYxOgTzPkJKcK2eARjrx+tLUbNKO28&#10;hYDP+9lD7mccYOeB796zXmltVl3x/wAecHPA42j/ADit0vvWOExhvmB3gAcdMn8MVHcaUz/N53mK&#10;CFjyBub29Dkmkyboy9891FEquMKMs6g5HXj3+tTzW8JtY5pvMZsbn3HoB04qdGlitlZGYsGKbQeh&#10;xg1RWGfzHif50L7mdRkDnj6jgcVF0VdFvEweQbiAAcKWHyr2PvwKdDIGvZJxcbDEyrz0DEjP1HSn&#10;SBoZLeOZdpx8x5GR3A/IU22EmyKJ/wDSNxHRBkYJOMe3HWmtwbVjqYtXWaeN5QWVhsLqPlPpXO+L&#10;oYj4s08A4UWtwxz0+6SP6Vp20jCdlVFkt5Bkcdhx0/OsTU8jUpSXM6R27pGCMsoxyM9cnNbc+mpn&#10;y66HjP2a8giguImwJGPzDPPfv9f0ruf9KjuDb20McQVBu3LksAMAj06df0pNE8P3CWMgukkigZ2k&#10;RcBjFnjqeSa3/ItLOyaP7Q0kvlgJGRl5Sf8AOahyuaLQqaJcLbR3kd9MxVXEmQTk/KRx+JFV4ptS&#10;On29zGoG5TE/OHCFSEJP13flVg2cselTMXRpXQnPUq2OB+hqul/FaRKlzJcRL9lEErZ2hvmJDD3H&#10;Xn3FOKvoD3uVLZWnt7hwpABEcbu3Vz1xj0WtCba8UdojS3CqpUoJN208jd6YrFkt7wz2xtZWW2Uf&#10;KU5DZHJwOpNSwa1/ZqSW2yZ5WkHLRgFVPoT9P0qWuxSZe0jQ7oTzloY0E0TrEqtllOPX1/xpG0m7&#10;l1hJ5EMsTKp2uMFHYDdjGcZz7/1q3BO955ypLJDOmza5fI6+oweQDWxd7YPEEKCQspXAKkARsMDB&#10;z36fnVa2F1MfUrZ0u7WM2sstrcTMlwQ+fkUccc45qa4upJ9SUnYsUAHlqrHD5Pp6jGa2LnyLhAsB&#10;BdcfMoBHfn61lTQC2VmRcZyd2MnJ+nTiochF7+0JhCI0by96bzK6AkEdR/8ArqjqN02qLDDJFOsC&#10;uhd0wS4Htjp0/OqGpSXhgglh8uMx4IOc4/z7077ZqM33romJVBLIm3oDk8D3pRdwsYuqGK61NFt1&#10;KLIw3NgDA9Sc+vrVuOdLaOQ+V5siDBdXB9jx6/SuXljnXUJJLjz8cMMn5gP61b/tWbULoIIY44Yn&#10;2lguCeM8DueDn/69W43EtDci1QXM8BnBRoYTjc+4jB6YwOx5/GmWyPqF3cJHciSWK2MrEkADoAMD&#10;61f0OztHs5NQeNFiZvIjdn/1mep9ulQanawQJetAqQiRFEkiqFUqvIHHJJJ/QUaX1C7SMA+XImIb&#10;hpJjIRlmzgjHYVsPePbW1vZpCw2gqz7gT0PQfpWLHY/ZJEuklLQJL8zhvvDOePw4qFtQ1f8AtEpf&#10;Ljec5i7AnIOO1DVxcx1Nu4OnLFPEytGxA8z+Mkdc/wCeKW3s/M1dWZIPKXl0IPygcevvXMm9mmuG&#10;gndm2/6tlYqCQcdPpXaWVg06W800Tm4RAFyCBgdMjv25NRJdwdmWNd1iPSY4hZx5835UjPBJA68Y&#10;46fnVLS/G16tvjUrZd5cqqw/xcdgc1qXvhoazKt3LAxKHaoaUhV9SAvXtUUXhuC1uTeRjasbqoeY&#10;lm245wvrVX6IlrUv6frlvqCQ+TbuHcEgFsYPv+VaNzqAjcxBVEiMB67+n+NQLo7300TWypbqYtzS&#10;mMZJPbb0rlNRiN7rq+TdxBbMLG+HOWI5LALxkntStpcd0Y2p+H9U1GZJreM/IoRnaRQCwyeATWDa&#10;m609mR1EUxfY8S9cep5rurrUpXM9ndM8VqMbLlGwRIR69OtcjqOoLaXBjgtoxGGCrdQfe+UDD/Uk&#10;0avQSexnpqlzBqPmOI2SGTksM59j6jrWlq3iWW2uA8Xly20y7kVCpCdmx3B+tczh0+3CePzGxvjc&#10;n5gOcHj6irWnaat3aN9oZoo4yJd6EZJHUfWtOWPUp7GwbS1uNKiv5JGd3PmKON27soA9ec1rie4u&#10;9IuDex7V8ljDEikFXH8Q6Hp2PWsK3tGu7Uzy5G1/3ICgKg54B/P61oRXFxPY3cTzOqGM5j6HcOh6&#10;e9Z6Al3I9Hnil0q/ju5sXEcDBhGjBsZBGR0HIq9Z317FEs0TyhnHzshPI/njP5fSt3wrodrBZb3t&#10;N15dwgAK5+YcNuJ5/wAit9LT7C0ii3eXkj5kAwPTHpQ5dh3SOciu4Jo7dVYxMsiiZmUsoPGV74P4&#10;VQm+xNMkjzAJE77JYjiTluQMfU9cd6uawlpYWu+7toykxdiFm2EsM8r2yOM81ytpegRzf2WZ5Zny&#10;FmnPyrghvl45PA7evWhN2uCkeiDTrfxVFJFAFglZMwzxyZ8wL1WQfwngYrNlg/suzjaSAGfdtVJO&#10;jEk/Ng/d5B647etUmuZrW1Nz50cE88KsZYzhsAEk9sEn+VTtr2pxwpczrHKixt86Rgk9wWA684pv&#10;le5NmU9TtprpLq1ks8NIqYlhGV67m+pOen0qEWNzIEnltUht4l/do67c4PPua6u38TWOoWEpuNNZ&#10;WRR57W8rRlTgE/L9O4qVYrLWQ9voMrRXDR/8et0Dlh0zzn8frVSi3sClYw9NSOySa6thClxEoYru&#10;w0gPPSrWk6/aajc5uokjwG2s2cMfUjoDWNewTR6rHYX0z29wPk3pHnk9u2e9bdl4cQLIb7UBLbOE&#10;AdF+YEnHYnA9/f61mo9yr9y+0tvd6mtp9mRFTJilaIbNw7r+vetqS3VUtws8EbJIzby/Qkd/w/lV&#10;eJYdOs2UTGaFTsWTd8wz0AwOfXj+VLFPaNFIdyTR52PnPyn3yOuD0NPlsZmZLqDX159mjbyyo/ef&#10;Z3J3ercDGOlVYHjspg9vNtZ/k2vjOP73XIOTTZrplIWEfZ7eI4wi53gk8ccgViaq7/Z/PjBiY54I&#10;O0/QfXNZvUvlsjUtcxSmKNobku53xysFyT698ce9c7caitrL9kEMhtkcecxQ5fnkZA5HbrUCavIb&#10;lI2MqysSOFAUY4zxyeBWs5aXTyUuZMupUtuUfNxjI54yP5U1oCOUudCR9fl8rzUiK7grMRtz0z3A&#10;49jXS6Zpt9Dpd3DqVxO0dv8AvoWR9x245RcZOOMjHOBWZpen3sYlkuYkM24AuF3O2SccevGc12S3&#10;jaed0sjS7SBlEJKsR/dPJGP0rWUug3pqc1oUslnqXkyzXVuHi8xElYgAHhQc8gHjB/StxohdXMi3&#10;EcG5HWSNfNzkZwDgkH7uM/8A1qrS3AvzeSLZXEwh5l8wZ+XPBU9e9Sw39lOC1wiSh4yB+8b5SeF/&#10;XFDkJM1bIC6AZzKkKOCcc9+mM9sfXn3rQO1omjMkzxg7gATx2wP1rBh+2IqrbRuUChgF+YjHXPbO&#10;Pf19a2I5QLr7K0giYNuOO2Tip0W4myvsWVX8gtDKXId5uC+Opx65oEk9lMqzxsyhSFO7AyOeMnoB&#10;zk9akDCC4uIXiKqzAbjwDkE5we/WrBuLW/lignZ54AcB2wQ2O3t1zmpsrkXszJmjmuVmRJUMMq5D&#10;k7se47kY/wAK0/Dbw285meQBhH8uRjcQMEfrWbe3ItcJAwnZ9y9AoQntkcD6elU7e3lt4ZktoVMw&#10;beZGbcTn72fU8URsjSOq0Oyuo7aCe3nm5QL5bADoM89OnNZPnSrfXOEfyem5u3PBz6f/AF6bHM13&#10;ZAFiXYYcSfT/AD3qnJazrYzFX/cx43FmI7fr9KcpJjXY1Qtzqdr5Mr/Z+xYMG5+g61l6hZ+XbQ7Q&#10;7XAVlNzI+XIJ5Az0/wDrU6zkKoj7FBKfIrSZAPQY/nViX7VNGHeJIpVJPQHzMD6fWmnoaLQx7WKV&#10;bS4AEcasUSMAHAweSPrUPiW0hvLZ7i5iPmrErbg248NjB+vFW5IZdSgZpd6ugGD/AHTkEDHT0qKK&#10;zNvpvk3kyqlyTHGI8Njrwuex4/OncllXSLiKfSprAeZDJGp8uPbtaQZ5HHXiqz2wurCO3WFjciT7&#10;3mdj2yKbqkE3h+80t4V3W6I2ZkIBd9xIGB0IGK6fSLa11O+bVlcIj4kRFbDIxyCGHQjPQ+9U0nqT&#10;eyMXQdIurOBkuvNWSRsrP1CjkHk+npWgsktm0ttcTNLHCxlE0vUqxJznvXRpp0M9oySPK4HzJcQv&#10;grnrgdKqX0Fi80em3qtFGY/3FzuxxnJQ+w4pKzBTucNp3iF4byTcjz2kpMYwuMEn73/1qsl7mXVp&#10;LSC6BgQgiJ2Ykdjn15yPyqrN4Pk0zxKtzNODZIhnc7vlKKOPxJwPqetUY9SXVL9HSLyRG+AsByTj&#10;174x705Kw73OgSPy4Qk7ERsTh2PPU5x9KvzwS2VntW5WSFVwVC8kH1Azk9qoX2n2q7BCRIrDeVZs&#10;Hkcjj61asjdXWneXboSFlChogCUA4BHc4xWS3C/YTSdEitL4XySzwB0KfZ7hSGPpgkZA74pdXsPD&#10;9klzHdy7LqQEvPGQXBbIOAO2Dj8q57xRrF5Z6iRBPdJkgh2P3qxb7VYWWOUwBHJLMwYHPqP51oky&#10;LdWaia/ZWOow6LZr59jCvyyPwXJOSefUACruqzNfiS3s5du87SWXk5PT6c/kKz303SdcCy6dcFLl&#10;E8xmm+UKOuPc5/Cqt7I0MvlW37xUxlgefcZ/SnuVa25rQW6ss9tMkReJhuIl4OO4HTr9afqdpcw6&#10;dPPbTxNKRtZd+cZ64OOazINKn1jzxZMMgeWSCc5Ppn8q2PD+mahby/2bqLCOEgkO/wDC3oPUmpY7&#10;aEfhPwvJqt8Tqvn21sFA3oPvMemSeleiQaR9iFlaQNPcJA+VkByHGedx4qCOzlnsmsopXSZ1+6Rw&#10;OMYwKs28F99sTyZf3fdT245A/wA96HPQh2Ne5uprfy4VQ7pFPzKgCIfrjuap3V3HaxCWd0JxkAcl&#10;vyqUc3EqXRVWHCbienv71Ru7F7a+WXzImXGE3dF9uaiUmxKxcjZWsWmYvvZcoW6/UCudGl6dHO8q&#10;oAT8zkjHB5rWR7iNTMFVnRcHcMAf/WrPug17H5QVWLSZOGIz60m76FKxyR09768KXpmeIgN5aMFC&#10;nr+PSotQWO1EZQLEkI7xBhtJPB981sfYbiLVlu/NdghwwAyCScAe3Wq2vWEl3M0ghZkLiN8DJw2M&#10;+3FZqp79mCS5UczLYx3SjzrQCRQSzK33hngY7Y9aYogZDFEjxQqRtkU/ePckZ71qa/jTnghgLBpt&#10;yySbeML0HsayrLTdRu99tFFGShCs7nHAJOQPXnitYtW1Dm6szpNZvtQdLGFQqRthCihT1/i9fSup&#10;gmh07VSzhG58lo5IX3lwMnYRnPI71NpFnLocU+oxoj/aAMIYztVR2x65zz6Vf1XV7uCJby4sR57O&#10;GjkVCfLyOSM8Z4FPmV7Ccr7FR/iNp9qtxaR2d0kkIxl41yvB4/E+3esofEeOS6CXNvcRW7EBgsgB&#10;B79uRjtXLaqlotzMwulurqVGnmdCcoc52nPB4z0rEhvYodQEsloJk3Z2PIR+orVU09ibnd6npcOv&#10;Ot1ZNEbMKMGWQny92euD147elV4bMaTcW1xHEzRAbWkRsAnpkDOOa0NL1OW90z7Lb28NtbqfNZIx&#10;kKuTgEk9fvdBjinIpuB9ntnDzNuKB+wHTHOM5B5rJ32L3RLJbwahqYEAmmCIF4XaIwWxz7D+ta95&#10;e28BktGhYpGRECUzuGByPXA7D0rObSdYhlt0tYJogSgnkOApGCevpWetxANRks4pJnfcxCoQRnoS&#10;Wbjnn86N9AvYgtPtFhe3BlUzW0jh2Zc8ADB6/Wu5t7mwa4862nubVoQ0ck6/wjuSepGe+RXP6ZPF&#10;qduzQ+Zb3cZAl3/Io4OePQkmtq4LR2lss8sdxJc4Voj80bDGcZQc85ou9hOzG6tLaPZ2lxfP/a8+&#10;TubaYsgnjA74x170+1up7HTYkSEyQltkUXlYIzztyc7u1NNhYzWgtp5WtY49pXEbYGTxtBOefatW&#10;Cx+1W0EC3T7okJEixABl5CkjHPTgnrVJt6MWyOVuNR1lpSLxXTUASLW2jbasI7k8jJPr0qPWJ7q4&#10;nns4LqAQou6cIv33PrgEcY/+ua7m60S18WWFst6IIdVg4Myqylj0Gfyz17VyGtaRqvg/SPObT47g&#10;SykPIqEqEOBgsDkdPTueacovoSpHKaTrMl3qX2ZpJo5gUjzuyMBuhXPfp+NdxfoJ5NqFQyIBGQze&#10;vQ9fm/xrzIWcdhcfameSK6J3osY3CPuCSep/lXY+HtWF8GWVjJsw3LAMW55HPzcCiUNNDS9w+zRJ&#10;cRXMtkymP7/lyg4wOSR1Gayru9KTyX1nCqQzZzCgb73P1HvVzWY5nnubie4ht8BTHFEfmkU8ViQ3&#10;n9lTxujzRBm4fAAYfSpjEq50Wla1JOUtriJoWaJlExB5IHAP+e9al7Mn2BlgYx+Ru82N+WlI53D0&#10;HB49D0rj21u8VCk1iksZztkVjycdPY1et7iA6dbzzW1wI5Tly0o27sc9sjt+FNqwro0LNnF08V5d&#10;FbZ0U7FXB24OCSOc4OenTH4aySMbuZZJbdLKGHZEVQNubHB9+tcXqcl/Az3Mc8OzDFpGYMS3JwPY&#10;9vxplt4wtpLqAX1j50bEBU81lRCAAcDPQkCqSb2E2j0DQb2GW9Nq7eS20hRIcZGeePXH8qlufKju&#10;LYxF51Dbxg9cdFrhIfFL6g8i20MdvMzllMrMzbepAPHp3Ga3rEy6hPHtgbAXfmUFVPIHBzx3qZRf&#10;UVk9TrNK061WJ7i51B3lnJWMbuB1IGOxxmrmn6Pp9mh8wF4Vcuqk4K8d/wC9/wDWrPj1fSVhhsrm&#10;0dXjzvLEocnqcDrnkdaxdW1C+a4dbafcy5EascFkyPut2qdkZNM2tX064ubqWSwuoVjYH935fy5z&#10;1JB7+orm9ZuLiyO2aPbgZUKnVu4JH0/WoodebR7wo6NAoTBAkBKf3ufYetcnqviqPULuZEmfyypM&#10;QUkH2ye/401ByLhJ7HV6R4sdkZHhVv7qZOcY5YED9KlTWFMrFzLKoO3yCSoDduhHPf8AGvNX1qSy&#10;hY2+796wIlBwB6jGKlfWJtUt0luJWxCcg9yQM1TotajurnpC3Qtrn7TJHiOb5o492NvfHPX/ABrr&#10;Y2iureG6SDGMbtox9fx6V4xDraRS29wt7MbhiolM3zIRxgY5wB9K3ovGF9NZiHG5pDw0chAzn0J/&#10;lS5JIu+h6VKjW9o10kfzBgX3EMuPx/CuV1aQXtylt9yKNiwbgFCSABj/AA4qDSPFYlEUU4mQqxjd&#10;Bk8fXPNXL2fSkcmzUqYwdwlhzu4J4JH/ANagpWZ0OLddFSzW1RpNgcSyYbcSOW9cDGK5+11CXw1f&#10;CeW232jDYyqpAUZPGOc9RVG08TSGzkhdtwRsbjG2fLP8I9+KstLp2racJJxcROhxkM2x/oPT8Kpy&#10;EktmW7+68ReIH8qyvEgtcjzESFgQD/tfh+tL4fvIdRjvtL1FMyQAkEIylh689+P0FWNG1O2toZTH&#10;FKmwqkZPzEAhsgfkK076bR7q2D3+1B/q2KKc7T64/wAanRkONthr6ckemn7VNNPbyR8hRlmBIwSe&#10;46cVxE3h+0syhsRMG3khFOGDE9Txx06V1Nx4g0e1szb2cF3F5SL5AGQrY4x6474NYGott1CS4017&#10;mC4lVRPbzkFQMAqykDGce1F7BFu9mQRX0KptuFujcZyTKAd2OMgde/enpeT6dO5W6VoWIkZSuNg9&#10;vbtVPz9TF7byzvFJHGQyoyg7Tml1Sa81TUb26lVN0uNuwYAx6VN9TSxq3lzpniKAGeIMzL0LbWTp&#10;yB3HvXM3XhSFGZob23lbkIFPLfhV+Wxlkt4owRCwUBmUDLVlvppind2u5zvyD85Oe3P5VUZITRni&#10;C5tL1bWZSEV+ioQ3XtmjVmubTUpIbjPkjooGNpNXrC2ljuowssjonRmOSB7HtT77TLu8uWcF2UH5&#10;STk/4mqc0mQ9jO0/Vbq3uF8hjvc4LD/PWuq/tW5imgBmd/lxgjBIz15FZFr4auzMsjx7lBySTXV6&#10;R4LXV7lmeRY1iTksOv41Lkmy09CWO71yO7jn+xy7JSVTzNoyPzrotOhvotQRGlV4pPncyE8ewrU0&#10;vTFhCwCAyRpgJvk3qhHpnpWvfNbWRUTFBuGF+XrScSHLoZ032kp56GPON4zkDjtmqN00M8W2dhsJ&#10;ySedp7Y9etRahqwSSaBI8EAHIPRR7fhVFJryXTnuTKnlxAjAxlhntWbZKvuWrO7e2jxcziXqFd8c&#10;/hVT7eiTtHCpdGBZSB1P1qNPtOo3CMseIwMOGXA/E1t+VHZWIZwoZ2wFQjO3HYf560JXG5GPawyo&#10;8snmFt7nLA5OfTNJE/l3EtoC67ju+8QDkAVPBjZdPHgqJCcZ+7jFVLS5X+1Sxf5FkwT74GP61y39&#10;67I5tChd6etwkb3VuPMQtkHnPvzzWT4ejOmQ+ZdoB9onKRw7ycD1A7dTXbzyrMrkMR/dPXHtTLPT&#10;ILe4iSOJdqDeBjjcetac1iXK5TeR12xeWhjUMUjx2A/z+dc9DqTadpOow6jcXKRA7oyw8wD3YjoC&#10;eK7GC0eKZ5AhJV2G8frj8awbjQjdW939phlk8yQAjjGO2BWkZXYKSSPOtSstFvdRe7tbtiJfvRrA&#10;4DDAyfxOeO9S6lo+n3em295bxzSTTFYQ2AoU5OTs69m/LNZt54T8S3F1KoileKJyi4BIUAnn6cda&#10;vWPhbxXbowMW5opQIldgRtJ5I+vp7mutOKW4c2hv+FdNgtts0txKt7LKTb2vlbowqgjDEjAbGe/e&#10;tmbS7PTzLcvEjKy5jfGdmB97I6c80zw/od9HqbtqcMZswCxBcuQR0CkYrYktPtOiSG3hKNIP3Y3t&#10;znOOPcZBrKU0yotJnMz6vbWuYHnke9hTzirMAsg244J9K4CW8a7vZrqGFoH2/KEJOwAAE49+vpXc&#10;3vhbVp7q1la6sFYJtLSQqckDJwMZ6EUweDLi2di2xhvyBEPLyCM4PIyPb3pxqQS3HzK5R8GSW0cs&#10;1vJIt0bqEB42JB+90Hv0/DNdTYBd8ZtNQhV2Hl/Z4sMUcPksBn61y8fhu/ivrtUt3SYAOjFhnjpj&#10;vjrxUOk+D9Tlu7Nld0eMsZmB2nng9e+O1JuD1uD1dzt28IWmrXP2h9Qh3RNuiWGfJUAY+bPXnPv1&#10;5pt9qMnhmKBUvN95PEFkkWDcqIuFCj0xj8+e9JPZX+nqY9LsI4oQ7ee85QyTd92SeB1rGkv9Wmsp&#10;zdxSSFgdvQfLjqR0PPoO1O66MFq9TtIPEcLI6QztNHHFG7zJtG4EZ+QfxHufSti11Y2lvJBNi4tm&#10;jVpbeX5jGhU4PP3hlSCPevFbW8uNPn+0248l1AMcigjDjvjnPell8UeKDMxNw80IcMm4njBz1681&#10;UZWejCSTZ1vivwKtrp0mt6Oii0mAd0jfPljI+6e6+3auDm8pAT58Frc9X4Ick+/T/wDXXpfhXxJq&#10;l/pdxaDS1+yMGLiNTtUkc4/n+FcVqFoxuJIbUWkcYYkAwL+QJ71TlFFK6RzzvcRJEd7XMZPyrHGW&#10;JOeRyOP1qVb60vEht9QPCjamOBE3Ppx1/GrV6NVu4niu5Z5UYfKHY7cD2JqGy8PlinnpHHbAk73G&#10;ASO1S6kbCux1zJFFJFGryFjyCFILgnGM9xx3rN1SeSSyWIW5gn3nJQ8Op/QVt32lT28oZFj2rgKR&#10;MpwOvr71F/ZFxcae6wq8TNJ9/uw9PbtQqi3DUw7S/uEt7iwaASq/3upPH8qki0NLyeYwzGHySCu4&#10;Z3KBnPsfr610Vt4euxDJGqqSQDukbBJ+tU7jRNVtwheERRF8jjOaFWV9Bepkw6dP9pilF3bzlSAQ&#10;yuCw9/l5rqrKK8e1Ft5jLGWBHJIQ559OwAqxptlA+nKHhf8AtAXJJcHgRY6fXOa10tXiWJVRjkk/&#10;WolUZpFGFc2939tESXDM6j/WdCAR2PWptRmuRfQ4dpU2eWWx8wWtdLJnuvMMZz6mkmtz5zds8dKz&#10;c7ilY5zXLWS8mEa75IgxJL/MxGMcnrXPR+H5/NYmDgDrg16NFa73I5/lT49PHmszhm9ATVRqtLQF&#10;FHADwxPNEFUlQDnG2rEPhx4ECecB7Fa75bRdm1UHHTNU5bQhssgyKbqyHZXObg0A+ZHny8KeuwVt&#10;w6BFFb4Koeeu2r8EXzZxVxuEHBqHNstIp29jFBGCqDIOc4qO6UySKWZz1/iq8HPlYyetVJPvqeTR&#10;cq4selxw2hY9WOar3MDvCkcaDg+lbk4/0VMgg46GoYoQyk4GcetDJuR2ELi3dTtG9gfu5Ix/+urM&#10;2lx3IU+bgk8gjirMEYW1z3z2pDjb948VNxXIL/To2tfkKkqoUVkXFksNwvltuyoz82a2S7OpUHJz&#10;0qL+y55Ldr/ZuUS+UQD0IGeaau9hXtuYE8TbGY8bRxzWjaWjNDDxlnBP1rRi8LXmpLJhfLCEBgTy&#10;COcY+ma7bT/C0EMMbSHcYx8oqlFtESqpHms+n3jyMq2zOF+8AOg7E1VXQWknCSQlSQSAW717R/Zc&#10;Kq0QQAuMEjuB0/pVMaAiuecgcAY60+RrYxdZ3PPtO8LXQj3RkLkbjtJyMZ4/SriaBdTBmFnHlQDu&#10;K4LZx2rv1tVtX3b+B7dakVcpwnJ5z60uTuJ1WzhH8PXazQwoCkZ4k8vtmuptNKitNPa3HzZUA5JG&#10;cd+OefStR4RIvAwwPJHU+1RT2zyKE8wrhgSOuQKuMUhqo+pXkuobRVhVcyAZwBgdO2az7u5We3Me&#10;NsjrwVOWXPvV7UbXzfLQKGUAqwdck59+1ULWHZMsYAPlna6lfUdqJN7B7RGPZwo00qPCgK/I7NnL&#10;8cbvyNNOlTQugwvkqCQI+T/hW/JaxozTPGghU5K/0Hpmku0/0RYoWWNWOPLUZK5Pt061Fu41JvVl&#10;KNLS0UQSbHbG4jn72eMnvWZc27S3Be4miQO2AEGSTj+eK2rywMrK6lFdRt4BGV9ee9JFZQafGpJQ&#10;XDE+UCM8kckU2ruw73Zy8CTQXFy6TqtrvlHlFe/GKzokYXC7lYyAn5O4Oa1dPQTQTxyFEImJY5zw&#10;Dk/yApbVY724uAolDqWDSHgBSeMfrXHKF9DK9wuZ7m1EbWywNbBmVyx2tz/hViLUW+yM65LYJBHP&#10;A6Un2JhHFb7ZJgDmRlHHJGB/jSJp4EkGnoDCjMZPvcgjt9Ocj/8AVVKLe47lzS7qT7P5kknmhs5x&#10;/D+Hua1EYO6cfMAGOBx+NZ1xbcMtsFVjIGZ+QPpV2GJ/KcKRsUncf73Yc1cbrQRaaxsnTzpguFLE&#10;84qIW4VMlQXZsIpXp/8AWAqO28yUQIcDHzsh64U4HHvxVtpA908rZBjXaAB/GecflxWnQVySLT4F&#10;QpGoHA3ZHWnx2UKqqeWGCckelWBgqGB525wO/wDnFRO38Abk9AOKHoFxfJgUFRDHyckY4A/z/Klk&#10;gtmV98SklQCcdQaiXKhhIcc4GetMSOcytHGcISMseTilfyESNp1rPvEm0bl5YDnuP5GoYfDNjG/n&#10;oWUrg9eO1Wo4BDG3mNlt/Ge3FPF0BleCpz+VaJxtqF2L9mhkEivCjKw4BXg1Tv8ATrS7HllVjVU2&#10;4VcY+n51eVnSPBIzuOPUCqrMjg7BubBHHfOP8ab2FdnPnwfp/nMTEsrbchnHIOODj8avDw5pracL&#10;d41Xd6Ac4/8ArZq0nmuW3kkZAXZ368ZqxlyMkruGM8ex/wADURY+ZjYNLWy0pYIEUhhg4+UAd/0r&#10;n5PClnNO6LEgEhwSxznHP9a6IXv2nKLlRGvXH8vao5Zo42UkjcGIBA689APX/Crk09h87MmLwrYr&#10;IqPbxOAm3OOnbp/WpI/BluQA6+WFPylSMEe4Oa1RqEQiYMnyDgtjr/k1Yguj83mBuNoJz0oUINj5&#10;2cpeeELSOXYsSvuXIVnJAOe2AKhXQltk2GykkSMttCjbgj2/rmuzySSy43D72e1E1xGNqsQCRnIx&#10;xjr+maUqUNxqbOD1LThOkc8dqwLKdwVTu4OMdRWNPas2xZ4bg25T7rNg9fevUZZFjKvt3ITheOv1&#10;qlqdpBPHmRQQm07QAe/QfnS9klsXGoeZKkUeqbYI2iVUHy5z39anmBEmT2Nal9pcUWqXJUPHszgE&#10;9RntxWe24nn171L3sbJ6E8JG0c0rRxecTnPvioFOTgEVKqEsOn5VPKJgAgbjrUkSAvk5NIY9rYzT&#10;ocGXbnpV6DiTGIYwAfyrMuIlDtlCPxrabaOv6msy7YbjhetDRXUrxr6CpZt23rUKPinO+QM1FmXc&#10;Q/6ofWoHG5gOOvrU6IXGFBOOaWVAWEgjA7kKeBnp9KpITZYcsUTcpXHGSKkgkQKQV57Y71UnYlly&#10;cnFJG7Z69OlNtCNZMtEMGq8gwvUA9xSL5qRDPT61Wbgk7vyqbAKZFCsApz9avaJfskjWjxM9tOyh&#10;8NjYezA9jVEjcADzWrpfkx28hjZVYuqrJL8o6/jVQTUtCZWSO8t4TAJlcZkZixYcFgemfepYpGEh&#10;ywxjOM0+RHM7SAqUYgZU8iqYKxF3lcABj164NdE1ys4ne5dVyzkkHg49qeGffjHygdagi3iEODzk&#10;5B4zUnn84c4PTg9aSeghVQMrK4xjkfSnIyEBh/d6elQPKWIZcgDrnjioZJfMfYkeccn0NLmQJoso&#10;7Fm2EEAn8Kimn8sAr13Yz6GmWqt5BuJCAgUjA7nPFUYJJJpszDdlsjHUH8fpSeyv1KsWnnMiKwDK&#10;QfmxUwt0yZAvzYyfc1XnkhkDtHu46EHr71Fdmc2RaLmQEEN7Dp+dLZ6gtx8m0LJ5z7hnIRDn86qT&#10;RSOsZgAUE7mYcHb7H1qla3F1KrSR22Lll3SxhwCOcfpVizu3e1d5FC7SAz7ucemPx/SlctiRsR5a&#10;4bdjHzHJPP502dwE3vCjheQyjoKlkt7O4kikjyJY2zySM8df1qrPdRNujfPzEgHp9OlQ3YEcbAyJ&#10;dXF6AyRLMQIv4nz6jpwcDH0rc01AkyvIBLLOHLAn7zhuP51z2i3UlwizyQMEUsZHHGcnn+YP4VrR&#10;aki6paGMBjFdMHHHzFgRx6DnNTKzlYytY6U7LZRHvy+Mux/U/pgVSgb7deXbDiNMKp24Ixz36VLH&#10;mWOe4k2+aAFjA6D0H1yevvV22ihi2gbQFwW9SSMf41OwxqFZvmb5VQ7WQDGCMD9ev41bAjjgCqcZ&#10;wTn0rNNxDDcbkbMcn3gTnnPX+VOuZcvDEz7WuG2Ha3QAcn8iaE0wJftiRW73aqPOlb5APQfdGf8A&#10;PWpY2W3tcF13Ahy2eue/61n3s8BkS1jCeXGTIynjrwBj8CartM0M6I7Bi2UUDHPU5xQ5O9gNx/NA&#10;VhJtwpxgY5pIZGhZk5BwMMffpWRCZDs824yG3MseeQP881MlxI7qgddpTp3Xrj+lK7TuwNpph5aq&#10;GOd23cB37ZpwaVFIO0sW+8pHIrHa4lieJxBtDKQcHuOePwxT0u2kuWKRl94OQew6AkfhVc/ck02f&#10;zAsmeOuMdSOP61WcsJpSnzLG24KRgj29xxVK6vPKzgldhDMq8YznB/Om/bDNIoDbSSu9fbp6+5o5&#10;1sFzYlZwMhjyApHTH/1qoIkkjbhkEOQef4SBVeSWaVyeVVgGyoztOeRUdvdQosjRyFvPbcoUZ6fK&#10;ST+FEprdjNIgxqhV+Oeg5GfTHU1FNNMJYyrApMuGPORjpUMebgmSZnyZPk2nsOelW75/Kt5JPLJj&#10;2/eAB5xj+lPS10FijPcra24kTA2AseRz61z97rcfkRuJhG5G4HGRuHr+f61Q1XXo7e8ZGfL8RqAw&#10;Oz6j61g3WoC6tJvKikkljwr+UuSCT0Hbpx+FZttvQk6Zdb8zUTA1xETGudp5Xjr7fnU7eJpluZIU&#10;kkJCscovU8n/AArzvTLDVb68W7mtGEe8jzGOd2ccY9Ku3Om6gswLvt2AkAye2Cfx9qJXvuOzO6Xx&#10;b5Tl7iUon3eRgH5ep9skc9KnPi2yuUO2OTDKXQLkl8kDjHt6Z7153b6R5/li4l84xgBQSeldJY2z&#10;WuzyjGi4xnZzScmupSR1tnqs1zMPOWWO1VtyiRSrMM56flSXuuWsPmkkh2JK5IPPH+fwrmLq5SJc&#10;md2fux6YrPmuBNyFOM8FhWseZ6Gqijeu9ZF5uYlc4xyQSaymdfM3B8HOfl4xVHccMc856DpQJkU/&#10;PjPvVqFmbJJI0UYA8ZqUOvGOKzPtOPuimNeSn7oA9zTUQZqM5PP9aSOUKc4OazI7ifP3FbtmrP2g&#10;p1QNkZ54q3EEbkVwHGD1A54JqjdnCl968gEDHJqOHUkeTYSdwGAMfyqvdzldxPIJ49aOXQd9Rmfl&#10;LdKQyqOc1QN827Gz2OaQzZAJUD39amwzQlusKCykckfdwKjXUiOORznPvWeZIgQGOF9QM1AZhwUB&#10;49aFEdzWa9gZQTK2/OMEcYqzDOiqHDr1xyea58N8wcdTyeOKswq7nLEmiUATOi8wMm4uMn9Kr8r/&#10;ABAntxVeISBMFWwOuOwqdGDDHUdsiotYehIGbIJ/+tXXaTpUc9ooPO47gCPofw5FcvAqs4zyF5bn&#10;t0NdLa6hBbWbxRnbI7gIpODjKg/zNONt2c9aorWR0rXAgdjIzqHkIGV6f0qGQqrvI7llBIHPY4x+&#10;XNYs2pCQoQ7EHlQO4PQj/PeqU+qb41UswJ4PPHvSlUOdyOn+1t9jzDkYJxu79qyZ9bKuDK+xjkop&#10;HPBrHbVlXzEeQ7dnvj61j3UpmZZZW/dEnYehA6f4VlKq7aEtnYRa3E8gecHaUUswPAzjGf61OdTi&#10;W1+ZgsoBdQr/AHgfX0PWuBmm2wvtkymOCp6+lR3GpNFIWWQsWXBbPfvVRrd0EZ2Ozk16I2fkbRtT&#10;bllc/MevTp1qWC/BkZQ5wSB0rzxL9oLhhI+V5JI9T6Vq2OoBnJdsLkhTnsP8ilKpJ7jVTU7sT/u1&#10;3qw5JP1q9E7RlUccbcfSuXj1IyWiEtnYcjHU81I+vNG8nOSI8g54pe0G2dQwRSsikKSu0svWsrUJ&#10;9qSgAcnJUjJx65rlrrxPN50WcquGVvrWZP4gc3ckjuSrDZim6twUjqjOI7xJNx2FwpGMjn+lZ2oa&#10;lA1sZsbpEyox/eBP+FYkmtRpZsVZy4CkMOMetc2+pv5+8yBVzu6+tTfQvmsjdsdShilkt12hS7bA&#10;cYA9Dj1FUre5+x+ejxrIRcAyHOOAAR+lZcFw8cRLRxyLg/xHlsD0x6UyOeeK6aWcA5wzoTjkj+la&#10;xj7zMXJtnoa6xHcvG4iIRGMhGc+wzipJL+4FxAVOWkB3kjjtgfhk/nXDWl+Y4EljLhzuVgvGQOMj&#10;9a01v5lRZZJMhskbTk56/n0rCSd2HMdGZ1kkT5SWRjgZwMn1NTaZeyPOxneM/Z38tCTnaepz69q5&#10;iW8IjkYybEdg457+g/GiKeRokKoV8xxuwMknufyzRBBzHR/bEiuvMkGDMS5IGflJwB+VEd0M+fFG&#10;QyArjGedwrEl1JwYpQp2xnZKOCcZ4PNPt9ajMAZVO4ksVU+gxUyauXE0JNQZZ2XhcyevII64Nalv&#10;qEcLJJIoGRgMOM/X3rmZLmOT77AuTuO4cAnGahurk5dFbdKCc/N8oGOtTzSuVsjp73U5Z7gxj502&#10;Ahc8qMc/nTYboRWc1xHITKEKlSeQoOMc+2a5qfU1tY0lt33sV3PIcHPTp+tQwa2bq1Z2CqGBAYfL&#10;1GD9arUDoi/2i4EryOiIdykH58Y6ce4qpdaiyfvmlX7O52qUOS5GMrj1rFuLp4dMeAEedOADJnO3&#10;POPyqsZILeWzR7a5uunzO4iXHUhQV7+o9KmzaE0egWMnnxrI8hYbGBVm27cnk9PYCorOxRZXRLmM&#10;KwLxdsA8n64wRXMa9q6x6OsFlKwmk4KhD+74/U81U0We5NozSyu07KVL7iCM+melXze7qUkdDcaj&#10;cWV55Gmxed5irL5wB2rken+fpW4Z7q7NtaXVuAktvidScFB6+vauVg1RbG28pV+cR4BJBPHv61Um&#10;1dZUkM13ICwwAD2Hb1oSn0LsZbaALvWp5JJkjRZS3lxRn5hn3PFW/wCybTTWYPM1xG38Crg/XtVF&#10;tSKSZiJAP93JNH2tpuS8mM9CBWipz6iUUacDt8vl4VVztGCcVHcLuYsW8z2Jqmk8cTbpJQc8YLVG&#10;blpJCVdFX0WmqZSiWo5PK6Jhcc47VLJdyKA3myHPO0cYqgJQOGwfqKet2gQhPmb6ZxWiiPlQs0jv&#10;y28cdCaZGwEZUkjJqOSYuctjB7YojVlY7o8kDOGJHH0raKLFeXY2d5btwDTPtEpbgde5FX47UJai&#10;cP1baAMk1EIjuBU/NnIytVoguQq8wILsAPQVYVx/FtB+tOiRGkYyuc49OM/rRxHMrFSXxkNwcU7I&#10;VyRJ1A2naAf4gKsRNETlSG9MiqRLeY0hUsWHJKCnxsN5zCVGOD0/WmwRO7GPldnAyGXnFUZJ5eAW&#10;DqeBjrVlplCkFNxPVh6VQkLZwu7kcLjgVJQFTnJwPoaa0THv+FEYLYBJGKR18v8AjpW1GJ86DkcV&#10;GX3nngfSl8wNwcED1qVBC5A7mgLiR8c7TWxaHdCCOqnBqoIAIiQQcd6mRliGVBwyjOPXpWU5WMpV&#10;UtjUjkG5drruHfOKrT3SfamOQuDg8cE//rqq0pA+RA3ONv8An8Ksz6YQcHLBfm69T1Oahy0M6tR9&#10;DOvtXa3ZGIHTBBHfOaz4tcmZZA0hZmwoz0HOf51f8Q6c0scciAjeozx0rlrWLaQGBxnAx1NK11c5&#10;bs9AstdDXKOx2gKEAx0HTP4f0qW8uEjVWBwGyNyk8f8A6+fzriElnRQXVghJJOOvetUziWPbuYrs&#10;4x2rJxuBvCQzLuBBfoBngN/n+VQXkzRBYSoOTkH0Pcf/AFq56G9vrbaBGzRkgtkEjH19a147yM2+&#10;8KXkVsnOeh7+9JRaKLJC7MAk7AWHHBx/nNZE4JbHp09welaN4pi09ZvMJYYVsDHp+Y6VmrMt5H6H&#10;aA3HU4p2sS0Nt4TdyIQ2VL7SR6CiR5red2PyIuRgnuegq7pdq8c5kVAkYYbix4PcYq1dwQzz75I8&#10;JuLBc9aaabCxYsdTxb/vDlsYx071Rk1Ntj7HA5PyMO3XiqkhUrJtIG0YHt6foP1rPgDSymFMlmPH&#10;pnpRyorUvT3hnKswIUNn3qtMVlXzA/ypn6+1LHHhViOA7Ek5HOB/9fNMaMB2jUHa6H5vwqrJAVVm&#10;kbc6plWOOtQSASSDdkYHHHU+lXIoZFj+fgE59+lQTI4tNzAKfOJX6YFO6C5oRSxv/oSQhD5iymTv&#10;gDpz70lycxXUiCRpWZUAPfjj9RWVaXpS/dnHzONhPXj0xU17flYrXEnzl9+36cD+tWlroNmpaYSC&#10;MLJtZySVL4xxkDj3P86i1CXbcqN7pKeWKkYfiq4lWMfMoEm75QO3WosSMikMcZG5wOhGfy61HKua&#10;4JGnHMJoIUkYyM3O7GSoA6fnQ7+QzFXJUHcDn14/xqku6Fy6hkAIUuT/AFPvVh5bm5uzG8f7oj7y&#10;jGMDnmolF30DYe+rRxO8YQjzFOSOf881BBdxJvZnAkZPlUHvmqd0mDJ5ETyIvBkHv1/z70QLGbaS&#10;SVB5uQY0Y4JxT5F1K66GjDco8gTem98FQSBj1xnrVuNoY71YJC6pJuRnYDqcqDx2zXJ208Jvsu8c&#10;rAfNhumf89a0bW7nvLpWmuYFCHJLRBmHIOOenAzQ4Gi8yzdPDaXxikiWdgudq52kdqZDqSmbb5Lc&#10;R8MWOBk4BwOO/X2/GsbxBLHNrEk8cok7uiYJHOOgP86v+FImkuZElspXZI9wLjOV689v/wBdXyKE&#10;OYlPUS3vLuJTctboY52KozqTyOuOfcU7yZ542uJE5BByOgq/PJdW0EMUdhFiQsy7k+6SR93H0rSg&#10;sry7hkkmEcQ+VWdxtBbpj3IqHZoqzRWhaWa3XchLccHrV25hVlX7JOxBTLIWClT0xmrSypFbvb/2&#10;gWUAq6252j3BxVWC5s7d3kHlR7jksY8sfx5Ipqy2Rol3MqSIySLtiYv2yc80gs2LbjCwK9Rk4rSX&#10;V4ULvkMxPDOoLD6Z6VRe7gd87mJPTBrdTk1aw1ErPHsfAVhg5GaV2TGTAM+pNPdkX7y4HXJAzTB5&#10;TDKMSfYU733G0MZHIyFCj6UnAxnr705o3JPB2juRTUjymBCXB534OBVoBx8phy361IihNoVk2nr7&#10;VABGVVB94dSDwackAZgyu3HU1VgJ/lyfmDDp1xmrCkRKpEW1iOd3HHtT7f7IkRMmZpMEKEOAD6n1&#10;qsDliB6Z54z9PWnawXNCO62zIqpDlejcgH3PSomulJYls5Ofl4FZ7FsnjP17U1Sx5C9envS3KL/m&#10;rtJ/lR5gI6nB7daqCR/7rcdqctyFPzRHPemoibL4lAXG4n696eJdw2hsfSqq3MUo4jH4ip4FtwMk&#10;KOeiilJAmSqAPvOAAMknrVK9dAMmVyeyg8dau3N1EIto2quOSRzWFK3zDkDI6BetCGyZZVC53DJq&#10;N3Vh6j61G8TxkiWJkYckMuD+VQO2DwBj1pqyE5ItptLYLYq+LTy08w/MFIBAP61nW0LyzpGoAZiM&#10;Z96uxtIkI2yLGz8qHzggde1RNmNSemhchJKSLGTtJ+XP0/z+VSJbt8yu3zMRhcfdHHP50vPls8fV&#10;G+YKpPOMf4Go7eYxzBujJx17ZzzXHM5W9TStrIpIjAARmTGe4IA4H1z+laO5A0FvuPmhtpJ/iOB1&#10;ptpMZI3QRFmLbznsQAf61GbY/wBr+bJkbW3q2eSecj+lQ3oUGtpM9qqJjhxkd1HXP6VzUGnJvguG&#10;Kqkj73z2wBkf59a6uZWmDmZ1Eo3jHQsMnA/IVm31q0enNFvUmVgQx6UKbs0DRkajF9pFukceYMAk&#10;nqwOep9f8aL60P2ZiAI9qAKMdOef/Qq1FtpIY1WB8lMYBX7ygY5pkIa5WWCSJxsAKhh160c9rWFY&#10;yLS3uFhVnkVyMEYyOO3FX/sckaq6q6LjkHkY7+9W7PTJ5YX8yJPKYkrgbsEdOT0NXdSEdmLdUQ77&#10;hvmK9sY/nn9KafMx2sY+ov8AZ9Ke2dCcYKMW5A7D34H61zlldN9oCA9TkHoBWpeM7COJ2O8ylWHo&#10;BgcVHpenDes7MCpfv2GeuPSqe2o33NWF3kgaNlLkJuB7e4/KmTLJK52fdZto+mf5VdtbaFQzg/IF&#10;cOQeV7f/AF/xq7YIrXMFvCMx7twY9/X/APVWaFuYq6X5l29sXKt1DH+Lip10xY7mCSJSGUYH4sev&#10;0GK254Ct8XZMyjIBHYU+W1kitmL8bxhTj39abk7aAkc7LBslEuBKTIRuPYHqKRoY4jlVHlsBt46f&#10;5zWmIlQyOYwucjj+M880yW3/AHKYyQo6emOanmCxlSxKlvEoGZcnr9f/ANVNuLSOS3SOPaHQ7sk9&#10;Sf8ADNXLi38uBDt6HLMffmoV80TR7VxvO7nqVHB/DrTTEcTArNeeWWXLkEYyRnPStqWKIMAQrSFs&#10;Kh9sj/P1qK0xHqF2UZvIhULE5bOSTgde/NS2yXl5qJa3iicFBIXPGM9s12X0uWQJGWt4ZjjcwYvz&#10;jJz/APXpIXikkcMzAqM7SPTrzUuoWK2mmx3O4pksSgJ68HA/Om2FnE6NMj5kZMBGU5bPf6YrNa6j&#10;1egubyaSIlFZIx8w64JqbzpFEUMbrtUZkA6uf8Km1OBbKOZUk3HYCwGeCcce9YQmRYGZnRWY4GWI&#10;/IdzRZsEiSe4e0DebIzKDjAHB9cZ/nUN9dxNCWZEyeFDjqD9OazJL6e6vUi+TygdqjGcf/Xq+bdF&#10;uYzOjB3+5GPvsPVj/CP8O3WtVTtYLDNNSOR2lePy3j/j3gKv13fyzmrljPaWMkk8N1FfyYK+S+Yl&#10;xn0Iy355pl/FBcyFfI22yljGPN2FvfGCP0/GqC6PCAsomkG4/cK7tv4//WqtHqXy6GrZXdvFeJI8&#10;At2bhwsIcnPcMxzW9p2qw2sjx+aiIRhnMX6fKOawYbd7WICORHXr5c7YU/QYJ/lV62sA4DtEqOWA&#10;Ko5ZDn64K/r+FZTg5rcasjYGtWtxbTWn7x4id3m5KgbeR69eazP7QcRlI5CoPVm5J+npVKeynhlC&#10;vMrqSdqxrt2fluz+NPMFvCCjTShiMklhj8MDJ/SqUIpamkql9B3mMV2rIwBOTg96iEbBsO7HHYcU&#10;st1CjBFUr6sDuLf/AFqPMCxksyNnoqjt71WnQFcUIqrwFHuTmlQWyHOS5PoaYts07DLsB7t/IVO6&#10;2yxx+VDIGA+Zmfkn6Y+lXFXHqMkCA7iCueQpzR58hT7rcDr0FJIk886TzsxTAUKx+Y4+ucCpJprZ&#10;R988fcVW3EfjVNRQasiE5Xjdn/dXP6mnBTIc/e/3jTN5b59p29gVx/WnqzHHyYHTikl2HoTQ7o3U&#10;qqnac5IBH61cvrubUWDOQNowAFVcD8AKz95V8D0q1bRGeRgzL8q7iHOA2O1UkwdiOFkyRJIxGOuM&#10;4om2xS4jlWRf7+0j+YqLy2OBnGew7VPFa8MspVSwyrNKAF/DvVCK+Ty3mZGc+tTQyw5IcuR2waJb&#10;UxAss0Leysc4+uKqMXTOYym3jnufany3FzGjm0bks6+m4ZqCSREYhV3DpkdKgj3O2MZbHSn49FA9&#10;jU2syrkiSKucnGTxVpJh13DjqKqqHKgf/rpz28uflXOQMnnOfxpNIEy0J2U52qq/59KqywvcSZSH&#10;pydqnNW4dOlaONzGzMOTluwrVsHgjmMzwmI9WZmwAT1rPnSJnOy0OZ/0uJtqMdoPGPu03y2Cb5FK&#10;88cda6c3dnPdyR4DhON56Nz/APrrO1srgRxKi543nOB6/wBaiU7mM53GwIqpE08gXY2UZVwQOuD+&#10;NWRsVGAwEztU9zyQCfzFSWrRJpoiYs7khhlRyB0Gae8D+b5MUGY5RvBQcIPT8DWE5Nszd2Zizy+b&#10;cRID865Ut0J9P8+lJuH2htpAbCuQfStuDTWaVZ5GG5flbJxxmqt1bRfbW3IA2wKv+yFAJP6/pTWq&#10;1IaLWmX/APpZLE7SjZ+pA/wrTlusx7Hj+Xd/rO3Pt6EVxrSNFdqUz97nPTk9K3tOuC6yQzBV8xio&#10;Oevpn/PapkuwRZb87zJXm3rsRt2SeR2/Hip7e4LRSLtXMWWAPT1/xrFaV4gqs2PlO4HocnGa0LF4&#10;57QPEwO9ShHU+n8sVko6lJg0m2T7QCSJB8qN1xngY/TrUwjiSf7Su9RjIyvJ65GT0xVOaGKdrUtM&#10;58gZzjr6L+eD07VM93IuofZjbq8DEEMxwT2II9eBzVuCGkza00woowq55GcdCcdfzpt5bLMN5XJD&#10;AYx+v54rPsxe2V3MrxGW0Y5ViRwBjj6irrXfmIWTkM3Qnk//AKqV7DtoYMumxXK7mAV1PBxyDk5/&#10;n+lJBpy6fGpDh0fjIGAB6mtJyqHDLlieBnr05pzpv2sxBTHzD0qbvYRaig2C48uMOHUOQPXjP4VP&#10;otssUsiSEiTy/kYDj86gsLgPJGFUndGFZCOwOOv9PxrY81RuWJQpDDg9xnnH4mjYqwl7YfZ7VmVP&#10;MzjAHU9Mf59qoeSPPd9zSCLKqpHXGeAa1VknkiNxDLtGNgUr0A71ViVktSyoThiccAnjP0NO1x2M&#10;me1AcugLqxJVc9D/AJ/nSvaSSQ5Yg78kgDoOlWxcxTqqRFgyk71/n9afNG4niEbArtJbjtyT+eah&#10;RvcRivAl24EuQp4VB6f/AKqrXLGa8KwhSYlEfHO0ADj3rQkbZdu2CNqkgA+uQKgGwzRxx+WqDhnJ&#10;+cnHGKastCTh7e6WSzMjRAK5eaNScAKo2qOndm/Stixu5I7J7VYSiyqG3qOg6H+tZV1HHcRpGsWw&#10;RRIFLcKvBP1POfyrUtp4SIbmQySIAYlEnTPqB26mt6zWiKSuyDWrB73SRMIw6pNsG0njjrjpVWzM&#10;UE0VwkQj8vKhixx04z+v5VJf6hO+hPaWySBvtBYkof8AVnp+HNU4rg2yqs8Z8tEG6YrwGPUD+X50&#10;Ri+Url6DdUMoWeRfv7lOc8kYyfx5rFjju7k75oEaFjhfMXJH0I5q+0ly9vGQys0hPBYbickD+VaM&#10;zjTbSHfGWnXO4NjKk4/HPFawbWg7aDtK0axjuD5alrliu1X58snofqOeO1QhRJdSszMYQSWkzkuo&#10;zxn3qb7ZPDaG6OEkIwi4wSfbHpWZa/LcE3aKCygIM8kdgF/+tVLmd2xapkxLu5ZoIY8fcIXczfT1&#10;q1ZWFxcxYkiMUYIy8uVX8s9atmGCyUT6pdmKUj/j2jIErfXHCfzqhLrd88gi05fJiHyrsUZBPoT0&#10;J/P3qtEC5pFy5EFpCyt8sikbXdcMfTCjgD/ezWVLdyXEcpeQqo4AWTg++M1Jc6Zdq8balex2zZ3e&#10;WzncR9Bk/p2otNLR/MleU+TGNzb8Jx+J/pVKxSuVoI0WPcJkDMMh+Tk+/Gc1aTyCgkkl8tcHDxo3&#10;JH1qtc3cFvCyW7K7gjawycDHp1/HAqpJLNOsYllkZcfKpJwvai3cpFya7hjt98W52HHKgZ/z+FW7&#10;KznnhM8kLeVtLoDwOB2NZOmWbyXZD3BNsD85cj5f/r1o3DEhRGQI84R34wKuMLDuPN08UvmAIoU/&#10;dwGB9uasx2d/PGb1bWdbcDJkjjOPfmoY7RljZxC823q204Udj+Nez+H5ng8KWcaZVTCH2sM/eJ65&#10;rDFV3h4JpXLpQ55WPILW1W5mVJXdY+SzKNx/AVH9mjifCornsVBzVvWmh/tW5jjLKA5BHGB9PSqa&#10;ybE27semK1jJTimNpp2EMLFup/GpkjCr6Nn0ojkzwAcetKDI2WCsR7Cq1EIw45I554FWYIXLq+Ei&#10;GBjzCPzxj+lXbXw9qsssbPYTxo2DveM9Parp0eOzJecPk/3gSWq4ruRJ20RXi0SS4XNvPau552+Z&#10;tP64rLurW5s5mSe2aMp1DLj9a6Se3gsogmVN2/zeWuCFPpj1rNvdSub63+zyIrW6NuAY/MMdgev9&#10;Kfupiu2c9LMruuxyeOc8c1EZmAYb/lbqCeDT5QViVwoKk4BUYx161JZRpcTxxuOpwcdacrJXBDI9&#10;qMp2NyOO1dFaeXdosrgbwMF8c/596otC1tiB/wDVE5DdT+vStLTlKRPNktsPJA5Arkq1Lq6LsaI0&#10;OGVFbG1gByOcZqvJZzW+0tllPRhjmtC3uBtB3bkYEHHBPpTpYxsZA+c9jziuX2r6k2fQxHuWj4Zj&#10;u55x1FVJZppAYmOUI6deKuTQrvZVORVDypUPmJnHpW8EnqSyOCVoHK+WHjzkZretJ7G5CrIF+frG&#10;3HP41ihRL3xnqO9N2uj4Ryecg49PrRLUzcTSuLBhKikEAYCvCc4OeMj0rUtLZ2tlibMcgUkfKASR&#10;zz6fhWDBcyxb2gcRsTyQM4NSW+pX6t5kknDE7W25zn61HJ1FbodOAGCgoAzAZUc5GeP5H8qzZrGT&#10;+0d/mBVKEcjJJJz/AENQi/nJjeTYrRsWAwQp7dR9auLczTn5xGwzkCPkqfXNTsPkMqfTmWLzSxLB&#10;hkAZOc5H6VnW9wZLV5lb5lIDbj0P/wCrFak1/ewXDITCyAfxIcN/h0qm8MyxyRxnzEkLEMQM0We5&#10;LhZGfNeNJLGp6OoQtuzg5GaTR9SNpdSxDOM52n/P0qDdGsipIV289hxxjNSTW0TalGVkAYFVdT2B&#10;PH5ihGZfj1D9wQBxy2e/pWnbXcbbd2fn6FjnGKwoLNjdfZwGURROWJ7lf8imiWSPCdGVhn6YzTcU&#10;yoto6yO+uRbyx4V3x8uwYDqSP/r1XFwIm2lguQWALdOcVgwX7CVmWUlhjHzEDj+lMnhkuJCsrOw2&#10;7kkUj8j69v8AJqJU+5pa50ZkdnR5HBwO31q5aASTyRMwwqlh6D2qjY20stjCZlIZF2smO+SD/KrE&#10;B+z3rxOMeavyHrhh/QiotoQ9GaUGLdUlZyVVfmUYH1/Gp7iYRxtIGDKhI3Keo9fz/nWBdXbx3LWx&#10;Pluy4Yscj2NFrqwt4ke4JZlO0Ivc4xz+IoaVrDUjoIbmZoJAp5OMq2cjOP6GrplTb+6iV9p2beo7&#10;9vTmuRjvr27uWlQAQrwRnkH1+tdPp0n2SJPMjk2k7i+c78jH6Uob2Ki77ld9NjjuZLtWJmUg4JwB&#10;6jA6A/4VYtDFPKw6AE7ufu/5xVaa8h0+IqeXdiybxy2cn9DWbb6n9mZJBCdr5V8DOP8A61W7XE3Z&#10;mnPp0ctztRi3nAENn7pGeP51l3OnbJQSxBjcY46n/J/SiPWkaaBlDspJDbuq44q+12J5VOOr4KsM&#10;8gdfx5pPlEeYLJJZxCT7SW83JJMKE7ff069Ks2Pl6hp7bCfND7JJFzjjnOPesWHUWhvobh3Xz41U&#10;4dupx6e1adjcuLZ47VPO86T5woz1GMdPyred2tTVI1xMunWMOHYxSRbiGjwSfrg9PrVMMNT0/cxg&#10;YM4WNVQjJHUnio7nUJbgQWYkkZLVi0nlqSVyQDntxUms6wTbW0FpEsagbpFzsGc8/h+VQottIq10&#10;5D7CJSpRHXdEjFnMf3QPTvVGe6hgJ8tvNuCOWkZR+S9qt2SXzWl7On+rdPLVz13N/Fx26/hWR9mt&#10;bS3fF1tmJxK/kZK98deBW8UrkJXGSmWW1aS6u/JcHClQG475xzURmuYIv9GKW+5QVkY/vHHrnHH4&#10;VSkt7ed/+PycnGdxi4/9Cq0HthAqb7o26ngmIYJ9ueK2dlsNWEtHILySyIJVPzMPnY/h0/E1eieU&#10;nyoP9HRzta4YEyMfRTj+WKggvIFiKWluJHzgMy52/hVS9juLxi7Sbdo2t5shxj0+UcfTiiKTBqXQ&#10;3La70bT5SI7g3F4w+4oBP1ZznH4c1Be6nJPcb5PJ2KAViKdeMHG4c/U/WueiaWKRVs1RAvVkXlvq&#10;T2q5F9pZtzkJhuCBj8zRKK6DUXcfLcRMu6KKTazfPhQuPxAFWv7PluIt8GZEMfAXJYev68fhT7KG&#10;y+zvNe3MocMSsHlYB9wT2Jp0FxM3nK82Fc4G5zgD6dD0FVGCKGR2BtotwcSZx/FluadLam4jjZ7j&#10;lWICntwOf8+lRQsA++VgwDcoAeanubk31x5rIiZGAqDAA7CtW9NCUtTRBittMSK31CZpZTm4iQED&#10;2yT1pl78QddsJLXTrVoEiWAKCUycAn3piWtotuHe8zM2cIi5Ax0z9a5nVXH9u2pdjt8rBOPc1nOl&#10;Gp/EVzSMnH4Tq5pnlLTyf6yU7icDkmpLW1M7lnISNOXbr+A9T7VTRgkexWPlkcEjmrIuHjJVh2HH&#10;5VShHoS5Pqb1vdxWakWsEUP+26iST8yMD8BTzr1zB8wv7gtn7plJH5dP0rnJJbiRSyo4X1Aqi1wV&#10;bBPNapdjN3PadP8AifZR2kMdzbybkUK0gOd2O+MVi+NvFlprf2R7FJljgbLyMvGT0H1GOnuK80jl&#10;d8N9xem73rSsbmzBnhluGMTDDDYcN9B2PfJ6U7hYnvdRN0nmROzsQA3mYBBxjjHNVTbymyaVkLof&#10;vH0Y5xzVbdFbzRzl2aLJwhXBI7ZqS31ZZFaKUM0ZwxROgI6GpdrXA0tLtYZ4iZTtMXRTyDVj7FHa&#10;yvLEQQ393tUoMcY27NmUXcR/FkZFElpcMvmW5EiNxgHmvOqTbdmUnqR3EO4Lvbk8g4q5p4aNfMwM&#10;qPvDoRVcs0atvj5xwD0p63UBiBDeWWOCoFYu7VjTmRoC482Tbwhx2AAqvcXMquy5BUHjFJuHkLIp&#10;BHqKgeQlPlAPpmptrqTfsVZZy0mTkEd/WoBKXJZcjJ6ip5gF5z6YK9RUWwY4yMkHPrW0WkhPUcZA&#10;dpcZ47VLGY/LO75gvTPWoZUcOuOR1BxSqMlgEKH3qtGQ7jyilT069BwadGqoD8p5HbPWqsk7ibBU&#10;DjG4cipIXO1tj5PfB4+tTyhsWY5PlYEqCOd0g4qSGR4maSNShPT0PtVRJWRWSRQeOD2pVlKphJMr&#10;2XPSnyi0LM2qQsdt1FJHlc7scA/Ws+OUQ+Y4nNwj524bBGabdDzVVUkwx5O4VklWhk3K8YccEYx/&#10;OtFBNaCexFcidpmOF7k5bqe9dALCSaKyuYmAlUKkgI+8ARj9K5yfUnW48xyCuACo4OfUf/rrodH1&#10;WBE/4+zMNw+WXgoO+PWonTfQlo27WBCjfxyyrIEIH3txAz/KqeuWaW9gzRsC+47sjku2CR+WP0pr&#10;eI9PtVh8tWLpH/Chxn0oj1e11GOMiEFk+bDjau7PU/lxURhKOokjmDbuisS3zd1HWrttqj2igPGv&#10;BHzHoa0FaAyOjQW4JJZDuySevJxisy9tkmuFhRsscfN71uo83xFczR2mlataXMMYQFiAoYA9OSf6&#10;1sSWFneRkLlpVJkhdM8HqQfTn+deWx+bp86zRttKDAbdnrW3pviKeO4jLgKjMCJt2cZ71m6Uk9tA&#10;bTNq8VL5BNDEFdG5J9cbsH9axYbaaOGZWTLI5P09M/n+lb9pFJcXRVkBw4kOOd2fvD8RyPyq+9kk&#10;O5ZvmxGyvIBy5UcfjxmsZaak2MVbcTssMZBckMwU4IPvV5Wu9PlYI+YFGAGOScHpz+VSH7PFeWrt&#10;kFiCrFQMgY/xphmhH76STk5AUqDkdsD61CTepookOpTx3FqHCK1yvK4HT1FJFLvgZRAqqCCWJwDk&#10;YY88/wD6qt+Va/ZGudqp/wA9PQH/AD2rIutStZFeMZMSrtVQOQfUfmeKTTsJrUhkeSKRntkUxx8H&#10;JypPBNa+n30dxNGWfCk/MMdSf5fSuRfUWtHS2ZC7E5T6dCD/AJ7Vft5QlxHMLjyuAWG7k/hS5SHo&#10;efvaTPc+fKp2t90nviut8N6lb2tyVEciPKoA3gAEjpiresxQXWkRxQxjdbpt80rjOe/T1rnls1Ec&#10;EcBjdoyDI5Y7seoFdmkl6Gq95G3ZxJZtd7XJu5Cd3mdAAep/Ws661MG+VRdiUqm3aItqr6euaLy7&#10;dp47cXieYeG4yTxjd781LYaS1wiMZpBOYy33OVA74Pc5wKUNFzMd9kS3v2jSvDQcSmNp1yzqT0OO&#10;wAI6VxwRorPzTIWtnk2MyA4ZuvINdJrd20zrayDeAwAAIyQOBVq1tLK9SGDy40EOCy/ewT1B245r&#10;WG1rbje5l6bawO7OUl8sLjG3lj6D/GnyXEUsywiEXDR/ct4uVXHqen5V1/2CDcUS5ExKf6tFDxx+&#10;gP8Ak96wdWgtY5I3Fw8fXzc/uwPYc5P5AVSg09R3M+4lvPLAujGoHK2seAg+vHP61lhvNulaedIL&#10;c9QiDan0GKsyJYzELJeExkHGG6/lz/Ksq4TfsSP93Cp4yo5/IZP41okDkXXkhV2RHlfaOCQACCOP&#10;pSy6lbwiONE3KDuySf6VnL8mELBkB4/+vxV+2sPtMUbxW3mKCcEDqfbPWrUFuLmYitcTCO4fe2/5&#10;YwwOP+A1ZkZhcGOSFoTgYVjg/iSP5YpUR7Vslpk8s/KhGCDTJUjlk3l3f+8Sc81TdtgWpIZWuSrO&#10;2QgwCAMmpAh24VuAO/WooAxG6MF409BQXOcZAz0pabjJwyIVMmCpPIBrF1s4v7Qhs8MPp0rXjjHB&#10;DgyDkEc1j69tWe029QWyfXOKpJCub0FwRFGX9B0rf0W2gupg8i7lxwD/ADrmYTutY2z95Rx6GtOw&#10;vkt4ity7DC/dVivHocUmtA6nZ21xBFqWY5PkSPlB90n0rkdeS1hvlkVCU3ZdE9P6VnTaxNHIWhaS&#10;Rn++xOcfSqkxLJHJ54k3j5tuSV+tKFKzuOU7qzLmoXcd1OssEbJAG/dqewHSoGu3jdjtAMnBz1+t&#10;ULe78oEL8452gjOKsROwG5yScHJPOc1pKKITLMtxutgijOTnk+3WjTrnyhLBsV1lADcc8HPB7Gq7&#10;ZIVs9R0qS3j2uGzhqzcuVFKNzq9N1JpHjEsKKqLt65/nXS2y2hiLI21hyFOACfauEimIXgfN39xW&#10;iuoyTQhJAMDjIFebWi5S5iuU7KaKOWPDlMBdxU9Qf5Vzl7BGpDIoORjioRqlyyhCS8YAwQM4q7HB&#10;E0e5+D1I7Gsk3HcVjLt7mSKUBs/KeOKtyXcRfd0YnmrnkWrK6FSD0YN2/wAKqSWSA4OW7ZBxitFU&#10;i9ybEMkqs/ykrxxmmBtkfPAPoauJpEjLvUE7eTxyadJpsi27ELzkAADBNNuI1cotOJfkRyM45Bxi&#10;pnCEBkkyT1RjUT6ZJGFZQVz2I5FU5JZYG6Ar3B71ainsxNls7VIVgyHHY/yqEyRAYABds1WjuBM+&#10;Ruxn7rHNI1pKXLRueDnjg4q1HlETAzMCwLMPbtUAeOaZRnYw7g9Kesc8SncxKnnmphBADuJAJ4U+&#10;tUppBykMkrGT5lyOm4CopIPOQlQjY6881fjsZSW/eBkAyNw6/SnwW6XMZAIDA4wBiq5l0JsYn2FX&#10;JAVgfQ85+lXYdKeOMhowQBnhcY+tay6dMj4UfJycSjp+Iq3aRtLMEDIuAN2O1ZSm0tB2M+zsFeDa&#10;4UnoRtyPrWnbeH0UkeWShAy6jOPqPX6Vrx6UjIJEOZM4znA+lXEWYEBYyCOMgA8msOdo0UV1MFvD&#10;sE/+rmXBxgAY5qqfDjEsG3eYwIDAfdIP+RXSNYyCdZB+6cktyMAn2AqMai1qzLdQlgWx5inGMeoP&#10;WtPaNrQfIjjrjw7fxhlMZbjjAzj8utQHRposQAszSYKFuEbHofx74r0a2t01GNhHPvZT06fgfT69&#10;OtUSZ7SeMSRbjnaU2j8PxxVqrJ7kukVNFhuJLUCbIu7ZTG4xg46rj1Fbbt5sKgjfOV3EjuO/6Gjd&#10;ClqGZFRSpIbnK46kfTByKdAoXyA0iM8o3gg/LIPUH/OeKxqK+xk1Yztbt4XsVnZN6IhZAOp6DA/K&#10;qFrZS3Xie7uJB/oNr+7hY9C//wBb/CureIvEnnRj73Ax36/41X2kOEgQCFSflH98sMk+/WiOwzzz&#10;xPqqvZ+Ra7ktVdcll2mRiW+Y/ka5v7TJDb7FY7ipZpP8/WvQ/Emi239mKG8qJmlB3MfY9h7k/lXL&#10;2fhe4nlxICtuPvSMMYH0roShy6k2bOWne4KNdeY25Twveo/tNzAkU8+7EjHZluuOprsbnw3BG3kR&#10;yiaWYBQQCFXPGSazNW0K4vLlIo4sWtugjilZgoYDqR3OTmpTg2NIu6leRxoixSKFcBnj37iSD044&#10;ApLZNOy1xdXURZwdpg+VxnqDkZrnPtAyHjYM4A3DB4pLm7mklwsoAHXaAoH40oU2lYaV9jQ/s+2F&#10;403mTJGq5jEgC9Ockk1o2up+QssiOg80EBwOB68nkDj6VyJvBEpuVb7RKh24diFz6AdT+lUNZvZ5&#10;JYrdWHyoC6A8Bup9q3jSu0mOx1FzqUJIkESyBRsVlO0H+pH0H41RvLq/PyhIzAwyYYSuAfc/5NYM&#10;LTyIqvcCLZyuAcn+p/lU8N/fg5mumEfctgk/nzWnKlsU092bdvqt5ZlZW8vyhkssg3KfwYgE/Ss6&#10;/wBVVwAx8xTjGU3c+wGAKz5dVl3FEcOCeSVKj+dMe5Zv+WKqvbAxkeuKpU29wT0HSai8imNIyFbg&#10;9FH5CiKNtoeRNqdAwTOT/Wo4ptoB+z8KeSeK27Gyl1CBzFG7rEvm7gp7dq1jFLoJliWbTzpUMcC/&#10;vUbLEr7UWGpXkVq0aSMibyVyAT+ZqoLZFlCupKDrjqfarMRjjLssOBjaNwOefbpxQ1roNPQhmkmu&#10;JZJnZ3THUnmrTRhFRMbwwHy7sE+tQqQiHceV5QHgfj60Rs1yylsLsHXPU0kktWDZfMFxaxlHhliQ&#10;+2M9Kj3B53l2NuJ5+X068UiTXITAlYqOik5AFWIboKsrOsitwAQeg79qpNMTuRs5MmQqg9+etYfi&#10;HHlW0q4/1jD9BXRLbiWN3gZY41blHkGcH61m65o1xc2ML2ib0M2MBh8pI79u1NpIFck0+VG0yFs4&#10;ZVxg8E1RExklM0hBiDcrnGaZe2F3aWsVvJdL5mxcRxtwvru/SoRCqoA2SeOaFZA1cl3bwWDHcGK+&#10;xFTp84ZR+AHSoETvjGaswsEJ3DNJzGo6ESDC8DDHqTUgO8gAk4688UgQfXnipApAZeB9KlyY0izJ&#10;dO9vFCWzHGTtGOmetMEmPTNQhTnHIHrU6pGq/Ly3rmsJI0TLCy8AFsZHar9ntByzc9jWUoLH5uKv&#10;wIwKndkd6xnYd7o2rUlJcrnaOSF61p2zFZDMCqg/wsRWHa3JgkBCZXPQ1uQrG5CuNgI4IFcVVWZF&#10;zRSFbgBlj2OFxwf88UscDw8SbQw9OR+VFnuV9oTK+uKu3F3bxFUkPJ9RyPoelc93cLEKyiFl3hQ4&#10;5HT+tJLewhVDBWOfvDHHYmlkCvJhZVZWHyqxwRVBbRJHxICjL3PBNWnbcLEd5cx72CZKv0z3Hv2z&#10;UR0ppoGeHkN36j/61X1tYeQwO/GMY61btykI2q4AJ4XuKuM10JbOXTSjAhZwAwPT1/GniFIXRiFG&#10;QeVPX61077G+7t2kc8cH61kXUaxbsRLz0BPFaqfcOa5mGCGfb5X3uhIJGKT7MUVQUBY9CveowrQX&#10;LNgBAM/KcjFSRXe/Lv8AKvQc1vF6XRLuKnnQAlnfn+BhWhbRxTKHZMSHocU6GRJ/vYYdl9fpUh07&#10;5N8LsT6d1NL2jvewtBxWUTBWKMqdzwKtxJazth4SrE8Fe/41nnMTFtrHBAOOv5VeguEaQMRsP93H&#10;Ws3O71RSVjTWM2uNzZUngEYwP6Vd88BSBG2CB15zVCF5FUlsSK33lb0qSExeacKcY+7uIx7ioT6I&#10;tPuaEXl3MRV1YMMkbzVefT4pkYDLbuvcfrUsk6KAuST05Hb64qS2dEXbsUkf3TnNHvD06GR/Z6wF&#10;JYkMb9iBwcVNPJKoYXQdkcfMwbORWi8k0QBRA5yTtYf1pJUhkt1MmFc5yoORSnzLUuLujmYb2SKa&#10;bEbqikOhk6HsQfqKtG+05wkYLRIQCI4h8sLDkFfTP9auNaPyyohixjBbORWFd6fCJW8oSRFvvqQC&#10;p+lTGtd2JlT7noFrcRXlrE4bDL83zDB461mSLFLrQtgVLO6+WN3cEsR+QrmtM06SFkIuSVIJ3bz+&#10;RFTSFIr2N5A0bK+UnD/MBjGcdP1rdSXUjkRd1K5G5bdrcySRxeYu7GDgnP6YP51SiMlzGPNkgktW&#10;5eMddv8AkVW1CPUTcJMsnmLt/dunIYD69fpUtlc4t2imiOZFyD0wffilKN9UKUUtindG4to2ZTFH&#10;JMfLhjODsbqxyPTp170z7FclFmaf5nbAWM4yB14P1pJ9FuPN8qGVXBLPHyPlz1HPeoblLhLa3jJU&#10;iLO1icHNNJS0QKPc81+0KZi6qMSNgcYHHfHf8aqXF55rMrIHcYw5P3T9KimuxKvlQqVXpk9f8/So&#10;liijUbmzk9TwP/r12xiTewkYH2rzOwOSi9M1ZjtmkaQyfeY5Jxz+dMVTcS4R1CqOwCgfQf4CkjcJ&#10;Iu45XPPP+P8AhVtMSepYSG1C7t5dugCn+p6CqO4i4kQTLtPB2fNuq06ieQpCpEf95zk/nTDbxRD5&#10;Xy7f3e31pxhrcZFCiRlnRN7jkb+g/pU0UUjjcF+aQ4yR1qM4ACj5cdcCtS0tpyFlii3KeBuI5P41&#10;urC1IYdLaSVU2SStnomP/wBVXtNubjRL2cwS+VME+4QCp74bNOhu57CWVsSxNtKYV+B7mq8cjyzB&#10;pIgcnLMwzu+uetGiDUtRzySsZJEZCTgcg4+lIZm2ktypbBIHAp4If5UU8evXj3qGdHYhQM+4xUy0&#10;GhrKnBOOBjiiFjjavYYwKf5BJDMTjpgVKlvjDLwPesndlqyERin8W0d+M1Or725/Om+Vu59T60Mj&#10;I2QMelNKwN3JhEzZG4kdsdz6UXGo/wBn6fIoVip7g8g/y9KYHbdleCe2c1BeQi4tWRSu4/wk4P4V&#10;d7k2Mq1LXKGZmJYk9eeanEW1s/zpunxNCro4xg8irZAyTQ3oCIAlO8sYzUgHNRtuHsKzaLuA45pz&#10;SZIJA46U0AZA/i6D2pwjbcSy+wzRYLibiTUsSZ9etNVT9BVuABc5zUyjoFywkan5COe5qUDHCcGk&#10;hUuxb8SavpCu3PFcU5WepS1GxyAAIyEk9CK01cxzx4O1QoOCeDWdHIIpgpTPoTVwx7mOGJDciuat&#10;JNjirbm7DeYfy5Y5FXOVYc1ZmuFCZMn0Y4/WsJLmaL5D69elH2sb2ByG9OgP4Vz8rTKaRsCUNk7O&#10;vZelM35LFiWH90/w1mrfSqyS2+1VHVDUkt5FfMqSrtcdCpI5otqChcfdSZBWJyrH0yR+VMju3dFW&#10;aMOTwxT/AAqq6To+Y23AnJUj+VSLNHPgqCHQc4ODmr0sJwaJ472S3lw2TC3GDyRRMY5WLqWyTnHT&#10;HsaqT6gixlGbaw6Nt6Z9arOSkBkZfMA+8ydG960gm2S4qxPPbuMuigMeRjofrUI04ygbwqHGSinn&#10;8PUVNbbZEDxM+COeeQfpWlbq8oYOmXXv6V02cNzPUy7eIwAIrnI5UEdRWtZ30hQB4yu8dfSprbT7&#10;gzEbV5XOc9amiGfNtiQqRjJZW4ovzO4OJYiJkB81BKAOXXin/YmuOYHI/uj3/GiO0AhDK/mEEFR6&#10;A/T8KupiIqJY2VsDk96SuJxI4lmhGyXcFx82BxmrC+UpBOGUHINTiUbFHbGc4qGeNDHuRWUjowpq&#10;zeo7MFKkb48gdw1IFxLuRdhHG3nFRW8zMm3Gd4wTt7/Q9KaJJId28uoDYHHSqjYTTL8VwHQ4fawG&#10;DHLzUkrRCMvsGEHUHn6VnqUkbHDMD0A61JM6hlLJt75yRTnC6KjJoba3CXEZCMQ5J4Ixt/Cpp7cR&#10;QrJKjPzye+fWqm91cqNqb/UYrSRy6gO2GxjOetef7NqR1xlGSsyigaJGkljyjDA29c1GFWZ9hx5b&#10;jG4rhh9exFbCuwG4p8q8EMuT+NMmjidw6/I38JA4+lbxbWjM5U1fQzG0qGMbAXC43BVfIPuPSo2s&#10;54d7QSv83VZDuz7itRue/lE9scVIV7DYGPIZTlT/AFrdO6MGmjAtrh7e6V76BCw7gkFv8DVtpLGT&#10;5JQVU8/NGDj8avyWUcvEwyvXd6Gq/kKVdVQOc4ODxWcm09ClFSPmX52bg4JqZo8DMpDEcHmo4VnY&#10;ZiTBY/exU8NuI5QZHLO3DHHA/wAa9axloW7axaSPe52hhlU7496meG3iToOucmmujRBlWYBT6AE1&#10;EYy8LuFR+25jkn8aagxXQjTweQwUupBHfII71HjzlGxdqtxux1pLa0eWUGUDbnJX/Gru1HPlgOWV&#10;gAQO1WloK5JaabJPEwIBhjG5pOgFOigm8tnhRWjBPlyZxn3A61aSQQWssLO6xSY3JgZP/wBakMfl&#10;jau1gFyAO1OyC7KZjZUOZCMjkNzmrEEcBss4d5SeCzYUD+dKIDJFuJwx5IwKYzphVjXofmz2qCia&#10;NpEwzBcYxgdKHmZ2UqoOOMmgjzVUsN3sTTx8ue3ou2hjHxEAlWHfNThVHOOfQGq+/IyFHHXPFPBb&#10;JA3Y9ccVIyZT854AzSlfmwSdvamK3uCPrSo5ye46DmgQ4jajhRuA7VTvGVoChJJxVuKQbzkkc1Uu&#10;0BUsWIKjIwOtMCjbgowC5JbpgYzWnJHbpaCQzb5m/wCWYU8fU1QUqCCFKg8gj1qzEA8i4IGeOT0q&#10;ENkZzjgHPvR15OM+1TyqNzAkHHy5HtQImxyuOMmldjGwoiS+YjNkdCe1Ol3yne0m4t69qcF/u5p+&#10;w54/E0+bQLESxncu5gMVMCVTaOQTnpSiEsGxjgd+9P2naMHIHHNS3oFiaBlCEE4GcYrRSZF2hvTr&#10;WWCmQGUD6UecA3ynpXHUhc2jY0ZWjLjBHB60qXRPAyAOM+lZjyDq/f0qEyMrEo5xXPyJlM3PtmSA&#10;7sc9W9anlRSgO9Nn8I3da52O4YluRj0NS71kznAb1FJ0yEabyvAVZQ2AM4POfxpJJVnjG98Z5H1+&#10;tUvMaJMB9wPf0qB5cfKDt3fe54NL2dyk7FtdTns5cK7EAdCe1X1uILqIMsgjkP3uMfjXPsFZsZO4&#10;dj0P0NWLZQvRiMjmtPZpj9p3NCCEeZ+8kyueprYjuAkaoRkYxx6f1rn0iMkmBznlQvWrkMpChWYH&#10;acgNn/CumnBNamMt9C2s8UspiQBy55A4/GtPT8WwGFYo3DAHpmsd7RCVljAz3FXEKuMhypHcUqlK&#10;O44zdjoYnVc7lJUHGTkYqdLK3G1zsbeRlkz8o61lQTymLeZBgDHJyfpWjp955Z2nluvTn2zXIodi&#10;92XH0y7W5AgZPLAKg5xx+NXFtpvL8mRQqD+MjIz9aYL2bam4RgP6Hk+xFWLWYb24BLDBDHBrS7SH&#10;ZNiIqxxDfnC9T1OadFKjsXjZW3DBB5P4iqotfKuTJIrvCOseSRj60stubdxJaMTC/OHTnFSlcXLZ&#10;ll7VZQwjOHBzt35H/wBammzE0LqGIcEHJNQR38KSlSj+YOo3cj6eoq1HdxmbAyGIwA4wTTU+UfKn&#10;uYwka3u2id1XnAYirTXeV5ILIemccetS3cMdwGG0h+xJwazltmjZonBaP1IwQf610KpGotTPkcdi&#10;9FiVcpswTnavUVcKMocruwRzXMyWYhmWSF3GOcqa2kut0bF3ATORwamcEthxd0acNzgbPLy2Ad3T&#10;NMLKoIZSj5yAetVIZDKhMbs3POKVolkYhGBYdB6H2qOVMrmexfgnO5mxlSOQB1/CmSRwTbsghjwC&#10;pxn2qn+8jYBWxIOQCMZqdGlYAg4cH7rEClyuOzE2nuPkkubaFUGCvv6fWovPXzfMDFZcYIbow7e1&#10;SMQysrAbs9Cciqk8SbV3SBSOBkdKSbe5LivsnzYC+CThVHAAq0m1Ii4wzds9hViX+zYIcK01wwHX&#10;Gxc+vr/Ks3cHcrGDI54AHQV7MbPY57kuBNJl3/3Y171pWOmz3cMjICkceM5HFVba1mh3EBd3dzzj&#10;2+takMzW0ZhE4AbBO05JrQkr2jC1ldJIBLkkBSOlBDec0iBYo85Cqc4NS7oolA80KTzyc1WEizZV&#10;DuUHkEdamwyWVopfkQhpMYGOn51OpiFoVZNpY4Lsf5VXjjbcqIj7s/dWrdxaSwIPNUkP/DgUWHcg&#10;RV8xUG8xno7dKWZEWTEQyuM/rU8qyTviWUJAq8Ipxgdse9RpGHkzErJEMAbjngVDKJk5jB2nmo3S&#10;cOFwoB559KnxImQrgj2FBL5LNk545PIqWrjuMK7SVYKT144p0bjJLAgY6etGAMgD5vUmkC4Hue1N&#10;ILkh2nBx34pemdnT0NN3AKDjoKcudnIOcd6AIW425OOevemu24hPvEjBNKylnyOTimuNjblHzd/8&#10;9qTApqpTcrD5u2KsKRtBqGQfvRtJxnkmpIwTgDsetJDZaU7CuD05OKtT3cl6+6XbuC4G1cU2ytHv&#10;J1hjwGOQNzYpjr5UmwMG2ZGQcg1LuCCNffpU5JHBA6VAh42ginBj61BQ5jt6ZpCcjGc0hJxmm5ye&#10;OtRK5SFYng1FuOalY8VC/esndl2JztZRxVfzlDnHaoy+0AimkL/rF79R71Cg7hJj/MVn5IXNKCVP&#10;BH1FVZGAcHNSkqE3swwe1X7N30IvoWkkbBLD6GmtiQ9efeo2nAT5e1Mlfdg1bo2ZPNclTCPsLZIN&#10;XYoXV1diGUcjaeapQSZxvXcPX0q5FLsbceVIqoU1cTbsaKKr524Vz2binKpV9r9R1Jyag8wL84PU&#10;UJcDeuc/XNa2XQhXNMO0WABuU85qVJlA2vD8+eCDg1TWViOB+PpU8Um5vm+Vx61nKD6lJl6CTaOX&#10;AUsB8x6fpWkZIi6uoVmzglTXOB9kjBssh4yDzVlLkRN8rqEOMnGSK5p023oaJ2OjiuoUdCsgZgcg&#10;MMj8as/apfMVCyEt0ydw+lcy93G23Ei7j14wD70qXsofYFyAO5/lS5fd1ZXM7nYi8igh8xnjJPBT&#10;nH4VTkv4/ueeyxseAG4Fc7NdHCt5jFc8Ke1VzMknHJHqeKVOjGWtynNo3LhvLYlslQMhyKsW+orJ&#10;bGRmEirwynqKxBOPJ2pkgdRu4qb7TF5KoxKjPVRnHtWj1XK1cl23ubDXdvOhUTlWbkEHOKaJZEh8&#10;uSbGD8pUZyKy7hLeRA0RjDA54OOPSoRcT2wVjnGeAacFDZaepLbRo/aZJB85O0cDOKuQS74SGXKD&#10;oR2rBIjuNxiJRyOUJ4/Ci1a4tTnft7MCa3nTVtCIu7OltrxbZm23Gw4wR0zUkV4zyKHVXx/Gowwr&#10;m47xhcbGUHd16VbW82Sfuhn5f4ieK55qxS0Z0zMZIlkRt2ODnqKrtNtBI+fnJANYS6mvmtI7Fcjg&#10;BuPxFN+1LLhgSp6k78Z/CotZXLepstqKJHlgFGeRWdNeBXOZflbnB5wPasm7v2DnO3HrnrWeZ5GZ&#10;drAKTypH8qtJSjdGbvF6nlpjdov3rZXOQg/rVq1XYRJkDA2jbximRhXc5GfYdKnWVUYBmUY54GK9&#10;UwLBcKieYBz91QKRDAjl+OuAvp+dRqJLjBwD1wCcDH1p6QPncFaMjhcHikgL4MIPyQq7uBlsYApn&#10;kXTysIo1GTjjB/8A1UkEsKkmaU7e4QfeqS61H5fKsx5S5BLmmwRo20lvpiFiyTXIUgKh/mar3Ms0&#10;o8+4Kkn+Ff4fYVQhWSMfIdzEklgOKkY7wg81iQeaTeg7DZEkncFtqkcbVxj8at26nYFfamBjgVHB&#10;EzOORg9l4qywAj6/P2I7+lQxkT/KzDDYHNRKyFflHBJPI5p7cAkPg/xCoy3uWP6UrjJSyLkHnjqO&#10;1RSTErtQA9KaBIWH7vKj1NO2Kr565pDsKpJfbxuAqQyEHdjJHGKg2/vNyttY8D3pQ2HwSR1FK4xM&#10;t5jNyM+tEb7UGSpy2CSaN23gPkds0mzKFWHBORmjUCOVDs3rnnnGKBkAdAfan5dUHOCOCMdaiL5G&#10;RmptcrYt28x8wI3cYyDTzhWK87ccZqqDlA68MDke9WBJ5i7cDd9KL9xDxhWyKkQRlGLvg4+UAdTV&#10;YcqMdqcnzsoB5JqXYaJASTyPakLYOB2pC3ltjcD+tICW5AzwTxWZaDdng0x5cDA/Shj+tQPxlj2o&#10;5U9x3ELhdwJBz19qjBJQnPAqInPIphfjAqlGxLYrnHQ0wfOOuKMFuppOnsKtpLYlX6kimTyyM5A6&#10;1YiZXXHU1HaENJgnBIIxTJQYZtozkd60s7Jszdr6Fj506E4qeKQk4J6VWWQuuDw1OXcj57ms5q2x&#10;SZqwMxI5wD61P5fJyO/boazEkJ69qvxzMqDH51ip66l20LcWQCASBjB55qYFt4PBxwCarBXZd/X1&#10;5p6NuJ/h/kauTTEtC3vJU4U+Z0OelRqNvJyT61JEjPEdsmWB6EdahlyrjCkHGSvpWEovoaKV9ydZ&#10;FP8ArE357jgip0wE2A4HqTVeKaPaSSQ2MY6g0+VwQuAGyMVlytsq6RbRnIwCnHqMinMrwHiNfmXh&#10;gOKqxx4AKsOfukHkVLumZxH5jNjszUcruK44RsgDZ2nrkU8ygZ8xcE9x0/KniLGELlM/3hxTpY12&#10;7ZHXIPyuv+Fbws3o9TNu25XMRCFkO5WP8J5p7SMkG1Je/IYd6heOdD97cPVf8KrtdywqFY5XPNaP&#10;3tJITVleJK0jLgpkHvg5ok1NtqrICVx1qhc3auCV+X1Aqj50gXGQydOTW8adtYszb7mo9xvO9Gx+&#10;FTRXTKuPvE9CKyI5MYUgrn16VaihmByMEeorZKKWpk7t6F+aVpDmP8sYNRBbnbu5I6HNLFIySDzF&#10;JHuMVp2saSg7JBu6hT1P+NYVFpozSDtuZkTbZQH3EdwTmpgkSzKypgg54PSpp4PKk/eAjdwGFNUC&#10;EgnO3sccGud0tLpm/P3PNLT/AI91/GoI/wDj5H+/RRXonKjXX/j3t/8Arq1SS/fP0FFFSyjPP+v/&#10;AAp6dD9aKKOgluaVn90/7pp46/jRRUlD4f8AXN/uGrMX/Hq/0/qKKKQynL940ifcX6GiipYx3/LN&#10;vwqP+A/SiigYN95PpVU/wfQ0UUgJU/1y0+Xo/wBBRRQMG+9+FVf+Wf8AwKiigCQf0qdP9d+VFFJg&#10;SL98/jTH6fjRRWbKQH7i/Sj/AJZmiis3uWthr1G33W+tFFERsrSffqIfxfSiit1sZsUdKY9FFNbk&#10;sfH/AKyP6ipr3/j4T6UUVv0M+oxfu1a/5ZrRRWFTcqJIatD7kf0oorje6NehoR/6tfpSnr+NFFUB&#10;ct/9cv0p17/x8p9KKKqIupVTp+dPH3R9aKKka2LEf3R9asj/AFtFFQ9gNW6/49Yfp/SqFx92H8aK&#10;Kxj8SExX+9F9BWfqn3/xoor04GPUxrjoap9zRRWsRM07X/U/hWhbffoopz2JL8X3f+AVWs/+P6L/&#10;AHx/OiiuTozboat7/wAea/8AXQ1Sh+43+6aKKzhsOR//2VBLAQItABQABgAIAAAAIQCKFT+YDAEA&#10;ABUCAAATAAAAAAAAAAAAAAAAAAAAAABbQ29udGVudF9UeXBlc10ueG1sUEsBAi0AFAAGAAgAAAAh&#10;ADj9If/WAAAAlAEAAAsAAAAAAAAAAAAAAAAAPQEAAF9yZWxzLy5yZWxzUEsBAi0AFAAGAAgAAAAh&#10;AFNoFD6MAwAAOgsAAA4AAAAAAAAAAAAAAAAAPAIAAGRycy9lMm9Eb2MueG1sUEsBAi0AFAAGAAgA&#10;AAAhABmUu8nDAAAApwEAABkAAAAAAAAAAAAAAAAA9AUAAGRycy9fcmVscy9lMm9Eb2MueG1sLnJl&#10;bHNQSwECLQAUAAYACAAAACEA4cxBJuEAAAALAQAADwAAAAAAAAAAAAAAAADuBgAAZHJzL2Rvd25y&#10;ZXYueG1sUEsBAi0ACgAAAAAAAAAhAHXHZaK7nQAAu50AABUAAAAAAAAAAAAAAAAA/AcAAGRycy9t&#10;ZWRpYS9pbWFnZTEuanBlZ1BLAQItAAoAAAAAAAAAIQDoNweXtH8AALR/AAAVAAAAAAAAAAAAAAAA&#10;AOqlAABkcnMvbWVkaWEvaW1hZ2UyLmpwZWdQSwUGAAAAAAcABwDAAQAA0SUBAAAA&#10;">
                <v:shape id="Picture 1114" o:spid="_x0000_s1027" type="#_x0000_t75" style="position:absolute;width:31686;height:18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JjxAAAAN0AAAAPAAAAZHJzL2Rvd25yZXYueG1sRE9NSwMx&#10;EL0X+h/CCF6kzUZEyrZpaQVRRISuXnqbbsbN0s1kSWK79tc3gtDbPN7nLFaD68SRQmw9a1DTAgRx&#10;7U3LjYavz+fJDERMyAY7z6ThlyKsluPRAkvjT7ylY5UakUM4lqjBptSXUsbaksM49T1x5r59cJgy&#10;DI00AU853HXyvigepcOWc4PFnp4s1Yfqx2kIfn93bg6V+njbvaBdS6U2753WtzfDeg4i0ZCu4n/3&#10;q8nzlXqAv2/yCXJ5AQAA//8DAFBLAQItABQABgAIAAAAIQDb4fbL7gAAAIUBAAATAAAAAAAAAAAA&#10;AAAAAAAAAABbQ29udGVudF9UeXBlc10ueG1sUEsBAi0AFAAGAAgAAAAhAFr0LFu/AAAAFQEAAAsA&#10;AAAAAAAAAAAAAAAAHwEAAF9yZWxzLy5yZWxzUEsBAi0AFAAGAAgAAAAhAObxAmPEAAAA3QAAAA8A&#10;AAAAAAAAAAAAAAAABwIAAGRycy9kb3ducmV2LnhtbFBLBQYAAAAAAwADALcAAAD4AgAAAAA=&#10;">
                  <v:imagedata r:id="rId28" o:title="DSCN0917"/>
                </v:shape>
                <v:shape id="Picture 1117" o:spid="_x0000_s1028" type="#_x0000_t75" style="position:absolute;left:-6;top:19238;width:31692;height:1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4W9xAAAAN0AAAAPAAAAZHJzL2Rvd25yZXYueG1sRE/basJA&#10;EH0X/IdlCn3TTQq1mmYjUiheoIg38HGanSbR7GzIbjX+vSsU+jaHc5102plaXKh1lWUF8TACQZxb&#10;XXGhYL/7HIxBOI+ssbZMCm7kYJr1eykm2l55Q5etL0QIYZeggtL7JpHS5SUZdEPbEAfux7YGfYBt&#10;IXWL1xBuavkSRSNpsOLQUGJDHyXl5+2vUfBK87ErJvv13BxXi9Oh+Vp+b7RSz0/d7B2Ep87/i//c&#10;Cx3mx/EbPL4JJ8jsDgAA//8DAFBLAQItABQABgAIAAAAIQDb4fbL7gAAAIUBAAATAAAAAAAAAAAA&#10;AAAAAAAAAABbQ29udGVudF9UeXBlc10ueG1sUEsBAi0AFAAGAAgAAAAhAFr0LFu/AAAAFQEAAAsA&#10;AAAAAAAAAAAAAAAAHwEAAF9yZWxzLy5yZWxzUEsBAi0AFAAGAAgAAAAhAPqDhb3EAAAA3QAAAA8A&#10;AAAAAAAAAAAAAAAABwIAAGRycy9kb3ducmV2LnhtbFBLBQYAAAAAAwADALcAAAD4AgAAAAA=&#10;">
                  <v:imagedata r:id="rId29" o:title="DSCN0956"/>
                </v:shape>
                <w10:wrap type="tight"/>
              </v:group>
            </w:pict>
          </mc:Fallback>
        </mc:AlternateContent>
      </w:r>
      <w:r w:rsidR="007B0204" w:rsidRPr="007B0204">
        <w:rPr>
          <w:i/>
        </w:rPr>
        <w:t>Fyke netting</w:t>
      </w:r>
      <w:r w:rsidR="007B0204">
        <w:t xml:space="preserve"> – </w:t>
      </w:r>
      <w:r w:rsidR="00945A31">
        <w:t xml:space="preserve">undertaken </w:t>
      </w:r>
      <w:r w:rsidR="007B0204">
        <w:t>weekly (dependent on water levels) (Oct-Dec 201</w:t>
      </w:r>
      <w:r w:rsidR="00E33BC5">
        <w:t>7</w:t>
      </w:r>
      <w:r w:rsidR="007B0204">
        <w:t xml:space="preserve">) at one site in </w:t>
      </w:r>
      <w:r w:rsidR="00945A31">
        <w:t xml:space="preserve">each of the </w:t>
      </w:r>
      <w:r w:rsidR="00E33BC5">
        <w:t>Glenelg, Tarwin and Werribee rivers and Cardinia Creek</w:t>
      </w:r>
      <w:r w:rsidR="007B0204">
        <w:t>.</w:t>
      </w:r>
      <w:r w:rsidR="003E2EBF" w:rsidRPr="003E2EBF">
        <w:t xml:space="preserve"> </w:t>
      </w:r>
      <w:r w:rsidR="0037378C">
        <w:t>T</w:t>
      </w:r>
      <w:r w:rsidR="00E33BC5">
        <w:t xml:space="preserve">he Bunyip River was </w:t>
      </w:r>
      <w:r w:rsidR="0037378C">
        <w:t xml:space="preserve">sampled as </w:t>
      </w:r>
      <w:r w:rsidR="00E33BC5">
        <w:t xml:space="preserve">part of a study </w:t>
      </w:r>
      <w:r w:rsidR="0037378C">
        <w:t>by Melbourne Water,</w:t>
      </w:r>
      <w:r w:rsidR="00E33BC5">
        <w:t xml:space="preserve"> usually twice per week (Sept-Dec 2017)</w:t>
      </w:r>
      <w:r w:rsidR="003E2EBF">
        <w:t>.</w:t>
      </w:r>
    </w:p>
    <w:p w14:paraId="300A3AF3" w14:textId="1E6F9F0A" w:rsidR="00731853" w:rsidRDefault="007B0204" w:rsidP="00DE59F3">
      <w:pPr>
        <w:pStyle w:val="BodyText"/>
        <w:numPr>
          <w:ilvl w:val="0"/>
          <w:numId w:val="19"/>
        </w:numPr>
        <w:jc w:val="both"/>
      </w:pPr>
      <w:r w:rsidRPr="007B0204">
        <w:rPr>
          <w:i/>
        </w:rPr>
        <w:t>Fishway trapping</w:t>
      </w:r>
      <w:r>
        <w:t xml:space="preserve"> – </w:t>
      </w:r>
      <w:r w:rsidR="00945A31">
        <w:t xml:space="preserve">undertaken </w:t>
      </w:r>
      <w:r>
        <w:t>weekly at the vertical-slot fishway in the Barwon River at the Barwon Barrage (Oct-Dec 201</w:t>
      </w:r>
      <w:r w:rsidR="00E33BC5">
        <w:t>7</w:t>
      </w:r>
      <w:r>
        <w:t xml:space="preserve">). </w:t>
      </w:r>
    </w:p>
    <w:p w14:paraId="1D69DB78" w14:textId="6F81C313" w:rsidR="007B0204" w:rsidRDefault="00B8106B" w:rsidP="00731853">
      <w:pPr>
        <w:pStyle w:val="BodyText"/>
        <w:jc w:val="both"/>
      </w:pPr>
      <w:r>
        <w:t>A</w:t>
      </w:r>
      <w:r w:rsidR="00FA581B">
        <w:t xml:space="preserve">ll fish </w:t>
      </w:r>
      <w:r w:rsidR="00731853">
        <w:t xml:space="preserve">were </w:t>
      </w:r>
      <w:r w:rsidR="00FA581B">
        <w:t>identified to species, counted and a subsample of 50</w:t>
      </w:r>
      <w:r w:rsidR="00E96C98">
        <w:t xml:space="preserve"> fish</w:t>
      </w:r>
      <w:r w:rsidR="00FA581B">
        <w:t>/species measured for length. Large-bodied fish were weighed.</w:t>
      </w:r>
    </w:p>
    <w:p w14:paraId="14D391C3" w14:textId="2EA975D5" w:rsidR="00FA581B" w:rsidRPr="00FA581B" w:rsidRDefault="00E430EC" w:rsidP="00DE59F3">
      <w:pPr>
        <w:pStyle w:val="BodyText"/>
        <w:jc w:val="both"/>
        <w:rPr>
          <w:b/>
          <w:i/>
        </w:rPr>
      </w:pPr>
      <w:r>
        <w:rPr>
          <w:b/>
          <w:i/>
        </w:rPr>
        <w:t>Dispersal</w:t>
      </w:r>
    </w:p>
    <w:p w14:paraId="2398D9B8" w14:textId="330943B8" w:rsidR="000E238D" w:rsidRDefault="00FA581B" w:rsidP="00DE59F3">
      <w:pPr>
        <w:pStyle w:val="BodyText"/>
        <w:numPr>
          <w:ilvl w:val="0"/>
          <w:numId w:val="24"/>
        </w:numPr>
        <w:ind w:left="284" w:hanging="284"/>
        <w:jc w:val="both"/>
      </w:pPr>
      <w:r>
        <w:rPr>
          <w:i/>
        </w:rPr>
        <w:t xml:space="preserve">Fyke netting – </w:t>
      </w:r>
      <w:r w:rsidR="00E96C98">
        <w:t xml:space="preserve">undertaken </w:t>
      </w:r>
      <w:r>
        <w:t xml:space="preserve">over three nights </w:t>
      </w:r>
      <w:r w:rsidR="00A43FAD">
        <w:t xml:space="preserve">(late </w:t>
      </w:r>
      <w:r w:rsidR="00B321C8">
        <w:t>Jan 2018</w:t>
      </w:r>
      <w:r w:rsidR="00A43FAD">
        <w:t>)</w:t>
      </w:r>
      <w:r>
        <w:t xml:space="preserve"> before summer fresh release</w:t>
      </w:r>
      <w:r w:rsidR="00B321C8">
        <w:t>s</w:t>
      </w:r>
      <w:r w:rsidR="00EF7334">
        <w:t>,</w:t>
      </w:r>
      <w:r>
        <w:t xml:space="preserve"> and over four nights </w:t>
      </w:r>
      <w:r w:rsidR="0037378C">
        <w:t>(</w:t>
      </w:r>
      <w:r w:rsidR="00B321C8">
        <w:t>Feb</w:t>
      </w:r>
      <w:r>
        <w:t xml:space="preserve"> 201</w:t>
      </w:r>
      <w:r w:rsidR="00B321C8">
        <w:t>8</w:t>
      </w:r>
      <w:r w:rsidR="0037378C">
        <w:t>)</w:t>
      </w:r>
      <w:r>
        <w:t xml:space="preserve"> during the peak of the release</w:t>
      </w:r>
      <w:r w:rsidR="00B321C8">
        <w:t>s</w:t>
      </w:r>
      <w:r>
        <w:t xml:space="preserve">. </w:t>
      </w:r>
      <w:r w:rsidR="005F4F82">
        <w:t>Netting was conducted at s</w:t>
      </w:r>
      <w:r w:rsidR="00EF7334">
        <w:t xml:space="preserve">ix </w:t>
      </w:r>
      <w:r w:rsidR="005F4F82">
        <w:t xml:space="preserve">‘treatment’ </w:t>
      </w:r>
      <w:r w:rsidR="00EF7334">
        <w:t xml:space="preserve">sites on </w:t>
      </w:r>
      <w:r w:rsidR="00CE0821">
        <w:t xml:space="preserve">each of </w:t>
      </w:r>
      <w:r w:rsidR="00EF7334">
        <w:t>the</w:t>
      </w:r>
      <w:r w:rsidR="005F4F82">
        <w:t xml:space="preserve"> lower Glenelg </w:t>
      </w:r>
      <w:r w:rsidR="00E30523">
        <w:t xml:space="preserve">and Moorabool </w:t>
      </w:r>
      <w:r w:rsidR="00B321C8">
        <w:t>r</w:t>
      </w:r>
      <w:r w:rsidR="005F4F82">
        <w:t>iver</w:t>
      </w:r>
      <w:r w:rsidR="00B321C8">
        <w:t>s</w:t>
      </w:r>
      <w:r w:rsidR="005F4F82">
        <w:t xml:space="preserve"> and at </w:t>
      </w:r>
      <w:r w:rsidR="006B242F">
        <w:t xml:space="preserve">three control sites </w:t>
      </w:r>
      <w:r w:rsidR="005F4F82">
        <w:t>o</w:t>
      </w:r>
      <w:r w:rsidR="006B242F">
        <w:t>n</w:t>
      </w:r>
      <w:r w:rsidR="00CE0821">
        <w:t xml:space="preserve"> each of</w:t>
      </w:r>
      <w:r w:rsidR="006B242F">
        <w:t xml:space="preserve"> the Stokes </w:t>
      </w:r>
      <w:r w:rsidR="00CE0821">
        <w:t>and Barwon r</w:t>
      </w:r>
      <w:r w:rsidR="006B242F">
        <w:t>iver</w:t>
      </w:r>
      <w:r w:rsidR="00CE0821">
        <w:t>s</w:t>
      </w:r>
      <w:r w:rsidR="006B242F">
        <w:t xml:space="preserve">. </w:t>
      </w:r>
    </w:p>
    <w:p w14:paraId="36886A4F" w14:textId="2A156ABD" w:rsidR="00FA581B" w:rsidRPr="00FA581B" w:rsidRDefault="00FA581B" w:rsidP="000E238D">
      <w:pPr>
        <w:pStyle w:val="BodyText"/>
        <w:jc w:val="both"/>
      </w:pPr>
      <w:r>
        <w:t xml:space="preserve">All fish </w:t>
      </w:r>
      <w:r w:rsidR="002233B2">
        <w:t xml:space="preserve">were </w:t>
      </w:r>
      <w:r>
        <w:t xml:space="preserve">identified to species, counted and a subsample of </w:t>
      </w:r>
      <w:r w:rsidR="00CE0821">
        <w:t xml:space="preserve">at least </w:t>
      </w:r>
      <w:r>
        <w:t>20</w:t>
      </w:r>
      <w:r w:rsidR="00E96C98">
        <w:t xml:space="preserve"> fish</w:t>
      </w:r>
      <w:r>
        <w:t>/species measured for length.</w:t>
      </w:r>
    </w:p>
    <w:p w14:paraId="5E4DD767" w14:textId="0F378D93" w:rsidR="00FA581B" w:rsidRDefault="00321A07" w:rsidP="00DE59F3">
      <w:pPr>
        <w:pStyle w:val="BodyText"/>
        <w:jc w:val="both"/>
        <w:rPr>
          <w:b/>
          <w:i/>
        </w:rPr>
      </w:pPr>
      <w:r>
        <w:rPr>
          <w:b/>
          <w:i/>
        </w:rPr>
        <w:t>Distribution and r</w:t>
      </w:r>
      <w:r w:rsidR="00FA581B">
        <w:rPr>
          <w:b/>
          <w:i/>
        </w:rPr>
        <w:t>ecruitment</w:t>
      </w:r>
    </w:p>
    <w:p w14:paraId="7D3A040B" w14:textId="14CE54E5" w:rsidR="00FA581B" w:rsidRPr="003E2EBF" w:rsidRDefault="00FA581B" w:rsidP="003E2EBF">
      <w:pPr>
        <w:pStyle w:val="BodyText"/>
        <w:numPr>
          <w:ilvl w:val="0"/>
          <w:numId w:val="19"/>
        </w:numPr>
        <w:jc w:val="both"/>
        <w:rPr>
          <w:i/>
        </w:rPr>
      </w:pPr>
      <w:r w:rsidRPr="003E2EBF">
        <w:rPr>
          <w:i/>
        </w:rPr>
        <w:t xml:space="preserve">Electrofishing – </w:t>
      </w:r>
      <w:r>
        <w:t>bankmounted electrofishing</w:t>
      </w:r>
      <w:r w:rsidR="00731853">
        <w:t xml:space="preserve"> was undertaken</w:t>
      </w:r>
      <w:r>
        <w:t xml:space="preserve"> at 14 sites </w:t>
      </w:r>
      <w:r w:rsidR="0037378C">
        <w:t>o</w:t>
      </w:r>
      <w:r>
        <w:t xml:space="preserve">n </w:t>
      </w:r>
      <w:r w:rsidR="00321F5B">
        <w:t xml:space="preserve">the </w:t>
      </w:r>
      <w:r>
        <w:t>Thomson River (Feb 201</w:t>
      </w:r>
      <w:r w:rsidR="00B321C8">
        <w:t>8</w:t>
      </w:r>
      <w:r w:rsidR="003E2EBF">
        <w:t xml:space="preserve">) </w:t>
      </w:r>
      <w:r w:rsidR="00B8106B">
        <w:t>and</w:t>
      </w:r>
      <w:r w:rsidR="00731853">
        <w:t xml:space="preserve"> </w:t>
      </w:r>
      <w:r>
        <w:t xml:space="preserve">at </w:t>
      </w:r>
      <w:r w:rsidR="00B321C8">
        <w:t xml:space="preserve">eight </w:t>
      </w:r>
      <w:r>
        <w:t xml:space="preserve">sites </w:t>
      </w:r>
      <w:r w:rsidR="0037378C">
        <w:t>o</w:t>
      </w:r>
      <w:r>
        <w:t xml:space="preserve">n </w:t>
      </w:r>
      <w:r w:rsidR="00321F5B">
        <w:t xml:space="preserve">the </w:t>
      </w:r>
      <w:r>
        <w:t>Glenelg River (M</w:t>
      </w:r>
      <w:r w:rsidR="007F2B99">
        <w:t>ar</w:t>
      </w:r>
      <w:r w:rsidR="00B321C8">
        <w:t xml:space="preserve"> 2018</w:t>
      </w:r>
      <w:r>
        <w:t>).</w:t>
      </w:r>
      <w:r w:rsidR="003E2EBF" w:rsidRPr="003E2EBF">
        <w:t xml:space="preserve"> </w:t>
      </w:r>
    </w:p>
    <w:p w14:paraId="5751CC9C" w14:textId="246A377F" w:rsidR="00E41DB2" w:rsidRDefault="002233B2" w:rsidP="00DE59F3">
      <w:pPr>
        <w:pStyle w:val="BodyText"/>
        <w:jc w:val="both"/>
      </w:pPr>
      <w:r>
        <w:t>All fish were identified to species, counted and a subsample of 50</w:t>
      </w:r>
      <w:r w:rsidR="00E96C98">
        <w:t xml:space="preserve"> fish</w:t>
      </w:r>
      <w:r>
        <w:t xml:space="preserve">/species measured for length. Large-bodied fish and Tupong </w:t>
      </w:r>
      <w:r w:rsidR="00EF4A86" w:rsidRPr="00EF4A86">
        <w:rPr>
          <w:i/>
        </w:rPr>
        <w:t>Pseudaphritis urvillii</w:t>
      </w:r>
      <w:r w:rsidR="00EF4A86" w:rsidRPr="00EF4A86">
        <w:t xml:space="preserve">, </w:t>
      </w:r>
      <w:r>
        <w:t>were weighed.</w:t>
      </w:r>
    </w:p>
    <w:p w14:paraId="539D5736" w14:textId="4480CBEA" w:rsidR="001D6804" w:rsidRPr="00F11F67" w:rsidRDefault="001D6804" w:rsidP="00C9537E">
      <w:pPr>
        <w:autoSpaceDE w:val="0"/>
        <w:autoSpaceDN w:val="0"/>
        <w:adjustRightInd w:val="0"/>
        <w:spacing w:before="12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 xml:space="preserve">Results </w:t>
      </w:r>
    </w:p>
    <w:p w14:paraId="45270D6E" w14:textId="21112977" w:rsidR="00A054E7" w:rsidRDefault="00A054E7" w:rsidP="009C0FCE">
      <w:pPr>
        <w:pStyle w:val="BodyText"/>
        <w:rPr>
          <w:b/>
          <w:i/>
        </w:rPr>
      </w:pPr>
      <w:r>
        <w:rPr>
          <w:b/>
          <w:i/>
        </w:rPr>
        <w:t>Hydrology and environmental flow delivery</w:t>
      </w:r>
    </w:p>
    <w:p w14:paraId="7D3D0098" w14:textId="4DA502EC" w:rsidR="00B321C8" w:rsidRDefault="00EC00B3" w:rsidP="00B321C8">
      <w:pPr>
        <w:spacing w:before="60"/>
        <w:jc w:val="both"/>
        <w:rPr>
          <w:rFonts w:cs="Times New Roman"/>
        </w:rPr>
      </w:pPr>
      <w:r w:rsidRPr="00EC00B3">
        <w:rPr>
          <w:rFonts w:cs="Times New Roman"/>
          <w:i/>
        </w:rPr>
        <w:t xml:space="preserve">Immigration </w:t>
      </w:r>
      <w:r>
        <w:rPr>
          <w:rFonts w:cs="Times New Roman"/>
        </w:rPr>
        <w:t xml:space="preserve">- </w:t>
      </w:r>
      <w:r w:rsidR="00B321C8" w:rsidRPr="00DA5809">
        <w:rPr>
          <w:rFonts w:cs="Times New Roman"/>
        </w:rPr>
        <w:t>Rain events resulted in high discharge rates during September in all study waterways</w:t>
      </w:r>
      <w:r w:rsidR="00B321C8">
        <w:rPr>
          <w:rFonts w:cs="Times New Roman"/>
        </w:rPr>
        <w:t>, except</w:t>
      </w:r>
      <w:r w:rsidR="00B321C8" w:rsidRPr="00DA5809">
        <w:rPr>
          <w:rFonts w:cs="Times New Roman"/>
        </w:rPr>
        <w:t xml:space="preserve"> the Werribee River. There were </w:t>
      </w:r>
      <w:r w:rsidR="00F54613">
        <w:rPr>
          <w:rFonts w:cs="Times New Roman"/>
        </w:rPr>
        <w:t>several</w:t>
      </w:r>
      <w:r w:rsidR="00B321C8" w:rsidRPr="00DA5809">
        <w:rPr>
          <w:rFonts w:cs="Times New Roman"/>
        </w:rPr>
        <w:t xml:space="preserve"> smaller peaks in discharge in all the study riv</w:t>
      </w:r>
      <w:r w:rsidR="00F54613">
        <w:rPr>
          <w:rFonts w:cs="Times New Roman"/>
        </w:rPr>
        <w:t xml:space="preserve">ers during October and November due to </w:t>
      </w:r>
      <w:r w:rsidR="00B321C8" w:rsidRPr="00DA5809">
        <w:rPr>
          <w:rFonts w:cs="Times New Roman"/>
        </w:rPr>
        <w:t>rain events. An environmental flow release occurred in the Werribee River during early November increasing over three days to a one-day peak of 350 ML/d, then decreasing over the following seven days. This release was the first substantial discharge event during the spring of 2017.</w:t>
      </w:r>
    </w:p>
    <w:p w14:paraId="40DB9061" w14:textId="4967E6C9" w:rsidR="00B321C8" w:rsidRDefault="00EC00B3" w:rsidP="00B321C8">
      <w:pPr>
        <w:spacing w:before="60"/>
        <w:jc w:val="both"/>
        <w:rPr>
          <w:rFonts w:cs="Times New Roman"/>
        </w:rPr>
      </w:pPr>
      <w:r w:rsidRPr="00EC00B3">
        <w:rPr>
          <w:rFonts w:cs="Times New Roman"/>
          <w:i/>
        </w:rPr>
        <w:t xml:space="preserve">Dispersal </w:t>
      </w:r>
      <w:r>
        <w:rPr>
          <w:rFonts w:cs="Times New Roman"/>
        </w:rPr>
        <w:t xml:space="preserve">- </w:t>
      </w:r>
      <w:r w:rsidR="00B321C8" w:rsidRPr="00DA5809">
        <w:rPr>
          <w:rFonts w:cs="Times New Roman"/>
        </w:rPr>
        <w:t xml:space="preserve">Generally, discharge in the Glenelg River during the summer of 2018 decreased from early to late </w:t>
      </w:r>
      <w:r w:rsidR="00B321C8" w:rsidRPr="00DA5809">
        <w:rPr>
          <w:rFonts w:cs="Times New Roman"/>
        </w:rPr>
        <w:t xml:space="preserve">January following a rain event in late December. Two peaks in discharge occurred </w:t>
      </w:r>
      <w:r w:rsidR="00B321C8">
        <w:rPr>
          <w:rFonts w:cs="Times New Roman"/>
        </w:rPr>
        <w:t>in</w:t>
      </w:r>
      <w:r w:rsidR="00B321C8" w:rsidRPr="00DA5809">
        <w:rPr>
          <w:rFonts w:cs="Times New Roman"/>
        </w:rPr>
        <w:t xml:space="preserve"> February and March as a result of fresh releases that lasted around 10 days with a peak of 133 ML/d in early February and 172 ML/d in mid-March. The minimum mean daily summer baseflow between these two environmental flow releases was 77 ML/d. </w:t>
      </w:r>
      <w:r>
        <w:rPr>
          <w:rFonts w:cs="Times New Roman"/>
        </w:rPr>
        <w:t xml:space="preserve">  </w:t>
      </w:r>
      <w:r w:rsidR="00B321C8" w:rsidRPr="00DA5809">
        <w:rPr>
          <w:rFonts w:cs="Times New Roman"/>
        </w:rPr>
        <w:t>Discharge was usually low in the Moorabool River over summer with two pulses of around 20 ML/d resulting from rainfall events and one large pulse of 80 ML/d during mid-February due to the summer fresh release</w:t>
      </w:r>
      <w:r w:rsidR="00EF4A86">
        <w:rPr>
          <w:rFonts w:cs="Times New Roman"/>
        </w:rPr>
        <w:t>.</w:t>
      </w:r>
    </w:p>
    <w:p w14:paraId="0B7B16A1" w14:textId="7A2F3CC9" w:rsidR="00B43EF8" w:rsidRPr="00B43EF8" w:rsidRDefault="00B43EF8" w:rsidP="009C0FCE">
      <w:pPr>
        <w:pStyle w:val="BodyText"/>
        <w:rPr>
          <w:b/>
          <w:sz w:val="18"/>
          <w:szCs w:val="18"/>
        </w:rPr>
      </w:pPr>
      <w:r w:rsidRPr="00B43EF8">
        <w:rPr>
          <w:b/>
          <w:sz w:val="18"/>
          <w:szCs w:val="18"/>
        </w:rPr>
        <w:t>Figure 2</w:t>
      </w:r>
      <w:r w:rsidR="004367AF">
        <w:rPr>
          <w:b/>
          <w:sz w:val="18"/>
          <w:szCs w:val="18"/>
        </w:rPr>
        <w:t>:</w:t>
      </w:r>
      <w:r w:rsidR="00321A07">
        <w:rPr>
          <w:b/>
          <w:sz w:val="18"/>
          <w:szCs w:val="18"/>
        </w:rPr>
        <w:t xml:space="preserve"> Double-</w:t>
      </w:r>
      <w:r w:rsidRPr="00B43EF8">
        <w:rPr>
          <w:b/>
          <w:sz w:val="18"/>
          <w:szCs w:val="18"/>
        </w:rPr>
        <w:t>wing fyke net set in the Moorabool River monitoring the upstream movement of diadromous fishes, summer 2018: pre-fresh release (top) and during release (bottom)</w:t>
      </w:r>
    </w:p>
    <w:p w14:paraId="41FA5C28" w14:textId="095CD4C6" w:rsidR="002233B2" w:rsidRDefault="002233B2" w:rsidP="009C0FCE">
      <w:pPr>
        <w:pStyle w:val="BodyText"/>
        <w:rPr>
          <w:b/>
          <w:i/>
        </w:rPr>
      </w:pPr>
      <w:r w:rsidRPr="002233B2">
        <w:rPr>
          <w:b/>
          <w:i/>
        </w:rPr>
        <w:t>Immigration</w:t>
      </w:r>
    </w:p>
    <w:p w14:paraId="2F74A4B6" w14:textId="013BD738" w:rsidR="005E51A3" w:rsidRPr="006B06A4" w:rsidRDefault="00DE59F3" w:rsidP="006B06A4">
      <w:pPr>
        <w:pStyle w:val="BodyText"/>
        <w:jc w:val="both"/>
      </w:pPr>
      <w:r>
        <w:t xml:space="preserve">Over </w:t>
      </w:r>
      <w:r w:rsidR="00B321C8">
        <w:t>300,000</w:t>
      </w:r>
      <w:r>
        <w:t xml:space="preserve"> fish were captured in the </w:t>
      </w:r>
      <w:r w:rsidR="00B321C8">
        <w:t>six</w:t>
      </w:r>
      <w:r w:rsidR="00180703">
        <w:t xml:space="preserve"> streams</w:t>
      </w:r>
      <w:r>
        <w:t xml:space="preserve">. </w:t>
      </w:r>
      <w:r w:rsidR="00B321C8">
        <w:t>G</w:t>
      </w:r>
      <w:r>
        <w:t>alaxiid</w:t>
      </w:r>
      <w:r w:rsidR="00180703">
        <w:t xml:space="preserve"> </w:t>
      </w:r>
      <w:r w:rsidR="00B321C8">
        <w:t xml:space="preserve">species (mostly </w:t>
      </w:r>
      <w:r w:rsidR="00EF4A86">
        <w:t>Young of Year (</w:t>
      </w:r>
      <w:r w:rsidR="00B321C8">
        <w:t>YOY</w:t>
      </w:r>
      <w:r w:rsidR="00EF4A86">
        <w:t>)</w:t>
      </w:r>
      <w:r w:rsidR="00B321C8">
        <w:t xml:space="preserve">) </w:t>
      </w:r>
      <w:r w:rsidR="00180703">
        <w:t xml:space="preserve">comprised </w:t>
      </w:r>
      <w:r w:rsidR="00A72E03">
        <w:t xml:space="preserve">~95% </w:t>
      </w:r>
      <w:r w:rsidR="00180703">
        <w:t>of the catch)</w:t>
      </w:r>
      <w:r w:rsidR="001A6E0C">
        <w:t xml:space="preserve">. </w:t>
      </w:r>
      <w:r w:rsidR="00B321C8" w:rsidRPr="00DA5809">
        <w:t>Other YOY diadromous species captured included Tupong, Short-finned Eel</w:t>
      </w:r>
      <w:r w:rsidR="00B321C8" w:rsidRPr="006B06A4">
        <w:t xml:space="preserve"> </w:t>
      </w:r>
      <w:r w:rsidR="00B321C8" w:rsidRPr="006B06A4">
        <w:rPr>
          <w:i/>
        </w:rPr>
        <w:t>Anguilla australis</w:t>
      </w:r>
      <w:r w:rsidR="00B321C8" w:rsidRPr="00DA5809">
        <w:t xml:space="preserve">, Australian Grayling </w:t>
      </w:r>
      <w:r w:rsidR="00B321C8" w:rsidRPr="006B06A4">
        <w:rPr>
          <w:i/>
        </w:rPr>
        <w:t>Prototroctes maraena</w:t>
      </w:r>
      <w:r w:rsidR="00B321C8">
        <w:t xml:space="preserve"> </w:t>
      </w:r>
      <w:r w:rsidR="00B321C8" w:rsidRPr="00DA5809">
        <w:t>and Australian Mudfish</w:t>
      </w:r>
      <w:r w:rsidR="00B321C8">
        <w:t xml:space="preserve"> </w:t>
      </w:r>
      <w:r w:rsidR="00B321C8" w:rsidRPr="006B06A4">
        <w:rPr>
          <w:i/>
        </w:rPr>
        <w:t>Neochanna cleaveri</w:t>
      </w:r>
      <w:r w:rsidR="00EF4A86" w:rsidRPr="006B06A4">
        <w:rPr>
          <w:i/>
        </w:rPr>
        <w:t>.</w:t>
      </w:r>
      <w:r w:rsidR="005E51A3" w:rsidRPr="006B06A4">
        <w:t xml:space="preserve"> </w:t>
      </w:r>
    </w:p>
    <w:p w14:paraId="576A6A9C" w14:textId="77777777" w:rsidR="006B06A4" w:rsidRDefault="00BB0BC8" w:rsidP="006B06A4">
      <w:pPr>
        <w:pStyle w:val="BodyText"/>
        <w:rPr>
          <w:b/>
          <w:i/>
        </w:rPr>
      </w:pPr>
      <w:r>
        <w:rPr>
          <w:b/>
          <w:i/>
        </w:rPr>
        <w:t>D</w:t>
      </w:r>
      <w:r w:rsidR="002233B2" w:rsidRPr="00FA581B">
        <w:rPr>
          <w:b/>
          <w:i/>
        </w:rPr>
        <w:t>ispersal</w:t>
      </w:r>
    </w:p>
    <w:p w14:paraId="3D076895" w14:textId="739933F0" w:rsidR="00333E13" w:rsidRDefault="00333E13" w:rsidP="006B06A4">
      <w:pPr>
        <w:pStyle w:val="BodyText"/>
        <w:rPr>
          <w:i/>
          <w:color w:val="494847"/>
        </w:rPr>
      </w:pPr>
      <w:r w:rsidRPr="0063725C">
        <w:rPr>
          <w:i/>
          <w:color w:val="494847"/>
        </w:rPr>
        <w:t>Fyke netting</w:t>
      </w:r>
    </w:p>
    <w:p w14:paraId="6043F584" w14:textId="0153F602" w:rsidR="00333E13" w:rsidRDefault="00333E13" w:rsidP="00333E13">
      <w:pPr>
        <w:pStyle w:val="BodyText"/>
        <w:jc w:val="both"/>
      </w:pPr>
      <w:r>
        <w:rPr>
          <w:color w:val="363534"/>
        </w:rPr>
        <w:t xml:space="preserve">Sampling in 2017/18 in the two river systems resulted in </w:t>
      </w:r>
      <w:r w:rsidR="0037378C">
        <w:rPr>
          <w:color w:val="363534"/>
        </w:rPr>
        <w:t>a</w:t>
      </w:r>
      <w:r>
        <w:rPr>
          <w:color w:val="363534"/>
        </w:rPr>
        <w:t xml:space="preserve"> catch of 787 Tupong, 2203 Common Galaxias and 465 Short-finned Eel. </w:t>
      </w:r>
      <w:r w:rsidRPr="00DA5809">
        <w:rPr>
          <w:color w:val="363534"/>
        </w:rPr>
        <w:t>Over the two years of sampling, the catch rates of Tupong, small Common Galaxias</w:t>
      </w:r>
      <w:r>
        <w:rPr>
          <w:color w:val="363534"/>
        </w:rPr>
        <w:t xml:space="preserve"> (&lt;80 mm)</w:t>
      </w:r>
      <w:r w:rsidRPr="00DA5809">
        <w:rPr>
          <w:color w:val="363534"/>
        </w:rPr>
        <w:t xml:space="preserve"> and small Short-finned Eel </w:t>
      </w:r>
      <w:r>
        <w:rPr>
          <w:color w:val="363534"/>
        </w:rPr>
        <w:t xml:space="preserve">(&lt;180 mm) </w:t>
      </w:r>
      <w:r w:rsidRPr="00DA5809">
        <w:rPr>
          <w:color w:val="363534"/>
        </w:rPr>
        <w:t xml:space="preserve">moving in an upstream direction were higher </w:t>
      </w:r>
      <w:r>
        <w:rPr>
          <w:color w:val="363534"/>
        </w:rPr>
        <w:t xml:space="preserve">(statistically significant) </w:t>
      </w:r>
      <w:r w:rsidRPr="00DA5809">
        <w:rPr>
          <w:color w:val="363534"/>
        </w:rPr>
        <w:t xml:space="preserve">during fresh releases when </w:t>
      </w:r>
      <w:r w:rsidR="006B06A4">
        <w:rPr>
          <w:noProof/>
          <w:color w:val="363534"/>
        </w:rPr>
        <w:lastRenderedPageBreak/>
        <w:drawing>
          <wp:anchor distT="0" distB="0" distL="114300" distR="114300" simplePos="0" relativeHeight="251645440" behindDoc="1" locked="0" layoutInCell="1" allowOverlap="1" wp14:anchorId="6213B498" wp14:editId="4F91494D">
            <wp:simplePos x="0" y="0"/>
            <wp:positionH relativeFrom="page">
              <wp:posOffset>4084881</wp:posOffset>
            </wp:positionH>
            <wp:positionV relativeFrom="page">
              <wp:posOffset>1436642</wp:posOffset>
            </wp:positionV>
            <wp:extent cx="2695699" cy="2036346"/>
            <wp:effectExtent l="0" t="0" r="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695699" cy="2036346"/>
                    </a:xfrm>
                    <a:prstGeom prst="rect">
                      <a:avLst/>
                    </a:prstGeom>
                    <a:noFill/>
                  </pic:spPr>
                </pic:pic>
              </a:graphicData>
            </a:graphic>
            <wp14:sizeRelH relativeFrom="page">
              <wp14:pctWidth>0</wp14:pctWidth>
            </wp14:sizeRelH>
            <wp14:sizeRelV relativeFrom="page">
              <wp14:pctHeight>0</wp14:pctHeight>
            </wp14:sizeRelV>
          </wp:anchor>
        </w:drawing>
      </w:r>
      <w:r w:rsidRPr="00DA5809">
        <w:rPr>
          <w:color w:val="363534"/>
        </w:rPr>
        <w:t>compared with the pre-treatment, baseflow periods</w:t>
      </w:r>
      <w:r>
        <w:rPr>
          <w:color w:val="363534"/>
        </w:rPr>
        <w:t>.</w:t>
      </w:r>
      <w:r w:rsidR="007F4A89">
        <w:rPr>
          <w:color w:val="363534"/>
        </w:rPr>
        <w:t xml:space="preserve"> </w:t>
      </w:r>
      <w:r w:rsidR="007F4A89" w:rsidRPr="00C9537E">
        <w:t>This was observed for Tupong in both rivers, Common Galaxias in the Glenelg system and Short-finned Eel in the Moorabool system.</w:t>
      </w:r>
      <w:r w:rsidR="007F4A89">
        <w:t xml:space="preserve"> </w:t>
      </w:r>
      <w:r w:rsidR="00BC11E6">
        <w:t>The analyses for Common Galaxias and Short-finned Eel were restricted to one river because small individuals were rare in the other.</w:t>
      </w:r>
    </w:p>
    <w:p w14:paraId="66DF6A40" w14:textId="6C3611BB" w:rsidR="00B75D3B" w:rsidRDefault="00B75D3B" w:rsidP="00333E13">
      <w:pPr>
        <w:pStyle w:val="BodyText"/>
        <w:jc w:val="both"/>
        <w:rPr>
          <w:color w:val="363534"/>
        </w:rPr>
      </w:pPr>
      <w:r>
        <w:rPr>
          <w:color w:val="363534"/>
        </w:rPr>
        <w:t>YOY</w:t>
      </w:r>
      <w:r w:rsidRPr="00F93786">
        <w:rPr>
          <w:color w:val="363534"/>
        </w:rPr>
        <w:t xml:space="preserve"> Tupong were captured at the Sandford Weir, </w:t>
      </w:r>
      <w:r>
        <w:rPr>
          <w:color w:val="363534"/>
        </w:rPr>
        <w:t>about</w:t>
      </w:r>
      <w:r w:rsidRPr="00F93786">
        <w:rPr>
          <w:color w:val="363534"/>
        </w:rPr>
        <w:t xml:space="preserve"> 180 km from the </w:t>
      </w:r>
      <w:r w:rsidR="00321A07">
        <w:rPr>
          <w:color w:val="363534"/>
        </w:rPr>
        <w:t>Glenelg R</w:t>
      </w:r>
      <w:r w:rsidRPr="00F93786">
        <w:rPr>
          <w:color w:val="363534"/>
        </w:rPr>
        <w:t>iver mouth, demonstrating that the recent summer flow regime (enhanced connectivity by providing baseflows of around 80 ML/d and summer fresh releases) was effective in facilitating upstream dispersal.</w:t>
      </w:r>
    </w:p>
    <w:p w14:paraId="5D098276" w14:textId="62ACCCBB" w:rsidR="00262FE6" w:rsidRDefault="00262FE6" w:rsidP="00333E13">
      <w:pPr>
        <w:pStyle w:val="BodyText"/>
        <w:jc w:val="both"/>
        <w:rPr>
          <w:color w:val="363534"/>
        </w:rPr>
      </w:pPr>
      <w:r w:rsidRPr="00DA5809">
        <w:rPr>
          <w:color w:val="363534"/>
          <w:lang w:eastAsia="en-AU"/>
        </w:rPr>
        <w:t>The Stokes River experienced relatively low discharge and water velocity during sampling</w:t>
      </w:r>
      <w:r>
        <w:rPr>
          <w:color w:val="363534"/>
          <w:lang w:eastAsia="en-AU"/>
        </w:rPr>
        <w:t xml:space="preserve"> and it appeared YOY Tupong avoided </w:t>
      </w:r>
      <w:r w:rsidRPr="00DA5809">
        <w:rPr>
          <w:color w:val="363534"/>
          <w:lang w:eastAsia="en-AU"/>
        </w:rPr>
        <w:t>these conditions during their upstream migration</w:t>
      </w:r>
      <w:r>
        <w:rPr>
          <w:color w:val="363534"/>
          <w:lang w:eastAsia="en-AU"/>
        </w:rPr>
        <w:t>.</w:t>
      </w:r>
    </w:p>
    <w:p w14:paraId="32EA1637" w14:textId="1E9BA5F3" w:rsidR="002233B2" w:rsidRDefault="002233B2" w:rsidP="00A56F0B">
      <w:pPr>
        <w:pStyle w:val="BodyText"/>
        <w:spacing w:after="40" w:line="240" w:lineRule="auto"/>
        <w:rPr>
          <w:b/>
          <w:i/>
        </w:rPr>
      </w:pPr>
      <w:r>
        <w:rPr>
          <w:b/>
          <w:i/>
        </w:rPr>
        <w:t xml:space="preserve">Distribution and </w:t>
      </w:r>
      <w:r w:rsidR="00321A07">
        <w:rPr>
          <w:b/>
          <w:i/>
        </w:rPr>
        <w:t>r</w:t>
      </w:r>
      <w:r>
        <w:rPr>
          <w:b/>
          <w:i/>
        </w:rPr>
        <w:t>ecruitment</w:t>
      </w:r>
    </w:p>
    <w:p w14:paraId="554E6004" w14:textId="537FC656" w:rsidR="00676698" w:rsidRDefault="00676698" w:rsidP="00676698">
      <w:pPr>
        <w:pStyle w:val="BodyText"/>
        <w:jc w:val="both"/>
      </w:pPr>
      <w:r>
        <w:t>In the Thomson River, a</w:t>
      </w:r>
      <w:r w:rsidR="00C8081C">
        <w:t xml:space="preserve"> total of 1</w:t>
      </w:r>
      <w:r w:rsidR="0092315E">
        <w:t>480</w:t>
      </w:r>
      <w:r w:rsidR="00C8081C">
        <w:t xml:space="preserve"> fish </w:t>
      </w:r>
      <w:r w:rsidR="00B6355A">
        <w:t xml:space="preserve">from </w:t>
      </w:r>
      <w:r w:rsidR="00C8081C">
        <w:t>14 species (10 native and four exotic) w</w:t>
      </w:r>
      <w:r>
        <w:t>e</w:t>
      </w:r>
      <w:r w:rsidR="00C8081C">
        <w:t>re captured, including five diad</w:t>
      </w:r>
      <w:r w:rsidR="00797585">
        <w:t>romous species: Short-</w:t>
      </w:r>
      <w:r w:rsidR="00C8081C">
        <w:t>finned Eel</w:t>
      </w:r>
      <w:r>
        <w:t xml:space="preserve"> (n=</w:t>
      </w:r>
      <w:r w:rsidR="0092315E">
        <w:t>89</w:t>
      </w:r>
      <w:r>
        <w:t>)</w:t>
      </w:r>
      <w:r w:rsidR="00C8081C">
        <w:t>, Long-finned Eel</w:t>
      </w:r>
      <w:r>
        <w:t xml:space="preserve"> </w:t>
      </w:r>
      <w:r w:rsidR="00797585" w:rsidRPr="00797585">
        <w:rPr>
          <w:i/>
        </w:rPr>
        <w:t>Anguilla reinhardt</w:t>
      </w:r>
      <w:r w:rsidR="00DE3146">
        <w:rPr>
          <w:i/>
        </w:rPr>
        <w:t>i</w:t>
      </w:r>
      <w:r w:rsidR="00797585" w:rsidRPr="00797585">
        <w:rPr>
          <w:i/>
        </w:rPr>
        <w:t>i</w:t>
      </w:r>
      <w:r w:rsidR="00797585">
        <w:t xml:space="preserve"> </w:t>
      </w:r>
      <w:r>
        <w:t>(n=14)</w:t>
      </w:r>
      <w:r w:rsidR="00C8081C">
        <w:t>, Australian Bass</w:t>
      </w:r>
      <w:r>
        <w:t xml:space="preserve"> </w:t>
      </w:r>
      <w:r w:rsidR="00A5166D" w:rsidRPr="00A5166D">
        <w:rPr>
          <w:i/>
        </w:rPr>
        <w:t>Macquaria novemaculeata</w:t>
      </w:r>
      <w:r w:rsidR="00A5166D">
        <w:t xml:space="preserve"> </w:t>
      </w:r>
      <w:r>
        <w:t>(n=</w:t>
      </w:r>
      <w:r w:rsidR="0092315E">
        <w:t>4</w:t>
      </w:r>
      <w:r>
        <w:t>)</w:t>
      </w:r>
      <w:r w:rsidR="00C8081C">
        <w:t xml:space="preserve">, Australian Grayling </w:t>
      </w:r>
      <w:r>
        <w:t>(n=1</w:t>
      </w:r>
      <w:r w:rsidR="0092315E">
        <w:t>1</w:t>
      </w:r>
      <w:r>
        <w:t xml:space="preserve">) </w:t>
      </w:r>
      <w:r w:rsidR="00C8081C">
        <w:t>and Tupong</w:t>
      </w:r>
      <w:r>
        <w:t xml:space="preserve"> (n=1</w:t>
      </w:r>
      <w:r w:rsidR="0092315E">
        <w:t>27</w:t>
      </w:r>
      <w:r>
        <w:t>)</w:t>
      </w:r>
      <w:r w:rsidR="00C8081C">
        <w:t xml:space="preserve">. </w:t>
      </w:r>
      <w:r>
        <w:t xml:space="preserve"> Australian Smelt </w:t>
      </w:r>
      <w:r w:rsidR="00D61787" w:rsidRPr="00BB0BC8">
        <w:rPr>
          <w:i/>
        </w:rPr>
        <w:t>Retropinna</w:t>
      </w:r>
      <w:r w:rsidR="00D61787" w:rsidRPr="00D61787">
        <w:t xml:space="preserve"> </w:t>
      </w:r>
      <w:r w:rsidR="00D61787" w:rsidRPr="00D61787">
        <w:rPr>
          <w:i/>
        </w:rPr>
        <w:t xml:space="preserve">semoni </w:t>
      </w:r>
      <w:r w:rsidRPr="00D61787">
        <w:t xml:space="preserve">and </w:t>
      </w:r>
      <w:r w:rsidRPr="0052576F">
        <w:rPr>
          <w:i/>
        </w:rPr>
        <w:t>Gambusia</w:t>
      </w:r>
      <w:r w:rsidR="00D61787" w:rsidRPr="00D61787">
        <w:rPr>
          <w:i/>
        </w:rPr>
        <w:t xml:space="preserve"> </w:t>
      </w:r>
      <w:r w:rsidR="00B6355A">
        <w:rPr>
          <w:i/>
        </w:rPr>
        <w:t>holbrooki</w:t>
      </w:r>
      <w:r w:rsidR="00B6355A">
        <w:t xml:space="preserve"> </w:t>
      </w:r>
      <w:r w:rsidRPr="00D61787">
        <w:t>were the most abundant</w:t>
      </w:r>
      <w:r>
        <w:t xml:space="preserve"> species.</w:t>
      </w:r>
    </w:p>
    <w:p w14:paraId="46B9D96F" w14:textId="464896A1" w:rsidR="002233B2" w:rsidRDefault="00676698" w:rsidP="00676698">
      <w:pPr>
        <w:pStyle w:val="BodyText"/>
        <w:jc w:val="both"/>
      </w:pPr>
      <w:r>
        <w:t>In the Glenelg River, a tota</w:t>
      </w:r>
      <w:r w:rsidR="00E96C98">
        <w:t xml:space="preserve">l of </w:t>
      </w:r>
      <w:r w:rsidR="0092315E">
        <w:t>750</w:t>
      </w:r>
      <w:r w:rsidR="00E96C98">
        <w:t xml:space="preserve"> fish </w:t>
      </w:r>
      <w:r w:rsidR="006B7683">
        <w:t xml:space="preserve">representing </w:t>
      </w:r>
      <w:r w:rsidR="00E96C98">
        <w:t>1</w:t>
      </w:r>
      <w:r w:rsidR="0092315E">
        <w:t>3</w:t>
      </w:r>
      <w:r w:rsidR="00E96C98">
        <w:t xml:space="preserve"> species (ni</w:t>
      </w:r>
      <w:r>
        <w:t xml:space="preserve">ne native and </w:t>
      </w:r>
      <w:r w:rsidR="0092315E">
        <w:t>four</w:t>
      </w:r>
      <w:r>
        <w:t xml:space="preserve"> exotic) were captured, including Common Galaxias</w:t>
      </w:r>
      <w:r w:rsidR="00D61787">
        <w:t xml:space="preserve"> </w:t>
      </w:r>
      <w:r>
        <w:t>(n=</w:t>
      </w:r>
      <w:r w:rsidR="0092315E">
        <w:t>60</w:t>
      </w:r>
      <w:r>
        <w:t>) and Tupong (n=</w:t>
      </w:r>
      <w:r w:rsidR="0092315E">
        <w:t>324</w:t>
      </w:r>
      <w:r>
        <w:t xml:space="preserve">). </w:t>
      </w:r>
      <w:r w:rsidR="0092315E">
        <w:t>Tupong</w:t>
      </w:r>
      <w:r w:rsidR="00D61787" w:rsidRPr="00D61787">
        <w:t xml:space="preserve"> </w:t>
      </w:r>
      <w:r>
        <w:t>and Gambusia were the most abundant species.</w:t>
      </w:r>
      <w:r w:rsidR="00C8081C">
        <w:t xml:space="preserve"> </w:t>
      </w:r>
    </w:p>
    <w:p w14:paraId="6718BC2D" w14:textId="42EC610D" w:rsidR="00C9537E" w:rsidRDefault="00B05E89" w:rsidP="00C9537E">
      <w:pPr>
        <w:pStyle w:val="BodyText"/>
        <w:jc w:val="both"/>
        <w:rPr>
          <w:b/>
          <w:color w:val="363534"/>
          <w:sz w:val="18"/>
          <w:szCs w:val="18"/>
        </w:rPr>
      </w:pPr>
      <w:r w:rsidRPr="00DA5809">
        <w:rPr>
          <w:color w:val="363534"/>
        </w:rPr>
        <w:t>The CPUE of Tupong in 2018 was the highest observed catch rate during the 10-year history of VEFMAP in the Glenelg River</w:t>
      </w:r>
      <w:r w:rsidR="00365BBD">
        <w:rPr>
          <w:color w:val="363534"/>
        </w:rPr>
        <w:t xml:space="preserve"> (Fig </w:t>
      </w:r>
      <w:r w:rsidR="00B43EF8">
        <w:rPr>
          <w:color w:val="363534"/>
        </w:rPr>
        <w:t>3</w:t>
      </w:r>
      <w:r w:rsidR="00365BBD">
        <w:rPr>
          <w:color w:val="363534"/>
        </w:rPr>
        <w:t>)</w:t>
      </w:r>
      <w:r w:rsidRPr="00DA5809">
        <w:rPr>
          <w:color w:val="363534"/>
        </w:rPr>
        <w:t>. Around half of the Tupong captured in 2018 (</w:t>
      </w:r>
      <w:r>
        <w:rPr>
          <w:color w:val="363534"/>
        </w:rPr>
        <w:t>53%) were considered YOY fish (</w:t>
      </w:r>
      <w:r w:rsidRPr="00DA5809">
        <w:rPr>
          <w:color w:val="363534"/>
        </w:rPr>
        <w:t>&lt;</w:t>
      </w:r>
      <w:r>
        <w:rPr>
          <w:color w:val="363534"/>
        </w:rPr>
        <w:t>~</w:t>
      </w:r>
      <w:r w:rsidRPr="00DA5809">
        <w:rPr>
          <w:color w:val="363534"/>
        </w:rPr>
        <w:t>80 mm</w:t>
      </w:r>
      <w:r>
        <w:rPr>
          <w:color w:val="363534"/>
        </w:rPr>
        <w:t>)</w:t>
      </w:r>
      <w:r w:rsidRPr="00DA5809">
        <w:rPr>
          <w:color w:val="363534"/>
        </w:rPr>
        <w:t>. No Tupong were captured at these sampling sites in 2009, 2010 or 2012 and the catch rates have increased through time</w:t>
      </w:r>
      <w:r w:rsidR="00221925">
        <w:rPr>
          <w:color w:val="363534"/>
        </w:rPr>
        <w:t>.</w:t>
      </w:r>
      <w:r w:rsidR="00C9537E" w:rsidRPr="00C9537E">
        <w:rPr>
          <w:b/>
          <w:color w:val="363534"/>
          <w:sz w:val="18"/>
          <w:szCs w:val="18"/>
        </w:rPr>
        <w:t xml:space="preserve"> </w:t>
      </w:r>
    </w:p>
    <w:p w14:paraId="670D7130" w14:textId="740D7CA4" w:rsidR="00DD7DED" w:rsidRPr="00F11F67" w:rsidRDefault="006B242F" w:rsidP="00CD2ED5">
      <w:pPr>
        <w:autoSpaceDE w:val="0"/>
        <w:autoSpaceDN w:val="0"/>
        <w:adjustRightInd w:val="0"/>
        <w:spacing w:before="240" w:after="80"/>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Progress to Date</w:t>
      </w:r>
    </w:p>
    <w:p w14:paraId="3DF22A13" w14:textId="7D1013A8" w:rsidR="00CC56E9" w:rsidRPr="000A53C2" w:rsidRDefault="00CC56E9" w:rsidP="00A56F0B">
      <w:pPr>
        <w:pStyle w:val="BodyText"/>
        <w:spacing w:after="40" w:line="240" w:lineRule="auto"/>
        <w:jc w:val="both"/>
        <w:rPr>
          <w:b/>
          <w:i/>
        </w:rPr>
      </w:pPr>
      <w:r w:rsidRPr="000A53C2">
        <w:rPr>
          <w:b/>
          <w:i/>
        </w:rPr>
        <w:t>Immigration</w:t>
      </w:r>
    </w:p>
    <w:p w14:paraId="42F491E4" w14:textId="77777777" w:rsidR="006B06A4" w:rsidRDefault="00313707" w:rsidP="006B06A4">
      <w:pPr>
        <w:pStyle w:val="BodyText"/>
        <w:jc w:val="both"/>
        <w:rPr>
          <w:b/>
          <w:color w:val="363534"/>
          <w:sz w:val="18"/>
          <w:szCs w:val="18"/>
        </w:rPr>
      </w:pPr>
      <w:r w:rsidRPr="000A53C2">
        <w:rPr>
          <w:color w:val="363534"/>
          <w:lang w:eastAsia="en-AU"/>
        </w:rPr>
        <w:t>Results to date indicate immigration of juvenile diadromous fish into freshwater reaches</w:t>
      </w:r>
      <w:r w:rsidR="0063725C" w:rsidRPr="000A53C2">
        <w:rPr>
          <w:color w:val="363534"/>
          <w:lang w:eastAsia="en-AU"/>
        </w:rPr>
        <w:t xml:space="preserve">, which is the </w:t>
      </w:r>
      <w:r w:rsidRPr="000A53C2">
        <w:rPr>
          <w:color w:val="363534"/>
          <w:lang w:eastAsia="en-AU"/>
        </w:rPr>
        <w:t>key process governing recruitment</w:t>
      </w:r>
      <w:r w:rsidR="0063725C" w:rsidRPr="000A53C2">
        <w:rPr>
          <w:color w:val="363534"/>
          <w:lang w:eastAsia="en-AU"/>
        </w:rPr>
        <w:t>,</w:t>
      </w:r>
      <w:r w:rsidRPr="000A53C2">
        <w:rPr>
          <w:color w:val="363534"/>
          <w:lang w:eastAsia="en-AU"/>
        </w:rPr>
        <w:t xml:space="preserve"> is </w:t>
      </w:r>
      <w:r w:rsidR="0037378C">
        <w:rPr>
          <w:color w:val="363534"/>
          <w:lang w:eastAsia="en-AU"/>
        </w:rPr>
        <w:t xml:space="preserve">a </w:t>
      </w:r>
      <w:r w:rsidRPr="000A53C2">
        <w:rPr>
          <w:color w:val="363534"/>
          <w:lang w:eastAsia="en-AU"/>
        </w:rPr>
        <w:t>complex</w:t>
      </w:r>
      <w:r w:rsidR="0037378C">
        <w:rPr>
          <w:color w:val="363534"/>
          <w:lang w:eastAsia="en-AU"/>
        </w:rPr>
        <w:t xml:space="preserve"> process</w:t>
      </w:r>
      <w:r w:rsidR="000F4A1D" w:rsidRPr="000A53C2">
        <w:t>.</w:t>
      </w:r>
      <w:r w:rsidR="00D3704C" w:rsidRPr="000A53C2">
        <w:t xml:space="preserve"> The 2017 spring sampling captured hundreds of thousands of YOY galaxiids migrating into freshwater. </w:t>
      </w:r>
      <w:r w:rsidR="009E6B48">
        <w:t>Although two years of data is not sufficient to demonstrate responses, there is e</w:t>
      </w:r>
      <w:r w:rsidR="00B75D3B">
        <w:t xml:space="preserve">vidence </w:t>
      </w:r>
      <w:r w:rsidR="00BC11E6">
        <w:t xml:space="preserve">indicating </w:t>
      </w:r>
      <w:r w:rsidR="009E6B48">
        <w:t>that</w:t>
      </w:r>
      <w:r w:rsidR="00B75D3B">
        <w:t xml:space="preserve"> this migration was linked to flow pulses in the Werribee River.</w:t>
      </w:r>
      <w:r w:rsidR="006B06A4" w:rsidRPr="006B06A4">
        <w:rPr>
          <w:b/>
          <w:color w:val="363534"/>
          <w:sz w:val="18"/>
          <w:szCs w:val="18"/>
        </w:rPr>
        <w:t xml:space="preserve"> </w:t>
      </w:r>
    </w:p>
    <w:p w14:paraId="43FA34E8" w14:textId="77777777" w:rsidR="006B06A4" w:rsidRDefault="006B06A4" w:rsidP="006B06A4">
      <w:pPr>
        <w:pStyle w:val="BodyText"/>
        <w:jc w:val="both"/>
        <w:rPr>
          <w:b/>
          <w:color w:val="363534"/>
          <w:sz w:val="18"/>
          <w:szCs w:val="18"/>
        </w:rPr>
      </w:pPr>
    </w:p>
    <w:p w14:paraId="72B6B944" w14:textId="77777777" w:rsidR="006B06A4" w:rsidRDefault="006B06A4" w:rsidP="006B06A4">
      <w:pPr>
        <w:pStyle w:val="BodyText"/>
        <w:jc w:val="both"/>
        <w:rPr>
          <w:b/>
          <w:color w:val="363534"/>
          <w:sz w:val="18"/>
          <w:szCs w:val="18"/>
        </w:rPr>
      </w:pPr>
    </w:p>
    <w:p w14:paraId="3F897499" w14:textId="70CC8FD4" w:rsidR="006B06A4" w:rsidRPr="00365BBD" w:rsidRDefault="006B06A4" w:rsidP="006B06A4">
      <w:pPr>
        <w:pStyle w:val="BodyText"/>
        <w:jc w:val="both"/>
        <w:rPr>
          <w:b/>
          <w:color w:val="363534"/>
          <w:sz w:val="18"/>
          <w:szCs w:val="18"/>
        </w:rPr>
      </w:pPr>
      <w:r>
        <w:rPr>
          <w:b/>
          <w:color w:val="363534"/>
          <w:sz w:val="18"/>
          <w:szCs w:val="18"/>
        </w:rPr>
        <w:t>Figure 3:</w:t>
      </w:r>
      <w:r w:rsidRPr="00365BBD">
        <w:rPr>
          <w:b/>
          <w:color w:val="363534"/>
          <w:sz w:val="18"/>
          <w:szCs w:val="18"/>
        </w:rPr>
        <w:t xml:space="preserve"> </w:t>
      </w:r>
      <w:r>
        <w:rPr>
          <w:b/>
          <w:color w:val="363534"/>
          <w:sz w:val="18"/>
          <w:szCs w:val="18"/>
        </w:rPr>
        <w:t>E</w:t>
      </w:r>
      <w:r w:rsidRPr="00365BBD">
        <w:rPr>
          <w:b/>
          <w:color w:val="363534"/>
          <w:sz w:val="18"/>
          <w:szCs w:val="18"/>
        </w:rPr>
        <w:t xml:space="preserve">lectrofishing catch-per-unit-effort (CPUE – fish per hour) of Tupong captured at sites sampled consistently in the Glenelg River, 2009 to 2018. Open circles </w:t>
      </w:r>
      <w:r>
        <w:rPr>
          <w:b/>
          <w:color w:val="363534"/>
          <w:sz w:val="18"/>
          <w:szCs w:val="18"/>
        </w:rPr>
        <w:t>=</w:t>
      </w:r>
      <w:r w:rsidRPr="00365BBD">
        <w:rPr>
          <w:b/>
          <w:color w:val="363534"/>
          <w:sz w:val="18"/>
          <w:szCs w:val="18"/>
        </w:rPr>
        <w:t xml:space="preserve"> raw data for each site; solid circles</w:t>
      </w:r>
      <w:r>
        <w:rPr>
          <w:b/>
          <w:color w:val="363534"/>
          <w:sz w:val="18"/>
          <w:szCs w:val="18"/>
        </w:rPr>
        <w:t xml:space="preserve"> = mean</w:t>
      </w:r>
      <w:r w:rsidRPr="00365BBD">
        <w:rPr>
          <w:b/>
          <w:color w:val="363534"/>
          <w:sz w:val="18"/>
          <w:szCs w:val="18"/>
        </w:rPr>
        <w:t>; sampling was incomplete in 2011.</w:t>
      </w:r>
    </w:p>
    <w:p w14:paraId="327D22A5" w14:textId="18F99A48" w:rsidR="0063725C" w:rsidRDefault="0063725C" w:rsidP="00C34AF0">
      <w:pPr>
        <w:pStyle w:val="BodyText"/>
        <w:jc w:val="both"/>
        <w:rPr>
          <w:color w:val="363534"/>
          <w:lang w:eastAsia="en-AU"/>
        </w:rPr>
      </w:pPr>
      <w:r w:rsidRPr="000A53C2">
        <w:rPr>
          <w:color w:val="363534"/>
          <w:lang w:eastAsia="en-AU"/>
        </w:rPr>
        <w:t xml:space="preserve">We propose that if increases in discharge attract these diadromous fish into coastal streams, a lag is expected between the flow peaks and </w:t>
      </w:r>
      <w:r w:rsidR="00736577">
        <w:rPr>
          <w:color w:val="363534"/>
          <w:lang w:eastAsia="en-AU"/>
        </w:rPr>
        <w:t xml:space="preserve">the time </w:t>
      </w:r>
      <w:r w:rsidRPr="000A53C2">
        <w:rPr>
          <w:color w:val="363534"/>
          <w:lang w:eastAsia="en-AU"/>
        </w:rPr>
        <w:t>when fish reach freshwater where netting is occurring</w:t>
      </w:r>
      <w:r w:rsidR="005115B2">
        <w:rPr>
          <w:color w:val="363534"/>
          <w:lang w:eastAsia="en-AU"/>
        </w:rPr>
        <w:t>;</w:t>
      </w:r>
      <w:r w:rsidRPr="000A53C2">
        <w:rPr>
          <w:color w:val="363534"/>
          <w:lang w:eastAsia="en-AU"/>
        </w:rPr>
        <w:t xml:space="preserve"> </w:t>
      </w:r>
      <w:r w:rsidR="005115B2">
        <w:rPr>
          <w:color w:val="363534"/>
          <w:lang w:eastAsia="en-AU"/>
        </w:rPr>
        <w:t xml:space="preserve">logically, </w:t>
      </w:r>
      <w:r w:rsidRPr="000A53C2">
        <w:rPr>
          <w:color w:val="363534"/>
          <w:lang w:eastAsia="en-AU"/>
        </w:rPr>
        <w:t>this lag time should vary with the length of the estuary. Th</w:t>
      </w:r>
      <w:r w:rsidR="005115B2">
        <w:rPr>
          <w:color w:val="363534"/>
          <w:lang w:eastAsia="en-AU"/>
        </w:rPr>
        <w:t>e 2017 VEFMAP data supports this theory</w:t>
      </w:r>
      <w:r w:rsidRPr="000A53C2">
        <w:rPr>
          <w:color w:val="363534"/>
          <w:lang w:eastAsia="en-AU"/>
        </w:rPr>
        <w:t xml:space="preserve">; high catch rates </w:t>
      </w:r>
      <w:r w:rsidR="00DE3146" w:rsidRPr="000A53C2">
        <w:rPr>
          <w:color w:val="363534"/>
          <w:lang w:eastAsia="en-AU"/>
        </w:rPr>
        <w:t>occurr</w:t>
      </w:r>
      <w:r w:rsidR="005115B2">
        <w:rPr>
          <w:color w:val="363534"/>
          <w:lang w:eastAsia="en-AU"/>
        </w:rPr>
        <w:t>ed</w:t>
      </w:r>
      <w:r w:rsidRPr="000A53C2">
        <w:rPr>
          <w:color w:val="363534"/>
          <w:lang w:eastAsia="en-AU"/>
        </w:rPr>
        <w:t xml:space="preserve"> in the larger rivers about a month after large flow peaks, wh</w:t>
      </w:r>
      <w:r w:rsidR="005115B2">
        <w:rPr>
          <w:color w:val="363534"/>
          <w:lang w:eastAsia="en-AU"/>
        </w:rPr>
        <w:t>ereas</w:t>
      </w:r>
      <w:r w:rsidRPr="000A53C2">
        <w:rPr>
          <w:color w:val="363534"/>
          <w:lang w:eastAsia="en-AU"/>
        </w:rPr>
        <w:t xml:space="preserve"> in shorter </w:t>
      </w:r>
      <w:r w:rsidR="005115B2">
        <w:rPr>
          <w:color w:val="363534"/>
          <w:lang w:eastAsia="en-AU"/>
        </w:rPr>
        <w:t>estuaries</w:t>
      </w:r>
      <w:r w:rsidR="005115B2" w:rsidRPr="000A53C2">
        <w:rPr>
          <w:color w:val="363534"/>
          <w:lang w:eastAsia="en-AU"/>
        </w:rPr>
        <w:t xml:space="preserve"> </w:t>
      </w:r>
      <w:r w:rsidR="005115B2">
        <w:rPr>
          <w:color w:val="363534"/>
          <w:lang w:eastAsia="en-AU"/>
        </w:rPr>
        <w:t xml:space="preserve">high catch rates occurred </w:t>
      </w:r>
      <w:r w:rsidR="00735A86">
        <w:rPr>
          <w:color w:val="363534"/>
          <w:lang w:eastAsia="en-AU"/>
        </w:rPr>
        <w:t xml:space="preserve">within a week </w:t>
      </w:r>
      <w:r w:rsidRPr="000A53C2">
        <w:rPr>
          <w:color w:val="363534"/>
          <w:lang w:eastAsia="en-AU"/>
        </w:rPr>
        <w:t>after flow peaks.</w:t>
      </w:r>
      <w:r w:rsidR="00605EF6" w:rsidRPr="000A53C2">
        <w:rPr>
          <w:color w:val="363534"/>
          <w:lang w:eastAsia="en-AU"/>
        </w:rPr>
        <w:t xml:space="preserve"> </w:t>
      </w:r>
      <w:r w:rsidR="007F4A89">
        <w:t>Data collected during 2018-19 will enable a more thorough examination of this relationship</w:t>
      </w:r>
      <w:r w:rsidR="00605EF6" w:rsidRPr="000A53C2">
        <w:rPr>
          <w:color w:val="363534"/>
          <w:lang w:eastAsia="en-AU"/>
        </w:rPr>
        <w:t xml:space="preserve">. </w:t>
      </w:r>
    </w:p>
    <w:p w14:paraId="5C4DCBAD" w14:textId="0BA0F037" w:rsidR="008376FA" w:rsidRPr="000A53C2" w:rsidRDefault="00BB0BC8" w:rsidP="00A56F0B">
      <w:pPr>
        <w:pStyle w:val="BodyText"/>
        <w:spacing w:after="40" w:line="240" w:lineRule="auto"/>
        <w:jc w:val="both"/>
        <w:rPr>
          <w:b/>
          <w:i/>
        </w:rPr>
      </w:pPr>
      <w:r w:rsidRPr="000A53C2">
        <w:rPr>
          <w:b/>
          <w:i/>
        </w:rPr>
        <w:t>D</w:t>
      </w:r>
      <w:r w:rsidR="008376FA" w:rsidRPr="000A53C2">
        <w:rPr>
          <w:b/>
          <w:i/>
        </w:rPr>
        <w:t>ispersal</w:t>
      </w:r>
    </w:p>
    <w:p w14:paraId="3828CEA0" w14:textId="59142202" w:rsidR="00E77224" w:rsidRPr="000A53C2" w:rsidRDefault="00E77224" w:rsidP="00C039CE">
      <w:pPr>
        <w:pStyle w:val="BodyText"/>
        <w:jc w:val="both"/>
      </w:pPr>
      <w:r w:rsidRPr="000A53C2">
        <w:t xml:space="preserve">The upstream movement of </w:t>
      </w:r>
      <w:r w:rsidR="007F4A89" w:rsidRPr="000A53C2">
        <w:t>Tupong</w:t>
      </w:r>
      <w:r w:rsidR="007F4A89">
        <w:t>,</w:t>
      </w:r>
      <w:r w:rsidR="007F4A89" w:rsidRPr="000A53C2">
        <w:t xml:space="preserve"> </w:t>
      </w:r>
      <w:r w:rsidRPr="000A53C2">
        <w:t xml:space="preserve">small Common Galaxias (&lt;80 mm), and small Short-finned Eel (&lt;180 mm) was </w:t>
      </w:r>
      <w:r w:rsidR="00BB69DC">
        <w:t xml:space="preserve">significantly </w:t>
      </w:r>
      <w:r w:rsidRPr="000A53C2">
        <w:t>greater during summer fresh releases than during the pre-treatment, baseflow conditions, demonstrating these releases stimulate upstream movement of these species. Th</w:t>
      </w:r>
      <w:r w:rsidR="00BB69DC">
        <w:t>is</w:t>
      </w:r>
      <w:r w:rsidRPr="000A53C2">
        <w:t xml:space="preserve"> stimulation of upstream </w:t>
      </w:r>
      <w:r w:rsidR="00E11041">
        <w:t xml:space="preserve">movement </w:t>
      </w:r>
      <w:r w:rsidRPr="000A53C2">
        <w:t xml:space="preserve">is expected to influence </w:t>
      </w:r>
      <w:r w:rsidR="00BB69DC">
        <w:t>fish</w:t>
      </w:r>
      <w:r w:rsidRPr="000A53C2">
        <w:t xml:space="preserve"> distribution within coastal rivers. </w:t>
      </w:r>
      <w:r w:rsidR="00B75D3B">
        <w:t>Which aspect of</w:t>
      </w:r>
      <w:r w:rsidRPr="000A53C2">
        <w:t xml:space="preserve"> hydrology stimulated the increased movement</w:t>
      </w:r>
      <w:r w:rsidR="00B75D3B">
        <w:t xml:space="preserve"> will be investigated following scrutiny of further hydraulic data</w:t>
      </w:r>
      <w:r w:rsidRPr="000A53C2">
        <w:t xml:space="preserve">, </w:t>
      </w:r>
      <w:r w:rsidR="00B75D3B">
        <w:t>however</w:t>
      </w:r>
      <w:r w:rsidR="00C9537E">
        <w:t xml:space="preserve">, </w:t>
      </w:r>
      <w:r w:rsidR="00C039CE" w:rsidRPr="000A53C2">
        <w:t xml:space="preserve">fish are likely to detect and respond to </w:t>
      </w:r>
      <w:r w:rsidRPr="000A53C2">
        <w:t>an increase in water velocity.</w:t>
      </w:r>
    </w:p>
    <w:p w14:paraId="6253750C" w14:textId="62E9E275" w:rsidR="008376FA" w:rsidRPr="000A53C2" w:rsidRDefault="008376FA" w:rsidP="00A56F0B">
      <w:pPr>
        <w:pStyle w:val="BodyText"/>
        <w:spacing w:after="40" w:line="240" w:lineRule="auto"/>
        <w:jc w:val="both"/>
        <w:rPr>
          <w:b/>
          <w:i/>
        </w:rPr>
      </w:pPr>
      <w:r w:rsidRPr="000A53C2">
        <w:rPr>
          <w:b/>
          <w:i/>
        </w:rPr>
        <w:t xml:space="preserve">Distribution and </w:t>
      </w:r>
      <w:r w:rsidR="00321A07">
        <w:rPr>
          <w:b/>
          <w:i/>
        </w:rPr>
        <w:t>r</w:t>
      </w:r>
      <w:r w:rsidRPr="000A53C2">
        <w:rPr>
          <w:b/>
          <w:i/>
        </w:rPr>
        <w:t>ecruitment</w:t>
      </w:r>
    </w:p>
    <w:p w14:paraId="4A601005" w14:textId="082E5929" w:rsidR="00313707" w:rsidRPr="000A53C2" w:rsidRDefault="008376FA" w:rsidP="00313707">
      <w:pPr>
        <w:pStyle w:val="BodyText"/>
        <w:jc w:val="both"/>
      </w:pPr>
      <w:r w:rsidRPr="000A53C2">
        <w:t xml:space="preserve">The </w:t>
      </w:r>
      <w:r w:rsidR="00332F39" w:rsidRPr="000A53C2">
        <w:t xml:space="preserve">relatively </w:t>
      </w:r>
      <w:r w:rsidRPr="000A53C2">
        <w:t xml:space="preserve">high catch rate of Tupong </w:t>
      </w:r>
      <w:r w:rsidR="00F35ABC" w:rsidRPr="000A53C2">
        <w:t xml:space="preserve">in the Thomson River </w:t>
      </w:r>
      <w:r w:rsidR="00332F39" w:rsidRPr="000A53C2">
        <w:t>follows the strong recruitment of these fish</w:t>
      </w:r>
      <w:r w:rsidR="00BB69DC">
        <w:t>, which was</w:t>
      </w:r>
      <w:r w:rsidR="00332F39" w:rsidRPr="000A53C2">
        <w:t xml:space="preserve"> first detected in 2016. </w:t>
      </w:r>
      <w:r w:rsidR="00EB6ACC" w:rsidRPr="000A53C2">
        <w:rPr>
          <w:color w:val="363534"/>
        </w:rPr>
        <w:t>This cohort, along with the 2007, 2011 and 2012 Tupong year</w:t>
      </w:r>
      <w:r w:rsidR="00321A07">
        <w:rPr>
          <w:color w:val="363534"/>
        </w:rPr>
        <w:t>-</w:t>
      </w:r>
      <w:r w:rsidR="00EB6ACC" w:rsidRPr="000A53C2">
        <w:rPr>
          <w:color w:val="363534"/>
        </w:rPr>
        <w:t xml:space="preserve">classes were the strongest in the history of </w:t>
      </w:r>
      <w:r w:rsidR="00332F39" w:rsidRPr="000A53C2">
        <w:rPr>
          <w:color w:val="363534"/>
        </w:rPr>
        <w:t>VEFMAP. These successful year-classes were dependent upon successful spawning, immigration into freshwater, dispersal and subsequent survival</w:t>
      </w:r>
      <w:r w:rsidR="00332F39" w:rsidRPr="000A53C2">
        <w:t>.</w:t>
      </w:r>
    </w:p>
    <w:p w14:paraId="76DF043D" w14:textId="063B46F2" w:rsidR="005E51A3" w:rsidRDefault="00332F39" w:rsidP="005E51A3">
      <w:pPr>
        <w:pStyle w:val="BodyText"/>
        <w:jc w:val="both"/>
      </w:pPr>
      <w:r w:rsidRPr="000A53C2">
        <w:t xml:space="preserve">The </w:t>
      </w:r>
      <w:r w:rsidR="00BB69DC">
        <w:t>2018</w:t>
      </w:r>
      <w:r w:rsidRPr="000A53C2">
        <w:t xml:space="preserve"> catch rate of Tupong in the Glenelg River was six times higher than in 2017, with over half being YOY. </w:t>
      </w:r>
      <w:r w:rsidRPr="000A53C2">
        <w:rPr>
          <w:color w:val="363534"/>
          <w:lang w:eastAsia="en-AU"/>
        </w:rPr>
        <w:t xml:space="preserve">The flow regime in the Glenelg River over the last two </w:t>
      </w:r>
      <w:r w:rsidRPr="000A53C2">
        <w:rPr>
          <w:color w:val="363534"/>
          <w:lang w:eastAsia="en-AU"/>
        </w:rPr>
        <w:lastRenderedPageBreak/>
        <w:t>years in particular</w:t>
      </w:r>
      <w:r w:rsidR="00BB69DC">
        <w:rPr>
          <w:color w:val="363534"/>
          <w:lang w:eastAsia="en-AU"/>
        </w:rPr>
        <w:t xml:space="preserve"> has had</w:t>
      </w:r>
      <w:r w:rsidR="00BB69DC" w:rsidRPr="000A53C2">
        <w:rPr>
          <w:color w:val="363534"/>
          <w:lang w:eastAsia="en-AU"/>
        </w:rPr>
        <w:t xml:space="preserve"> </w:t>
      </w:r>
      <w:r w:rsidRPr="000A53C2">
        <w:rPr>
          <w:color w:val="363534"/>
          <w:lang w:eastAsia="en-AU"/>
        </w:rPr>
        <w:t xml:space="preserve">elevated summer baseflows and freshes (often provided by environmental flow releases), </w:t>
      </w:r>
      <w:r w:rsidR="00BB69DC">
        <w:rPr>
          <w:color w:val="363534"/>
          <w:lang w:eastAsia="en-AU"/>
        </w:rPr>
        <w:t xml:space="preserve">which </w:t>
      </w:r>
      <w:r w:rsidRPr="000A53C2">
        <w:rPr>
          <w:color w:val="363534"/>
          <w:lang w:eastAsia="en-AU"/>
        </w:rPr>
        <w:t>have provided excellent conditions for Tupong recruitment.</w:t>
      </w:r>
      <w:r w:rsidR="005E51A3" w:rsidRPr="005E51A3">
        <w:t xml:space="preserve"> </w:t>
      </w:r>
    </w:p>
    <w:p w14:paraId="5E2F863C" w14:textId="21709B1B" w:rsidR="00DD7DED" w:rsidRPr="00F11F67" w:rsidRDefault="00BB0563" w:rsidP="005D573C">
      <w:pPr>
        <w:autoSpaceDE w:val="0"/>
        <w:autoSpaceDN w:val="0"/>
        <w:adjustRightInd w:val="0"/>
        <w:spacing w:before="80" w:after="40" w:line="240" w:lineRule="auto"/>
        <w:jc w:val="both"/>
        <w:rPr>
          <w:rFonts w:asciiTheme="majorHAnsi" w:hAnsiTheme="majorHAnsi" w:cstheme="majorHAnsi"/>
          <w:b/>
          <w:color w:val="00B2A9" w:themeColor="accent1"/>
          <w:sz w:val="22"/>
          <w:szCs w:val="22"/>
        </w:rPr>
      </w:pPr>
      <w:r>
        <w:rPr>
          <w:rFonts w:asciiTheme="majorHAnsi" w:hAnsiTheme="majorHAnsi" w:cstheme="majorHAnsi"/>
          <w:b/>
          <w:color w:val="00B2A9" w:themeColor="accent1"/>
          <w:sz w:val="22"/>
          <w:szCs w:val="22"/>
        </w:rPr>
        <w:t>Key Observations</w:t>
      </w:r>
    </w:p>
    <w:p w14:paraId="2DFFD9A1" w14:textId="2B1D5582" w:rsidR="00F93786" w:rsidRPr="00F93786" w:rsidRDefault="00F93786" w:rsidP="00D510AD">
      <w:pPr>
        <w:pStyle w:val="BodyText"/>
        <w:numPr>
          <w:ilvl w:val="0"/>
          <w:numId w:val="32"/>
        </w:numPr>
        <w:spacing w:before="40" w:after="40" w:line="240" w:lineRule="auto"/>
        <w:ind w:left="284" w:hanging="284"/>
        <w:jc w:val="both"/>
        <w:rPr>
          <w:color w:val="363534"/>
        </w:rPr>
      </w:pPr>
      <w:r w:rsidRPr="00F93786">
        <w:rPr>
          <w:color w:val="363534"/>
        </w:rPr>
        <w:t>Demonstration that summer</w:t>
      </w:r>
      <w:r w:rsidR="00E11041">
        <w:rPr>
          <w:color w:val="363534"/>
        </w:rPr>
        <w:t>/early autumn</w:t>
      </w:r>
      <w:r w:rsidRPr="00F93786">
        <w:rPr>
          <w:color w:val="363534"/>
        </w:rPr>
        <w:t xml:space="preserve"> fresh releases in the Glenelg and Moorabool rivers stimulated the upstream movement of Tupong, </w:t>
      </w:r>
      <w:r w:rsidR="00B6355A">
        <w:rPr>
          <w:color w:val="363534"/>
        </w:rPr>
        <w:t xml:space="preserve">small </w:t>
      </w:r>
      <w:r w:rsidRPr="00F93786">
        <w:rPr>
          <w:color w:val="363534"/>
        </w:rPr>
        <w:t xml:space="preserve">Common Galaxias, and </w:t>
      </w:r>
      <w:r w:rsidR="00B6355A">
        <w:rPr>
          <w:color w:val="363534"/>
        </w:rPr>
        <w:t xml:space="preserve">small </w:t>
      </w:r>
      <w:r w:rsidRPr="00F93786">
        <w:rPr>
          <w:color w:val="363534"/>
        </w:rPr>
        <w:t>Short-finned Eel.</w:t>
      </w:r>
    </w:p>
    <w:p w14:paraId="4B4CD459" w14:textId="1E9204D5" w:rsidR="00F93786" w:rsidRPr="00F93786" w:rsidRDefault="00F93786" w:rsidP="00D510AD">
      <w:pPr>
        <w:pStyle w:val="BodyText"/>
        <w:numPr>
          <w:ilvl w:val="0"/>
          <w:numId w:val="32"/>
        </w:numPr>
        <w:spacing w:before="40" w:after="40" w:line="240" w:lineRule="auto"/>
        <w:ind w:left="284" w:hanging="284"/>
        <w:jc w:val="both"/>
        <w:rPr>
          <w:color w:val="363534"/>
        </w:rPr>
      </w:pPr>
      <w:r w:rsidRPr="00F93786">
        <w:rPr>
          <w:color w:val="363534"/>
        </w:rPr>
        <w:t xml:space="preserve">Evidence that </w:t>
      </w:r>
      <w:r w:rsidR="003363C1">
        <w:rPr>
          <w:color w:val="363534"/>
        </w:rPr>
        <w:t>YOY</w:t>
      </w:r>
      <w:r w:rsidRPr="00F93786">
        <w:rPr>
          <w:color w:val="363534"/>
        </w:rPr>
        <w:t xml:space="preserve"> Tupong avoid upstream migration pathways that have</w:t>
      </w:r>
      <w:r w:rsidR="0063725C">
        <w:rPr>
          <w:color w:val="363534"/>
        </w:rPr>
        <w:t xml:space="preserve"> lower river flows</w:t>
      </w:r>
      <w:r w:rsidRPr="00F93786">
        <w:rPr>
          <w:color w:val="363534"/>
        </w:rPr>
        <w:t>.</w:t>
      </w:r>
    </w:p>
    <w:p w14:paraId="279189C1" w14:textId="5B51CDE4" w:rsidR="00313707" w:rsidRPr="00313707" w:rsidRDefault="005D573C" w:rsidP="00D510AD">
      <w:pPr>
        <w:pStyle w:val="BodyText"/>
        <w:numPr>
          <w:ilvl w:val="0"/>
          <w:numId w:val="32"/>
        </w:numPr>
        <w:spacing w:before="40" w:after="40" w:line="240" w:lineRule="auto"/>
        <w:ind w:left="284" w:hanging="284"/>
        <w:jc w:val="both"/>
        <w:rPr>
          <w:color w:val="363534"/>
        </w:rPr>
      </w:pPr>
      <w:r>
        <w:rPr>
          <w:noProof/>
          <w:color w:val="363534"/>
        </w:rPr>
        <mc:AlternateContent>
          <mc:Choice Requires="wpg">
            <w:drawing>
              <wp:anchor distT="0" distB="0" distL="114300" distR="114300" simplePos="0" relativeHeight="251661312" behindDoc="0" locked="0" layoutInCell="1" allowOverlap="1" wp14:anchorId="48062857" wp14:editId="631A3214">
                <wp:simplePos x="0" y="0"/>
                <wp:positionH relativeFrom="column">
                  <wp:posOffset>87630</wp:posOffset>
                </wp:positionH>
                <wp:positionV relativeFrom="paragraph">
                  <wp:posOffset>1396233</wp:posOffset>
                </wp:positionV>
                <wp:extent cx="3078480" cy="1880678"/>
                <wp:effectExtent l="0" t="0" r="7620" b="5715"/>
                <wp:wrapTopAndBottom/>
                <wp:docPr id="13" name="Group 13"/>
                <wp:cNvGraphicFramePr/>
                <a:graphic xmlns:a="http://schemas.openxmlformats.org/drawingml/2006/main">
                  <a:graphicData uri="http://schemas.microsoft.com/office/word/2010/wordprocessingGroup">
                    <wpg:wgp>
                      <wpg:cNvGrpSpPr/>
                      <wpg:grpSpPr>
                        <a:xfrm>
                          <a:off x="0" y="0"/>
                          <a:ext cx="3078480" cy="1880678"/>
                          <a:chOff x="0" y="0"/>
                          <a:chExt cx="3078480" cy="1880678"/>
                        </a:xfrm>
                      </wpg:grpSpPr>
                      <pic:pic xmlns:pic="http://schemas.openxmlformats.org/drawingml/2006/picture">
                        <pic:nvPicPr>
                          <pic:cNvPr id="12" name="Picture 12" descr="C:\Users\pc09\AppData\Local\Microsoft\Windows\INetCache\Content.Word\IMG_20170914_162529_resized_20180731_105328103.jpg"/>
                          <pic:cNvPicPr>
                            <a:picLocks noChangeAspect="1"/>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3078480" cy="10433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C:\Users\pc09\AppData\Local\Microsoft\Windows\INetCache\Content.Word\sfe.jpg"/>
                          <pic:cNvPicPr>
                            <a:picLocks noChangeAspect="1"/>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1086928"/>
                            <a:ext cx="3077845" cy="7937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D33D493" id="Group 13" o:spid="_x0000_s1026" style="position:absolute;margin-left:6.9pt;margin-top:109.95pt;width:242.4pt;height:148.1pt;z-index:251661312" coordsize="30784,18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c2NWZAwAAcAsAAA4AAABkcnMvZTJvRG9jLnhtbOxWXW/bNhR9H7D/&#10;IOhdFmXJlizEKRzZDQI0rbG2yIuAgKYoiaskEiQdJx3233dJSUYSG2hXbHsY+mCZvPw699xzL3nx&#10;5rFtnAcqFePd0g0myHVoR3jBumrpfv701ktcR2ncFbjhHV26T1S5by5//eXiIFI65TVvCiod2KRT&#10;6UEs3Vprkfq+IjVtsZpwQTsYLLlssYaurPxC4gPs3jb+FKG5f+CyEJITqhRY1/2ge2n3L0tK9Iey&#10;VFQ7zdIFbNp+pf3uzNe/vMBpJbGoGRlg4B9A0WLWwaHHrdZYY2cv2clWLSOSK17qCeGtz8uSEWp9&#10;AG8C9Mqba8n3wvpSpYdKHGkCal/x9MPbkvcPW+mwAmIXuk6HW4iRPdaBPpBzEFUKc66l+Ci2cjBU&#10;fc/4+1jK1vyDJ86jpfXpSCt91A4BY4jiJEqAfQJjQZKgeZz0xJMaonOyjtSbb6z0x4N9g+8IRzCS&#10;wm/gCVonPH1bT7BK7yV1h03a79qjxfLLXngQUoE127GG6ScrTwieAdU9bBnZyr7zjPLpSDkMm1Od&#10;ACwFVQQUmqX5ZwWJlQuCFvlKCKOp/B0nuMlvRxXld6wr+EHlN++pzjBkTZ7xTtNOT+4gMfKb2+t7&#10;EFaMFkF0H8yns+niXlLFvtLC2BMUh8F9gGbhNAlQOPldVCYwBrJB2WPGhlM494tyOp7VuKvoSgnI&#10;LAimme2/nG67LxzeNUy8ZU3jSK7vmK4/1liAzAKbMGZw4BqcfiXrM+HqU2bNyb4FLy3JvqQN0M47&#10;VTOhXEemtN1RkLS8KQJQHdQfDecBq5T2WQrKfKe00a3RqM3TP6bJCqHF9MrLZijzIhRvvNUiir0Y&#10;beIIRUmQBdmfBnIQpXtFbSDWgg3YwXqC/mxSDuULgEO627JhKLRAxn8LDUyGGoNRSfIb0A3zoK0l&#10;1aQeaR+p7WOmIEWd3eGWF+Au3mtuGf77KYqiMEQzG9sx0UAEUulrylvHNIBbQGS3xw+At/dhnGKA&#10;dtyE3GJuuhcG8Ky3nIvCLJxHEIW5t1qtYy+K1ol3dQWtLNssojCYR7PNMQqqxqD9DztFIHWKfy0Q&#10;Rt6G2UHp0O3ZhsZwJrROgn9Guq9uLlj131UayIO+uG/HSgOWf7LSqJL+D8sHlOOf5ePMDR+gZL6Y&#10;Dre4qaHDPQ8X/ay/5+NFGM/s++p4Wf+sIS9qiH27wLPOlv3hCWru+Od9aD9/KF/+B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G1DW1zhAAAACgEAAA8AAABkcnMvZG93&#10;bnJldi54bWxMj0FLw0AUhO+C/2F5gje72daGJmZTSlFPRbAVxNs2eU1Cs29Ddpuk/97nyR6HGWa+&#10;ydaTbcWAvW8caVCzCARS4cqGKg1fh7enFQgfDJWmdYQaruhhnd/fZSYt3UifOOxDJbiEfGo01CF0&#10;qZS+qNEaP3MdEnsn11sTWPaVLHszcrlt5TyKYmlNQ7xQmw63NRbn/cVqeB/NuFmo12F3Pm2vP4fl&#10;x/dOodaPD9PmBUTAKfyH4Q+f0SFnpqO7UOlFy3rB5EHDXCUJCA48J6sYxFHDUsUKZJ7J2wv5LwAA&#10;AP//AwBQSwMECgAAAAAAAAAhAIl76eTlZQAA5WUAABUAAABkcnMvbWVkaWEvaW1hZ2UxLmpwZWf/&#10;2P/gABBKRklGAAEBAQCWAJYAAP/bAEMACAYGBwYFCAcHBwkJCAoMFA0MCwsMGRITDxQdGh8eHRoc&#10;HCAkLicgIiwjHBwoNyksMDE0NDQfJzk9ODI8LjM0Mv/bAEMBCQkJDAsMGA0NGDIhHCEyMjIyMjIy&#10;MjIyMjIyMjIyMjIyMjIyMjIyMjIyMjIyMjIyMjIyMjIyMjIyMjIyMjIyMv/AABEIAKs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B4Hjuo&#10;baQbWaF4Du9R8y/z/SoNEFu815bSYDSrkcc57n866TxjAI0tL6NT5kTgsQO2a5+8hjsdchuo/wDV&#10;thiPZqUYpaE3M3UrN4UaMr8xG5D+OD/I1vaBdNC9tIQ2xgIJSenP3T+f86sX1tE7pM6F4nQsGU9D&#10;7fhT1kt2tfLCErIhjLKOno3sQQD+FRZKRXQsugsNTZHDfZ5huABxgjrj+dYur6Y8Goi6RS1kzcSB&#10;s5z2remk/tPRYrhMeeED47hx1H86j0qRWsltr9Q0Fxyj9lP9KJ2vysce4/TtNt2sTdWsrC6gG942&#10;/jQdTUurQk3EE8OFWRN5Hqe9RvBJp8yyQuzQ/dDL6HsfbFTxy+ZawKp+aGbyskdm6UoXjowkuqMR&#10;NNluL27KN/yxUrn0yc/lWHaSG31SN/PYosoIcex4rp0uH0zWbhZmK/uDt44yDkVyk7I7KyJtWdiw&#10;x2buKJISPQ7/AMTjUpNPkdyJYl/eZ7n1/GuW1m8kvtSjldzlON3pVa0UIh3Z37smrZaM7HK5yOSK&#10;5+d82prbQ3NK8RW39mx2d5hZI1ysoHuaoGxt3mAZla3uGOJkOdhrFjt1e2iKqd+Tlu2OlbCW0thp&#10;7TTAiIsNoPcEf4/yrSDcl3sS7EMllcaHqy3EBIK4GcZDiukEkFzLYSqVKiSaZgeq/LnH51n6bqtv&#10;qNobW64JO1Wbj6VUtoJdOv7hJwxQqyhgO2ByP5VvTsndbEPsSXN6kepwuVPlxmMn35z/AEqS109Z&#10;NQmfd+7cMzc/l/P9Kraokdzd3FtGPK8iMNuA+8ew+gH86k8MTO0sNwzBow2xx3xxz+RFTJLmsCMW&#10;0tDi5tQCfLJkiB7joRVi3uZdPh+yyxlWVsITWjdWklpq9tdKrGPz/nA+v+Fb+paNpt/YSRWzubhc&#10;SFm652hc/jtyfc1zunuXc5i9s761043oIZWba+xumR3/AM+lZilbqF/MRWYsrLjqD3B/z2rrNOtZ&#10;p9Mnsy26VB8yn+IDH5VzN3o09lcPLDlYg+MGpTaRSWpQa1Y4XGeWOPcY/wAa3tHNvBHDGJlVhHtG&#10;PUms21R3ulj3HLtgE9N3atC7sNl1CYhhZAOnYjrUJtyHJHdQQ6c9zJmVWeFRG31Axis7Nol80giL&#10;oy8bBnBHauce/wBRUXMdug/dkuzgZ8wnJJqPTNdjiGGtpGY9CoJ5NdUknFJGSbTN3SryzS+2zwkx&#10;Pxl4zxVu+v7OORfLjtgp6ZrIGqgsFYSwmQ4PVf0NOfUW37ZNrLngkAnFaKairEas6K1uofIV98HX&#10;GxOvXH86TVEE9pvknRV6rg9DVCxuZXjl+yrAWyCCVAb/AD1/OqCS3Mt7LNfo5jtUMhU9OOgFRKpf&#10;RD5SS/LSapHYIx8qCMPIx6sew/rUotFmltI2UModpWU+wwv6/wAqqWME217i4J+0XDb5M9R6D8BW&#10;07rbxYHDlcFv7o9auCuxMrXt8/mraWg33LcEDotPZ/7PhjtmIMsn339KriW20oLK6lrmU7Yk6tim&#10;2kc15eu83BB2IuP4j1/KirLW3UqOxtWKRtayzycRqCF59Kp6bdSx3z3RUCHZjnvnp/LNaN9bhbGK&#10;yjbaH4Y/7I5Nc1ezs9wW2sQo+WMDoOgz+FZzhHS4030H67ftKWSy3mQ8FgMhiKxI7u9Nt9iVN+9y&#10;shTqSferMl+00YVYm8ojIboKIrmG0j2zCKN2A43/ADD3xTjNITTJ49IWE+UuoCId12/1q3p2kjSV&#10;cWN3Ad/zMcHnP9azpLt76ZNtt5pbK5RiOnUn0rRCXir5NnC0ZJJO85FbJLoQRNbamu542gaNeG3N&#10;jH51nHXLpQ0X2WJueGUZz9K0W0C7vDnU7tgh6xR8KfrThcWlh/o2nwiSQcFm6D8ap3W4blC3tdSu&#10;G826Ait2UEZO3FbKXNjMRpdiQvy5nfvjp+ZrBku76+vfIVXkbON2PlX6D+tbXh+K2069WG1jaaWQ&#10;mSWd14AUE8flWXPG+hSiyjrk76dBHbWCrEgc7gOpJBwP0rBGnjWIrqO7fc/k4RmP3cc4rsvGVlby&#10;2EE6r5LKjOSBwoAzk/n+tcPp96iXsJx2w2e5zg1N/fsO3Uf4M8PRatq+2/lYRRxlUBOMndx+HWu0&#10;17wlpmk3UJgO5pMgjHOB3HtzXJ2zHRtcuMJtSUovmE9BuBGK7jQIJrhnvr4NukcsFf8AhU//AKqi&#10;TtotykYujaMLGOYzJ/o0rEohHOT61R1lZZku5IpkUQfKqjqR0OK6zWpxbpK6IHCxmQIf7o7/AI15&#10;7dCVb66a2LeUzllHqp5A/WpqrlSigTu7koh+x+H0Z/lnvBhTnlYs/wBeKNB0vaslyoYySt5UIA65&#10;5J/AU+5uW1W5t0KlEEY3YHQKOf610lndR214GQr5VjaggL03t/n9a05VddiW2Z2tsmh2DMABO/Cj&#10;vXHWdwlzqUEmRlXDNn1rS8VXt1qF7jACbRkEcZrBhspRcKzBXzj7orCq7vQuK0Oia0l0G/t78N/o&#10;13ncPfPP+NLqli9trCajaMqfaE5OcKxHY/UVcCHUNBlhYEvE+UB6jgH/ABqK0j+2WUunSjcVHmQ5&#10;68c4/Kuq3PT5WY7SuZWqajZ3aWs1ra4cDFwuMgn2ps097BLDfwxR3MSfdRVwU+opDHpCK2Dclsks&#10;FXGCKbFLYedjzLqBenmE8VmoJKzLbMSW+kub6a7d9rMxZlAwQfStjS4bjUrxIVfa8nyjd0OeBk1P&#10;J4dW+uWltbqGTPQAgEnvmgwaglyltHIIABhZCOBx7d+tT7O2o+Y1bvwzP4auWlupI3mlbyY9uRzk&#10;gnHpxWl/akNtplwSQuMIGHriuauNSafUo4Vke5jtI/LEjsWLN6/lWVrF1JHAYFZipfNPnSeguW5d&#10;ur5JoLKcRqzRyskgP8SjBA/X9Kg/tyD/AKB8H5f/AFqgtZvOvRHGmIgA7H0yOT+VaX2/Qf8AnhQo&#10;uWo/I9D1preXTzFIyqWiZTn8P8K4lIpb2K3tvKZpIlMZbsRnitjy7m1fde22CFDPl92OT+NXI9Ts&#10;47cTw4BL7duMdO4qlPmZOxRkS7gslsmjwYj8gI5wef64qTT/AA9MrebJcCEnkL1qebVLW5ureSeV&#10;1lQYHHb3Fa1ncaXc3UbrqEMrMDujI29O3PSqUI3ux8z6GRL4bmSTfFeKd3rwajjsLuytXhli8+3J&#10;yyqfmX3U13d54etbiA39pJs4BAzwueorkdXW90iUSrITCc8gbgPqK0ai0JXuYlpqzW9y8EzGS3cb&#10;GOOQOgNXoYmgu4oIpC8E0gYE9sEEf1qvbPBd3LfbIRHuPEsPIYe49a0bO1e01JVhdbqEMDtX7y8H&#10;BxWK3NHsX9c0cXqxuvEnlOCcdeK84tEbzpbRjl2Xcmf7wr2J9Tt4ndGi3SLEylGGCM968n1K2ktN&#10;SFwv3lck+xDf4GnWabuiYFyOSNpIyf8Alodv0NX1t1SR43PyghuPSobWJJ1l3JiNzvVumD61RlM3&#10;myMhwv3W56c1xOLvc28jf0nToG1R7RpAYypdCD1HX/GtHW1WZ7LTol/6aP8ATt+g/WuZtJ/s9xFd&#10;oTgMA/8Asnv+Bq7rurO2r3Eti2dkaIrr2GM12QkoQszJptmRrhWLWGWMfIqgMoPet6C+j1XSvITc&#10;jqTEsjDlO5z6jHes3QtHk1RzPKSeTuJP61Jq+mz6bZXkaMAGG5WHcHH/ANeqV7cy2IfYrlJ/7Vlk&#10;zlCpAbPBAGBTvDNzJDqc9n5LbGzIrdsr1H5VRsPtYxEVZvmBTn1PNdDpPh25ST7fcSyW4fcYyq5z&#10;jGc9u9Ra+qGjobmOG8scSsBHj52Ucqex+lY8xutIv4ZllMsacFAOSvb69DVmCdbSVm80NAxKPnsP&#10;f/PetWaxWGxT7QnmGIZV92PlwTk/Tikppx5uprazsIwhgIvLdv3kg3L6MfT8apzqlzMrnaLeY5G7&#10;+FvQ1WMnyW6IcIzM2astA0chYYktJh+8XPKt6iony9dgi2ZF5pK2lxkAnB3fLzxRfOvnrLyWUh22&#10;nkH1Arq7CyEwkDkOojCBu5BNYaaQ3mbwu+RH2svas+VRaaKvzLUm0qWwvpH/AHvky8qSOjcenanL&#10;4NuSsm3U44wOIFxw3BP4dKvTaPaeX5trbnzjzhTgZ44/U/lTY9Ui052tpWZ2jO1lYdq6lruYPQ8z&#10;vZ7qG6dZV/fKeCxzitHRdTWKdVu4DcIxycDkfSuk1Lw/p2qSm7siRJ1eLPP4VY0Dw7CitOAJJDwA&#10;R9z6+9Zexk5XK5lY000+2ltQ9myuCOVzhhntU1voqXMSW0kz4Zt8uR2HIX88VWiRINRS1toyQvzP&#10;g9Tn/Hiuw+wtb26s4xKw3Sema2hFJkNmRf2MRTy9oEjA4f0rkZ7toJnEkWQh+8eQcfz+ldBqd9Il&#10;x5vzbIslhjqKwppESWTyR5sUoEiDGcgnGPr2oTs7odrkOkvarJHealcA3lyxEfcxr9O1b2lwRyah&#10;I8fMMXCfXuawv7Djs71NRZTHdyJhYQ2VU+nPfFbulX1rDZ+TvCTux4Pfmhr3tWN7C6zqMFmkksr8&#10;gbVXua5a01aJrCW6uZESNn+YZ5+lR+IHS41QtcrLHDGwbDAjI64HqTx+Vc6dPXVL2QW0bsjPxCh4&#10;X6ntVNXZK0O6jvotW0+FYIB5Yb5Qq/hn60xfDNublZpYY0YHJwdzGotLsv7EtS1zdhBtGIlPAqC6&#10;8UbIj5YEYzgEnlqu0Yx1Fq2bSxWOmkRgJHuOAmfmJPrWi0IFqkwlWI7hnnk152+oT3N8soVs5DAu&#10;p5PaurXTrvU/Le/kZVH3Y0OCf85NZ+1k3yxQ+W25oXc+Q0VsRcMR8zE8VzmqWd7FGpkaGEN37gew&#10;71szXNtpMogiIjlb+Hdz9SaQ2sF/GUNztkY5LKMt69TUSi+rGn2Kcd/Z6HojJaQvLduAPMkxzmo9&#10;IuLuRhamQw+acggdh1/z71WutJgS/htxcTSxh1XLtnBrpoLQNfyMgULENuR2yF4rOnFzleXQ0bUV&#10;oZXiyZzbW/AbcSv16E/yrzy7j/4mAKKVZnJUD1xn+Yr0bxTbfaBCiDJjYKB6k1nzaMjyWcjRrHJG&#10;5Exbp7Ypzb57ho4mZqts91eQrGqOvlRmQ55XkkHH4V0+mX0krG2mlBmJ4H+zjnFZlhbGPzJ58Fps&#10;AeygYH+fepbCPOpyzwEFgvkx59erH+Q/A1l7W03MVrqxdWQXOtMTkq2Ijn+6c/1xVeTS0t7XcSo8&#10;gKjD+9hsD9MVUubxrae5lZSrRo7jH95cH+lX9blOzykBPmsCOeuTQ3KSCyRRgsIYNbnhChh5TYPp&#10;kZrE85onu0WT782wj6Af4VuxNt1W7Yc/u2VTnuFrhLeWa9nlRf8AWu5K/wBacpNIErmxqtnbxXiR&#10;/bWndxhtoGI8beD+Z/KpdSsv7NjhkgQTb02qmcMM9CawZLYwZZW3Fm+Y55ZqnuL6S2ZEluMGYZYs&#10;fmH0rK3Uu/Q7HSrprnzo38oERJyo64GD+pqjLb/ZZo7mEgFD0+nb/PrWh4agsdQvkt9KnL3EdsXn&#10;V0wB83OD34I/I069gjstYjgun2pMp8tj03jsfr0rsp35dTnlvoY97pKtdGW1hQwzr5m89RnqKwNT&#10;srjTYXkMUksYON3GBXXyXOdFu7IyFHDCSF06j1FQ2nh+4mgL3k7NGwHU54/lVaNaoaucRBq4VV+z&#10;xtHISSQ4+UnHr2q0+q34sZmuZQxkGRH1APQYPp3rQ1Wy06F9kRdgo6KeTWSIBcS+WCxl3YVG/hFZ&#10;XtoO3UrQrJbwiQSYLHcxPGSavJY3OsyAQIGAG5ieN2PSn6qX0e0kY6eZkb/VTS9Ap6MB79eao2U9&#10;2sZdpip8slT0znsP89qUo3GmF1iz08pEp+13JIf25wAKzP7Fk/57N+VdXp1kkEbX14oZgoMMZPQH&#10;pn61a/ttP7kX5Cq95IW5XTWb+8ZLOOBTubO7+J/qTVmye40S4ma5t2eDOQsiE9ewPpVf7HfzWsV7&#10;FL5yoc7RwYz9K0xrlzd2IjuBGZR8pVhgH8aIxUd9A3LpsLHWLdJtPdfMK5aL/D/CsyPTbS3mZZEk&#10;WRm5XofqP8Kbpk62d/I8iywh8bXT5lH5fn610NxDFrFmCsiGdf8AVzKfvf8A16u1mIvWVvcrBi2u&#10;DLEw5Bbms+6kv0kKB/lP8Lj8OKz7W+u7K68qVGjlBwCvc/4GtSLW0uJVE9uSCOcjB/8Ar07rZ6FL&#10;yBo7cxLFc2iNKF5KHBNTxwpptuLyAtIRjakwyDnjn8CasQC0vGzA65AwVfqKDpk5vI4JGURTNtUl&#10;uAxPp+dNK0dBN3ZAt8uq6tLPPtMyxhhgY6dsVi+Iws0u0KHXHyso5J44NbfiLT4bAK4bZNIhGVUr&#10;7d+a5sNKNql2b61zylaVmWldXJvD159iu4re4jEkbHAA4z7H2qbxTZ2duIv7PGxWXEyE9CMbcfmf&#10;++ahiV451+UAEcMBTb7TLq52+YsoI6OQc1LlK1rDVrmRGrwRMSAUYYIPepNPtpJpthfAZSxwM02a&#10;OWO4jtrsbcnCydA319K3ra5j0NQ00IkjkXBT+IUlroGxRsb+/hjlFsgZANuSOhFddpmh3PiG183U&#10;MwxRoqhccsT3PoKxZJoLi1mm0pBNkbmhJ2sD6j1ptj411y3iOlsIVjKFnZFy+DwB9a6ItxXKyHZu&#10;6LDGw0vVrZ1TNuj7WJ9MEZ/lT9V1xbu4SO0dvsyEnykO0Z9CO9QpYX1xGZtghUKTlz83/wBaqdus&#10;dhN9oeeMyIckZB/Opne3YaRD9pEV0/2uFmin++qfw+hHvXSf2zI8bmdUntmAA2HoP6cdapR6+k7t&#10;HJZxFgQFOzqe1Z800MkZQ2/lsvO+Ns4/CuaPKupo02as0Vvd2jW1tJtY4aEt1U9QP89jW5p1gbvT&#10;EcKUlAKSoecMOCK4K11L7Ldb5QZExtJ79sV3uiatFIFmDApLhZdp4D4xn8en5V001GS5WRK6dyzp&#10;Vs0QuEfhgRhfXnr/ACrLtjdKLoJt37ztRzjPNa99NIl9FdLCrLEpV+OcHv8AoK4/UNRM9/MYkIBJ&#10;IJOAcdaiUXCyRcZXTLsGr6vpmvhrqFmtJ1WNV9MZ5+tZfibfeXst7JHIkjALFF0z75p2lS6zqNm0&#10;DKXUvnfIMBQM9CefSuhTTIIrj7TdyCa4xwhPAx6CtVB2sjNtGFpNhcvaR+YkqvziVR0+vqK1LS5l&#10;VjNkiWNhuAOA2D0NSXOqTG6SGBQpbIwap/YLlLpTK4aOVtrKozyfWou1K0dR2VrnUaR9kvdQW+i3&#10;AIPnLd33MR+QOPwFbGv6vHp+kSzMu+RhiNF6k1jWxi06ERg7YIxjJ/rWF4i1KS5uorSASMqjczKp&#10;xk/0Arefuqy3M1qa+n+TqenHzEKMQdyt1UmsPTkuPDt/LI0InRY2MKDufT2zWfLq17YeWsMMkalA&#10;HbaTn/JNb9lfi5tHN1CTIB8iL1b/APVURae+5T0ObXxFdeINWuLl4fIjhT5Vz3+7+Per/h24tF1w&#10;veoSqAKhC5we9ac2m28moStHB5Mj4BiPTPJ4/U1XtprPQ5rlbxHcMpMezsfesIy9+72L5boyPFaX&#10;Mt75q2zfY3AEOECngYy3c+3tWDZGV7vyoCIWBGcHGPxrrTqVz4hnjtmRf3fBO3HtyfaqOs+GLbTb&#10;yIQ3ceXzu3MOOfb1rRybd1sLlsVjaWqybZJ5Z5f4mLYUfiage4t7WRY7W3hlmOAMDec/Wpo9DikE&#10;bPqMKqw+YB617SwsNLjL248+QjhvQ/WrTb1ehLVh+iaakG651A+beP8AdTstT3l/M062Vgnm3Tfe&#10;wcBPqaxJddnt5m8xWjjA4KxE5NM0rUN05ltkk3MSxdwqcn/9VU2tok+p0knhK0gkV5blpLl32O0g&#10;6n1Geo5rJv4I9JldJtVKbgCNjdOvBA+lP1CbUb64KNcZdcDBcDHtxWDfWE0Aa7nRJXyo2h9xPPT+&#10;ZqZJpbFxSe7NPSY2m1WBGLPH80yu5+Zuwz9K6vS2EcNwZOjXT/kK5C4vJhqtpLaRmPyLfkH/AGiT&#10;it/TLzzmgjlGGZ5JZQP4QW/+tRSavYUi5JbeZeRyPyVy5HYE9P0rBnNxfT+VACTLKZD/ALKDv+gr&#10;prvetjNcZAaUk/QVk+EZ0u4ri4ZMPK4CeojU/wBTj8qqaT90S7l6azg0zTnadPMjVCSxHI9q5rQJ&#10;SNRLMu1IELnPqTk10XiTUIU06eKRwI1GCO7Meij+f0FcrbXUeoJuVmZ412sVGMfWsZqMXyoab3GX&#10;ZkudOud0cjeaHYED+HnIz7hq0NOulfToZL2LbNFEFiz1OB97FRvq17a2hWJmaMfKFWPk9PwrGjvJ&#10;r/UNpSSLcy/Pk8c9/wAKzTfYps0LCJ4tXLbmdZl80EjjoQRUOheHmt9cu2yGkJZo0xnapPX2rY1g&#10;b44bjTmEsinZLGvVN3G78Ks6X9h0TTHaB5J3ZhuOT5jEfl69K2lBOyITZx/i+2ktpEtI1LzZzG0a&#10;8AHqf04/GqVjolu0RkvGhR/oXb8zXWX51G502TU0MEZBYiFjlyARxj154+lczdy6i7qySyhWGdoT&#10;bj8s1oowiTeTYWhk0XVI7+xuJPkBO6T5B06e9bkMn9vwyRXz7zId0cg7H2+lc/p+nfabljdySIgG&#10;VLAsWORwPzrQa2ubAf8ALUw5GyRl2qv4Vm5tSuirEUomtllsb4YlwSkmOGHb86Zaateyxx2byN5S&#10;jbgcGtKMjXLXyLv/AF6fMrjv7is0GbSr1Ukt1Z41yG7Eev6UqmiTWw4orzr9mZnurUqyr0U578DP&#10;603SbyKW7F1EiSXDg7Q2BjH1rQ0j7Ndf2xc3YR5mAbbI+BjjAB7Vi6hbW6rB9lt2jYE/J3HJqGle&#10;6HdtWF8QarfX67bybcsm3y0CjA9BnvjJ+lYTHaxKsQ68Y7c8Vo2Ni82oJbKW2j5vmJIU5zx6etUJ&#10;7crdSNv/AHay43e2aq19SGa2pX06aXEoAwxyfb0A+gxWP9svP7w/IVJdzSuzwSlcqWbnuuKzf7X0&#10;/wD58W/77NOUXJ6DUj0PwxqtjPqgjPmwtcEho3IxnPHPrit7WNB82JrvS7jE8fJj2hgw9q83gWBr&#10;geUWHRs91PQn+X5V6J4OvJUiijclopQWicjr6inTfN7simuXY43W/Otb6IhfIMiBsLwGPtW7oySJ&#10;p4uoy+UO5woyCfpW94o0iG50yVZIfMWP95GB95fXB/H9axvBd8lqxZmM9m6kE4w6D3HfFXKOtiLm&#10;zNHaa1aZYbJccMf5Gsy1vBp8z2Oorn/nk7nj6Hj9a6m4sYXO6EqVZeGXoyn1rmL2zG82F8C8Y/1U&#10;x6p+PcVPw7j32LEE1mbto2V7S4Xsx6/Q96tTPcCW3lMjyLDKsjKe4zXPnT1G2w1I702/6Ncr1XPY&#10;kdRWQmp6rpNxNpZYsGyqGTkgHupoc1bULM7zX9St9XeCe2bzP3ahxuyB7CueNvsnJDMD3U9K522v&#10;ZLRjwdy8HB61uw3jXaKZY3QgZ3gZrjvKUrs10SsbNnHJqFvuS2kAThmHIXAzk+3FbekahD5LQXcq&#10;ME+7IOmPSsGOaXT0iu4mcW8q/vGQcfjWBq949q0yWyo1vIxfMZJIY/r2/WulycFoiEk2egalo2n6&#10;pFgoOf4k6Gufu/Dr2VuFDvMgH+rfn/vk/wBDVPw3qV79hR4HMhT5XTGSPqK6R/EkPlpFdJHuc7WR&#10;vlP4A81t7rWxOqZzNhbxRThop/Jl6AnpVqUNY3yXk9qgY8SbDkSehX356VtLpWm3mXt5SHY8gkA4&#10;9PcfWn3ugTW1uqw4kQrzFIcq3+BqUmtg3MK7vbnU+I5fJR8KsfU8nqfyNEVpFY2QinUYfOXI6n0/&#10;OoJrWWyu454y6Ow+64zgjgZ7H61Ylu1utNke4TOMhE/vN6/nWNV8xtTsnqLbsLi5cQiP7RJ8qnGA&#10;MDr/ADNSDStIt2kgIlluGUZcSdD9KytKtLmyYyBgZypXOc4z1qzHA8Q8993mLztPUmlC3Lqipasr&#10;av5Hh3UrSWGIXkUifNG3BZj6Yqx4du/s3ifyniaOC7yoiYd+oBrP0ixu9S1tdQuUfdHNkLjsOwru&#10;k8PLcSDULg+Q0bDylIyfr7cUQp396O5Dl0Zc1S/k0yJVYK5HTPVl7fj2NZgjs57tb+OMGJxjHUIf&#10;cVNqwjuZGSN0coOdx/1ZPc+xxU2kWYtEeQJuB4kjP+f1rbms9dSLaaET6vbpKIVwCB0Xgn8ewpkd&#10;7Il3I72zu7pwyLkKewp17ov2a+W+gkcQynLbTyPart5JHJC+BPg8hmZRgVPtpN6otRjbU5vWVc2z&#10;XbR+RICAjPJjOTjnAP8AKt7w1pLWym7upvM+UCP0Hf8AOqFlod7qerRxtM6W64LOTkheuAa3/Ezp&#10;oNrFFARgDcoznn1NNSSXNYUlrYzNYjuLyO5jUmOJVMg2jJyADz/n0rAt79xbmS1dGmYZ2uRlu5x/&#10;hW3Jb3Q0xGeZxJO247+MAhRj8wTXK654fk0TU44d5lUNkso5b/ZH8qzU5KVw5Uyzd63qEdssjiIB&#10;xt2kfNk9K6zw5pNvHAL66O5lVQdzccEH+dUtC0qPVpwNSaIyRnzAFOdnTAz69a0tcJtBBY2ZVlkc&#10;B/ZRz/OtVq+Zk26Gj5mmiCW6mRmmR2X523HDZxn8DXPQaXBrInu4Jgsu4pskXcAvOMdMHp61ryWt&#10;pPaBjte5iHzRq3B57+v0rNt5r9LpmEKrAqkFFwCTzis24vR7jV+gv/CPg3EjNMEj6lVO3j8KS40L&#10;SQ6+ZGHLDoT9P8KqxXMk98v2mOSBQCFHB/P9KfdWbXzKsV8+9Sd0bkYK/gOnSmkhq7M++0OweTFp&#10;boAvLEyY/pTLbRWF5Eis8dswIbJyOn/6qa1zd2E8kVxCJI2O3bMOG9w3+NWbe5Zodlr+6kI+WCZj&#10;tOPQilOLdrDINP8ADsFzdOJL1mVHx8ik5+ua1TaadYQPMsE0+1ThRxu46e3WqthHc26GWTUpYxyW&#10;jjGw7veqWvavFbWpkWKRphgCR+oHXIqrNK5O7sWNNhttf8Qus8L2sSED5WO7j19KoeKAtvq6W2nr&#10;mH5S7A5x1BA9Rk9fao9C1dbXSbi9kjYzyPy+OT7D8a1PDMsE9xPHqNusk9wQwfH3Mdh7VMp8ysHK&#10;0R6fp8l3du6qwA4JI7CtSK3VZDtACgDcR3NbMUItbImI7dzMxOK5uTUDNttYSGkbmQg9z/8AXq4K&#10;NN3ZLuyzfztfRS2qSbII1w7Zx17Z/wA9qbFLBY2M08UaxLGoRVToNoAOPbOaivUeG2SyijXdK2JS&#10;eOOM/riqniqQWulxafbJudxtVfU//r5rXmRLicje6sdQvvOmGLfdsVTzk9WNdHpWq2jGCHTra3Qu&#10;Sr7u7HGOfTr+dcxeW0YjWBW2+Wu0sehNZd7uEv2azkkWGMcSqNpY+v06YrmjPW5ry6HoWoX+qxJJ&#10;bRRRmWNxkYzweaqW9/ey2cl9HZCMI4D8YH4VS0HV7pI4WnnSaSCMq259rSAdeO54qzfXMuqaVIIE&#10;2xgjbGD8y4OTj1BrT2nMvdI5bbmja6xcxmU+TjdjOFBxxTLrWo5I443hcFiST5ZHSubkeTyY5rWS&#10;RJh8k0eSB7GrRubi4snktrowygYYg8gd6LyW4rJl+4uoXgPlsdx6fKar6fZKWaWWY7c/dJrIh1K8&#10;h2qdV3OOCWO4/QCr8Gpalc3KxW2oTuz8AMMD9RipVRA4s623k0+z04SzsiqnI/OsrV/E+kyJ5ZLN&#10;Ey4ICnFVLZLOOFrvU7tGugdqQvlmJ9fTGKpXeryqFVTbxxlwu7y1JPP0q/bN6C5bEWm3NhFbbG1B&#10;FOS4AHzL6AZx2roLKS3vYxNcIrN8yAgdBjms7VbcpIourOGZMcuyAE/iOKdb6RFDbJPbfatP87Kg&#10;o+5GPupqVZaFXZpQJoZe5symXEZ3tH95SAMAj3H8q5KeRbGaWMDfI4OwlslBnv8AhmtG+bWtOWQA&#10;Q3agFXmiUCRR6EVi2XkST4dpPMb5vNmBUIfX605RitRXY2B5baOaXcY8qUUd1Hdj7msq3Md1fJb9&#10;Y3OCPWunvdIS5ilsoZonZwnlnf8ANI2Tu/Ljj3rEutLm8P6osjKW8ojHGATUWVrvYY/xHZxRyE28&#10;eJI1G5j24rM8639bX/v1Va81C+uZZDLKWYjawA+8KzfJT0etU0ibHXT6Jeadc2s3VZCF3Doc9q7+&#10;zOkW/hyOFHWznjfefZ+v61NpFrHr/hsJgh1Uj3Vh/kVlalNpdnYzx3vmTtIAUg2MVUkckMPlBBzx&#10;3pSSjqVds3Ir4ahbGQMCyjBXtnv+dcwthfWF1M2mRJNFu3iNuDg+hrF0jxILC4WFVYQD5GB4IHbj&#10;1FbDeI59L1PyggeEqZInAydp6jHfBrZWlFMjZ2LenanfQhbhIHWJHMdxbSfwZ7j0FdDI1nqduUDo&#10;HPQMcEfT1rEsfFUN+DLNAJI8YPkMNwPoVbHP44605NOkkuSYQwj4kVGGCR3X61zPmTtui1YbLZy6&#10;bN9nvVMlmTlCOqe4rJ8RafDdQJCkpWRPntpx39j7V0hvPt5+wy8FBtidxhgfQ5rnLqCVJWieBiit&#10;iVB2PqPTtWdnv0K2OaFpM2PObc/Q11nh7V4dP3Wd0u+F1zuK8r7fSo5tBja2juISNjpujcAg5/un&#10;0P1ptpo9xeMscZbz8YGVyTiojGSkW7NGxaarYw35tI5CbSU8Kw/1ZPb6Gp9V0rSbe2UTRMFbOJE+&#10;8v8AjVuDw/bfYYXu7YxscozbSDmp7+0ku9LdItsjIcA5xyO4ruTdjDqctaaLPCrzWFytzbuMNs+V&#10;x9ar6xdlLZLXUbVJXVvlmmOHQdunWphqB0a9jkuY3Rgf4Bhv8DWpPLY61eW814olhU/upYzwMnGH&#10;XqO3NRzX8i0kX7Q2g0yFp/IDeVnzA20N78mtJrmSeG1hsW8wsSJPM6qBx+dYV7otuLR7a1KzeaQI&#10;9hBZc5+bnHA9s9a6nRtLXR9MHmktIFyzN1J6n9aeremwrIjvIIrfTnilVJZHU4dh09z7CuEvrOQS&#10;x6fYy+fGvVlHVu5NdpqENxeO8RCIWA4Jzgd81FHFHptuy2kah2GC5659aiUeZlrRHP2doLBdjksy&#10;8yMei+1Pgupbi8iWOHfJ13HoD61YuI55VjhSIyM5wMDqe5+lQPC1jIUe7KszAMsCfoWOABUtJ6dA&#10;u9zWg1fTNFLIF+0XTff28nP9KNQ8SyanEsFtbSRbjj5fvGsF3jQoixOwHPzTH5Tntjih2aU4azik&#10;bHBck/zNN1NbIm3c1X0wG0kjubqKNpAAAXC7R1/E8VcD6nZ2sf2R4LgrhcHjcn9cVzS/akztjtIT&#10;nCkRgkH2rQT+0mIzNdONvJOI1/M03ysauXRfXtq7NcNG8LH54mYZwfQVSvhI8qhL9ltX6gsOB/dP&#10;vV5Le9WM7LuNR/EHlLHP4CqbrJDkyX0hycgIhXH5kfoKQzobOX7Fpwa3LySttBYgkY6A/Ss3U8Sy&#10;R3b3SvICu6NoySB3xzwasW7wSqv7qSeXO0MW5x1/xou/Nt18xLZUOchimcfnUzqK2o4QbZm3mpan&#10;qMax6bpUknz5PnHYOD2/z2pNYF/Y7Jrg7pHAVVDbtmeW/wD10lzqF1qFq9g07mSX5fl4759se9N8&#10;PxS3l15dxumt7U+Ur84ZsYz+QpScZq6CzjobHhyE2tmZ3QISDwB70XF7aNduZraV5Sn7vbxV+5lj&#10;WHyY8eWp+Yj0HX/Cp4nso/8ASLhkEpGAB1NXKDaURc2tzkydXun8s232azDfcXg/XPUmnzQ3wkzD&#10;I+FGBLnh/Y+9dDKpuUdyDDb88ngkevsKr6fHa3IlQBvJIwrM/wB76D0qJULaxCMujK67441gv4yx&#10;I+/jk1najYzwlXt900QbqhO5a6Ge3RoPLRozs+6CaybOaZLgxiMqQfmQ8ZApOfSRcY9UZa+fdhbW&#10;7dZEc5jk/iQ+9VnuY7fVGsLvCgj93Mp4356V2kOl2HlSsFEbOdzDHBOK5DUtBF9M/wBncx2qS4lZ&#10;uQfdSOvX8CDWU1UbTjqik4o14ALq0jnlYMsWd0i+g6Z96mutGsL6zknv1dZGUfZ4hwf/ANf+FbNh&#10;Db2NjEGRQEIAUgfOfU1z2uah/aF6sGmAedIxRR/zzHdv8K3lG6V9zJS10MGNDcamlpbRAxW33lUc&#10;b/X8K0o7cafIZ0ZmkPQgHbznHP51Zmt4dKgh0uD5XfmRs847mtRbK3n1SytmlQpAC43HGOCB+PWn&#10;7JLYrnbWpcRWk0WNQxwsZG89TxiuS8OWzm4kvLoqsasW/HsPwH6mum166W3AtIJMpIRGMc4z1x9K&#10;xjAZVjsICUgRcySAcVTheSb6Gd9BEuku9Qe4O1LaD5mdu5zkf41nzB9b1dSgYNICsBxwqg8t9f8A&#10;GlubuC4jk0+0jdba3OZnKkbsc9x61u6PIbTSv7RdAjgFxu7AdPz61TSegrnG+JLS0toTDascwELK&#10;W5LHnJH48VlvbJcwxvEp3mMb+30/TFdSkltf6leXnkqNqdcdc55/U/nVC2wuoFdgAlzgj17n+Vc8&#10;1yyXmaJ3RWj0FDZi9DMjxAh19cng/Xmo59Xk8ldNZFaKHBEiL84J9TW1f20p0+MgnYZQX59Af64q&#10;lZ2Vv9pmndSBGygliOOuaH8asT0KsExu4drRpcxqcEuMMPxFbUXhZ/7N+0QedbpIuNsy71/TkVkN&#10;KzXl2dOh82OYZ6cdMZHrWppWu+ILGAxyNKEiXcUZc4H+FaOdtyLGK/g+e2BeG0AXfuMluwcfkead&#10;FY26Rss+r3CFefL2bTxXaaZ4kTW0cvbOkiDmWFCQPTOKbqdmHtmM0SXKEfeHDUk4PYLs5BfCLyW0&#10;WqRRySxM2ZHOTsHqTVye809VhtIYPNiAJ3be45H45pFVbSKaOz1G6tEkXDpyVP5VDa6JMImEWoJK&#10;jfwiQjA+lWvcWg9G9TetIYNU02O6YNIrxhxbMx4YFlzx9ensK5/Ub2/tXjht0YCM5JlyQD7ehrQ0&#10;1202VvNXDxkcFs7lNWtchgngMyvsExUFuo9j+tLWcdtR2VzmbrUnNyLhpcTyHe2wfMe35Vtvqemy&#10;2zOyQ3CsgGFxuye3FUZdHsAgN9deYoGAm4Kv5DrUE97pFlbH7NZKyDgPsKjP165qowcV7zJbu9Cu&#10;fK/tYyWExt7yFtxt5kwc98UmrXEmtrtuHCsmdoHQnvVewTzi11K0aRxqfLCn5l9APQZpLIxPqsaz&#10;XKJEzfvGKkjP+euK5pyUmki0mlczn06MQmaPmUdSDVb7Mf8An3P5V3dzoH2Qu1uY3hflMEEMPY/4&#10;81lfYL//AJ8j+n+NLkqLcV4s6LwndS6JqmoWs5YbpfMUMcjB/wD10upXNnKbi2ljUKrlyN3Dd8e3&#10;WrfiHUbW50/z7cx+eGGAF+YevP0rkNc1ZTbzlNrSPGrBmXGecH8cV0VJKwRTbItS0i2SMzswPy71&#10;wvz7f6/WqelRR6xZxQiVlniJe3k9R3U/571DZaxHJfRTGQlSm2aJwPm68Z/HPFaU+mRRqL2wnc2r&#10;HeCB80De4FOm7bbBKJSa3gF00McTx5kwQ33g1dA11qkH2dck+W2VZuG7ce4pk9nb+IrRZSxg1CFR&#10;5nljdv8AQ47g/pV3RLhLi3ay1qHbLGcK0q43D1571pUprdEwbLxtZ9Zsor+ADcRh09DVeQfaMCYl&#10;LyEbdx4En+yw/ka2UsH0uGSXSm+Z/maF2+R/p6H3qnZy2mtX1ol1BIJXlCSwng+4PtUuLaG2Zlrq&#10;Meh3J+1B0jkIV42HHqOMfXn2rR1axbSdPXVtOmj81NrQsrkArk5BHI//AFe9aXim20O7s7OK3iV4&#10;rnD8gjCduOoNc1rOk3kNgttZuBYooGwDLAep7n1qeSUYu2o002bfhvU7zxHBHZ3D+UI3UeWi43KM&#10;cDj0rb162WC2Nvawsh5ZpQdoznjjvx/KvLtOeW11C2kkmdVU4zC/UZ5r2Wz02y1W33yStKuAcFjn&#10;6mtKbVvMlrU5Oxhh1WKSC+iia4iODx1HrWffeGYZW8zTbnypI87hnir+teH1t9athY3JiVtyuqtw&#10;wq5pNhO15KJSjQxfKAp65weahty0ki0kthNAtHs7eN7tFaYA/MB0q7f6zHGyx8NI33FHb3NW70xw&#10;RqB95+gJrJeyiRjM43SN69qrmSVkKzeo6CLeCwkOWOXY9zUryW8G5ptoA9TTGnWKE8Y2jOW6D3rk&#10;Lu8fVbxUVX8kE7QOr+5+tZ1KlloUo3L+r6nPcSsNKOUUZaQDgfj3+grIiR75Gub7UgiKRgLGcN68&#10;/XP5Veh0/VpQYBagQONu3dtDexPpW/a+HFn2vP5ccjA71XLY/E1jGE5ayLfKkc5DZ6cJS4kklUch&#10;V3HPtk45/CtS41CxKeWkIjx0BGd31wetdRD4N06Oy3gsZCMlmbj8ulZsvhrTzIXlmLr3U8j8quMJ&#10;32IbicoL26bcIzlV5xGgHT6fSmlp5pkEzbF9ZHwfz/8ArGuyOk6Z5Sjfsz02jb0qtcaNo2FaVHfb&#10;0bJNJwqN7jUoGLDFd3DLHFd7znhl4TAHOT+Pt0pX042tzKlxMjSkjZkEqV6Zznrmug0rRxdN5yRy&#10;CzDOEUHnghc/jkn6LVS7/s+2aSIwt5asQ2WIBx7U1RdtRqavoVrNJJLW8ghu/Lu1TgJwV9aqaJBK&#10;9k7X91JcGLIO9y2O/wDL+dT2wW2kuL+G3eKB4jhWGAAOh57mqkYeHQkjCkzXknT13GpVNJq/Qbn2&#10;B7h7SxurthgPlIeOSTWtpmoQ6D4ajtHQteXALD0Baq+qWa3bWWnhhmNwXHbGMnj/ADyaF0We41Zp&#10;5GXyV+VCO36da0Xl0Jv3EimZ7k28bbmHQAflnn1ye1b9joypJ58xaSTrlu1WbPQorJDPFFiRhySe&#10;aoRazO9y0EPDIfnfblVHt61pF23JlqJqFxDNJ9nmkaKMdiDz6HpWDHdm2vlEMSAgHmV+G5PO0dun&#10;euqjeG5YsbYyYPLOO9TzLEkDSSCBXUZCjrioqUlLVsIysYl5JcmK0ezjV9wLz7Tjdk8Yqrqdzfx6&#10;XcXelwIbiMbnjuFJyB1HGDkda6X7bpvnxoHijRUy2TwF/wA9qwp/ES3byi2RI3S4WJTGd6umQM9O&#10;OMce9cypq25qptPQztP1LW72xI2WsOYwVfyySSPT5ua0LaHURpAhW0iEu4yXDxrtTIOePfinSwTp&#10;JGsMpZ5HDMSARGpPCgfhW3e3Dy2y2UaKFJ+aQr0+U8A9uAef8a3pQUU7GU229TjpdaklLRJG73cv&#10;AUZIWr+mWiackk8mGvCpMjHgRjHU1F/ZdtZ3kRsMK8gySOij1p81rNf3Is4mMdlAczSnlpn7j6D+&#10;dCi76FNo56+n8/URfqWxGQw3HjjnJ9q07WG4+3rJPOpmkKlg4PGei4z1xz/wL2rO1OVIp820aiFD&#10;jJGdwB/Wn21+bjVUuLgnaql8fQcVi227XLbsjR1KZ7zxNb6Ta27TMg3SPnCxk9OfoDWnrl/a6dYL&#10;DDKg3IGBC9Rt4xnv0/KsrR5b9jcztHuLEFCMgs3uew9qVdESe6NzqVwbifgkZwq13U1zK5zPQZoj&#10;F2kefMVi2GlkkONxHrU+tamuo6FcR20ZhgyqR84ZueeO30pL9hMrWsUIYRoWUY9BwQPXOKrXdhJB&#10;o1rZYHmu4yM1PKo3sVrJE8dvDZaTLKrEqyckrjoOlUfss8FpHcMBm3KSMV9G4P61e1iRYLO2sxnb&#10;IyqQPQdaZNqEUc1xDIcRyI0bY75wB+RBrOqu40a8VrHfWMqO2YmGRj0Peuat9FudRupnu2e2sVc7&#10;VzhpACeWPpWz4ckKuvmSOQy7SH+v+NR3YuDq0dkx/cAkjGeR15pJJrmFrewgu0t7drfTo44o4lLS&#10;TdcKMdPfmsBZdT/tu4FtKv74bJA6biwwPyroLW1SVLpcDbNICw9hkkfqKi0+HGpThhwZGI9+1Zy9&#10;7fuVGN2c4+s6t4fee0Or+VLJLlQkYXKehAHY5rprjxHZfY7W2MpvL6UrlBKELd8ng9e496w9e8PP&#10;qWvXlwsgVogEjLDjPU/zrF03QpJNYaO3Z52gG1pAMZc9efQU1SnFc0Qur2OoubjS2+cpMGI5AyQp&#10;54x61iy3cUcjfZY5mfOfnYBR/Wui0vQ7O5+1RQASXEZXc0j4AI6gD6d6yZbO4TVJrN4nHzYJXBU4&#10;9/pWTlP4ZIu0ehn289xI6eZtXc+IyXP6DFdtBod8+iMZ9hhdf3Q71ix6YtzemVNqWFmPJVNpzJJ/&#10;EQfY8V01v4hhSxj03BHkP98noPSrp3g7SZErNaHnt5pjW2tI7kmAR7wxzt3dNv4c1tXl14fvvDH2&#10;NbTyLpFMjndknHGfzI61qazbC532yRLL/wAt4VfADZGDz6A4/OnaHo9q0DK0cX26Q7WBbK7QOlOS&#10;lHXoGljz+/dJdDt47RdhUDzCwwzHFO0dbeyiZ9QkWI7dy74yePXOauX+mmC+uYUBeMMdjDoRzUEO&#10;kyXAMu17jy49sa7uC38Iq4SUndrUWq0KjandXUqSGf7PbIwwUypcfTPFbH9syf8APw35msK/0TUD&#10;cskQaeSNQZBGMhf9kf4+9Q+bqf8Az7S/99H/AAqZ819BpI0bSNpZbWaKd3SWZY2Xk84z+R5/KpvE&#10;OiQwtbGOTakysp39AQeT+FWNGkh0fUvs13H5lr5gkGDjcOxB/GpPFuo2b28JjiWNduR8+SSevHb8&#10;etNaRaGc7Y29pYRk3PkSTBNzeZkhOfTuavabeyWepmWKUusnHlsvDr3GDWMs8dwVW3jXzDyxkPA+&#10;lWrYqLnyZ2ETZymBwT9aOe7sgStqdnAFnkS7sSVVD8wH3o/b3BruBo8HiHSg2Y3kB645Ujnn0rib&#10;RGto1uIWVpduWQdwfX/PWrwvWniFxZtLFIp/eRoSCB9O4/lWim/hZPLrdHU2miWpspGt76SJsmNY&#10;A427x2XPP4VwEusPBfPI7hgp2huhx16+vP6VorrVxaRzxrM6xvli23rxgY9D/jXHSgysIMo/mHgH&#10;NYzqpPliXGF3qb1rqh1jXA8txkSAkGQ53HsM10lteIk4sZj5M2MRhz8rj2NedPHJDKohbzZQm0xR&#10;Ju24960i2s3To0lmNyAfNNIAce3pW1GUrXsTNK51Wq6OEJvLOPy7uPkgDnPtWZbeOpUgmt7m0iWZ&#10;SAmMoXH8WSOM1reHX1K9lWzvZY1Gzkg72AHp7+1a954V05gxggd8AtvKZdz71U6afvLRijLozG02&#10;4k1eaBsPFKjB8A5x7GuyhhjtV4bHGWrI8O2ENnE7CPDBvXqau6vE32UzecE7BT/F7Cs42gtRy12L&#10;kllui+2Tpu3DK5OcDtVGZA826JcMeqdhVca5Pc2UdvaqzyBtrMwA2gdz607+0bVpJIIpA7rxIw4x&#10;0zg/WhyW62Kj2MHWtQQpLargKn+skJ4H/wCqqVrYTaiSlvaOtvEMCYname+D3Iq5dGJmZHtAMHer&#10;SKSuex4qAanfXOn+VOwhLkqfmBCDJxggc5GOx61hZSfM2a+SJ8fYEeMTytIACyw7sgfWsyfVbIkh&#10;XuMqeSZOQe/SrcOnaZAxkd7iVhyWwFBP48/pV22msmLfZYCxB9SQx/StObotCZJGZF4utIsL518U&#10;A4BkO361pWvi2KeNYlkjMrLlWaTk/wCNaDWMMsWyDTbZ5GB3MyfKM+/U1Uh0aw0877yaPzCeREgH&#10;4euK3SktGZNLoW0vBd7LeQ4uNwyVALY9MdqH06aR47ea6kcScbTtBA7k7QO1PSC3aIT6fCihcjcy&#10;5Jx/KrlvmKya7kfdJtwpIqVCKd7gF7qkGn2v2SCRU52hUbJ29q5+61WC2ViunF3YZL3Tcn8PSoZp&#10;Io78ahdWuXdfm8sKWGegycZrGv7mS4mzFbrD5jfKjNuJrCWIadkaxpI3EvLjW1ZpG/drhQqfd9/r&#10;2rUht0fVA54itEAx6E//AFqpaEh2SSugWKFSAR/Ee5/pW1b2uzTnaUhRKd8hb0PJ/Sqp3fvSInvZ&#10;GRYuftd5dyfeyIwD13N82P8AvnZXQaVEdpllP7teRnue9ZkGmJcmO5mYeQAXAH8RJJyf0H0FVdbv&#10;3lgRImVLYEBcnAkOec/7IH51rHSN2T1Oi1LWgLQtHFK8ROwBVIaQ9MD296wEtr+4k8yd47CI9F3Z&#10;f8ulV4Nced1gtfuqNpfbyT7DtVqDT5rm4y33jxvlbcSPoKiUuZ+6rjWm4jWenKMT3t3efLyDOQP+&#10;+Vx/Kqr2Giy5P2HaCOrSPn+dPkt7OzYpdX+4A8xqB+WBzW7psFjcHekMsaqeJZE6/TPP5iqUZrdi&#10;bRzln4aGo6h5scUsVvtwqFiS/vyeBWwmi2+mx7UGWXnJP8/89q32uPs8ZW2jDf7ZPWuduNTM199k&#10;i/fOSTK4PC+1S1G9kO7I9O2xXaWuS5GZ3zzgnoPwqrrV8+owHTbeNNry9SSc4z2HX6GptF3G6vri&#10;QHLSYUk9gKfpMcKRC58ob2ZlB743H/8AXW3JskTzdyQ2AtWht1OHxvkZRyW7fgOtR6jI8MC2dqv7&#10;6UdB2Xua0OIo3uJ2xxk+3tWJFqXnSMbaIy3k5wcj5Y1HTmqfLFcqJ13IXtba0iUXcge5dSEGOB9B&#10;WZcWhDwmImSaRipwM7cEcfrXRrpqKGmvWF1MBlVY4Qe1WbV7bzfMgAkkQbiVGAORn+lYOiubXYrm&#10;dikZhZ2kNsrYPU92b8KjeBooPOkAi3t+6iH3nboGY9Sf89q1Tp9tHfy3JlBQjzGdj9xfSuevDc3t&#10;4l66v5G0iEA42joCR9P510t2iQldk2itC07y7nkZYzvJ5OSav3oi89bm4dY441OGY45PFc/ooa3k&#10;niXbgsg3N35yf0FVNTkuNXmlWEtKi/cQHAx6/jWSajFLc0erLeoXsVzrdlJFKjW8ETyu+7j+7/Oq&#10;o086ldPeC422CfvGYHh2znA9hWBY6Td3c4t4SAzuVIzkBR1Pvz/Kum1q9jtrdNLgwkaYRiP4jUTl&#10;peQ1HsW7J/tVms9uRhmP3RzkcYP6GtiWXzbeOVcNPGvzjPJHtXL6VdCDUJYU5iOwqDzg8DIrorlU&#10;EKTQlSG+YYOcHvWdKWliZR1IrKdYbpY3PSMyOf7v+RUVoNt15mGXLnr3zVK6lH2Z1tom+0zEKyjp&#10;jPatC28+xcm88sLg7It3zbgQDSa2KTsZXiia+g1bbA5jt3jD4AOS/Of6VDazNaaYLbTI5ZLk4BIX&#10;kk9TmunvryxQxfaU3EL8qhck89AKqLNfzgiFEsoW6ZGX/LoK6oqWqM29TGtxrekLPOu2K4kIcyZG&#10;OnKkN60mn3N9d2ZaYiS7d22v6Fup9OBVjU7ZLWHeqy3d3J8qbjk5PtWppmmz29nGLhVRlT5sdB60&#10;Knr72yBy0Fkvmt4YLC3jXcVzn0A6k/iaqC6gs9dh8yITJKrNIvpgcEVbsbQmOe/umC+a2Ix6IOn5&#10;9a5e5urK/wBWuwhnWZV2JlQFP0Oc/pWeInFLzCCbNi+1H7SGMeN1r+8hUd07j8qradJa3NzGVuJl&#10;VzuKlsKymoE04wwpdTSESg4EYGQw789vyrPgtXtpbvTogGmA8y1Zj0BIyP50m+aNg2Z0HiqztLR0&#10;kspI1tWixK3LEt1AyTwOMd+tV7O3S10KbU7d0VljcJlRlScfngj1zzVH9zFHGl0Hv7pBkxRDKg+u&#10;OP1rQs5NQuoiZoYoonwEiHb69vyq403FA5XF8ISSWOnzTlj5c2XklbBLHOcgHPf+VaOG/wCekn/f&#10;1f8ACszxW39kaNJFaRjzplwxH6mvO/Kuf77/APfZrOrdPQqOq1N+0ifyEjvIpJLXP7qQD5o/b6VJ&#10;rnh0X9tHJbMZ5VXgx9ce4rqNMaMQsMwzx4IyD8yAnpjp+lVNQt7i1kSbT5BKrth4nGCB6g0Ok21c&#10;uMktDhB4emgtCzCXcM7uNuPp61HoGkXlxf8AnXSz+TA2GL84J7fy/KvULTVGlsljuI493RkbkkfU&#10;UsCxAbUjCszbiB3qZKMVdBe7MOFJbO7tmYhhkl/xrTutPe1mW7t5MAnIApbmOFEmDYkmH3UzhS3u&#10;as6deJNZRQvJDLNg+YhfhfyqKUpT91g7LVFi31SxS0lhvrRFLjDAp+tcYNDsnvyIr9VhLFmj3FSf&#10;bNdPeaRPflp2vMxqoARRwMe/rUVhpMcqMIY9zMdpkJ7VqqeuqJ5n0K7w6bHGttbeYmAfktuA31br&#10;TJbDSGiBMcxmX75OTn2611en+Ho4wPOlC4HSMYz9T1qpqWkWEcnyXXlPjO085p8076jtG1zA0y4F&#10;lewPj92JVLqpyQM11t34kup7+Ox0+2e3VznzZI84HTIz3xmuY1pLC0hXyCwYAZz1Y59KvJeTXVv9&#10;ummCBU2R4GOvp70nVa0RXs76mm13cLcskYRlQ4Ud2NXZW82FUuGRWAydxrnbZMPHI84iIzgzHAJ9&#10;gKbNfWawpNPqDLECcNjbjoOKhO/xg1bY07iWzhtWWGT52PHGNxFcvaXxtLieaN4Ynb+DYSc5J+lb&#10;EQsdRkBgeV4lBYNjqfbFQ6lo9kLeN0t5DIGG55OC361K022KQ1Lx74q88jSRKu5kHOcfSrbwWt1G&#10;Hs5kEjNhoJB82R3rFlmureVW8namPuj7tdTZvcXawyOkcWY1bCAbvxohRcnuDmktCCHSWiYpdswy&#10;M+VHyTSwpb6dH/oemz5z0MZ/OrQ1eDTJ5BMgaaUFRIi7tvHHHtT7vXkeFJoQdqJg4HXAweB0rRJQ&#10;FdyIpbm7uNoMM0KleRwoP5026t7PcjxiNd6c+bJkhvwrJlvb67lmltAUjPCjdnPHXmqn2LV5d0s1&#10;xIEByxLUN33K5PM3I0af7PDDckqXLOIl2qAOtSajqUYtGjhUOqDoBngf/X4/CoDcDT9N8psCQJvm&#10;cn7q9h9TUW+FoI2cSieYbiiDqOy+3XJ+tHM0rIlxu7mFbR6jdz+dOuxQchWPbt9BWrbaPsvAWbzL&#10;hhycfdH9KtKgd/K4kmI+VF+7H7n1NTmWO2jeOJ8kczS/4VjGMY6yKk3sjTt7W3SEW3AhTmTnrxnF&#10;VtTuw9gIZWWNZFbeB0APb8qx21FVZgCVL/Kwz/D1/wA/Wob25imBmnOYkwcD+I/4UTrcy02FGGp0&#10;ukz219CpuWaKJeFRuN3v9OalvdM0y9VpInGwrt+T5lx7VyeoBdy3XntI+MnBwqD0/wA96k0HV5rS&#10;K3s5Y0FkW2qBHjHsD1qo1XKPK0Jws7o13ittPt8xGGNexCGljZPIZmvXVZBzsXnH9Kz9XjZ793tp&#10;Gkthvyud20qRu/LI4qyql7HfFNGIlTcZX4UDvVuo4q1gUU2T2kunwXDNBp2+Q/8ALWUVsedE8LPJ&#10;NlyBiMdj7CvKdX8VS5kh055MdFnHG714rsNFt5Z9Pju43K3DcybjnmslVlJ2RTppF/Vby7mUWVsp&#10;gzlnlJ5Cj/Gq+gT2raTcvBATcpG0an+82OPzNTXQkt7aRpHLkqRux0zTLKAabYQojKWZgxI9Sf6f&#10;0renSvJN9DOb5TRhhitrIqv8KHJ9TjrWPp92qkKJFEMAZpj6segrUv5Fh02dj/c+nJrk9J2Rwy3N&#10;xIBbxNuwSAJH+tbVJ8rSM4q+pvS/atVDLHEyIACCRwM9M+9VvtdtpqvYW0ZlvAFDso5JOf8ACt29&#10;12GWzKWEI3suzKNjqO//ANesWxsrhIJbq1i82Un5pRyF/HvSSd+bqMSW3+wWJutQnXzSpCw7ske/&#10;uaytJa6KPdROypGCo9Dkc5qW80u4+0ebqT7QyMfnbnI6fhVW2u5LyBIpsRQoMGOLq+M9fSsZW5ry&#10;LtZFu8v0uI/KSQScDeCcBuehqk+tXNxIEa3kQBtqoBx6Z+lRy/vp1aQKUUfu41GMe59a1tN0uR/n&#10;nQxxKchjwSKhTnPSwnFLUhtLa4vgU+zmFeQZiTnnrge44q5JDZ6fbvYwRODLhXlC5/X1rUMX2giC&#10;EmO2A+Zx1b2H+Nc/r9/vuobLTlDXPr1VVPU//XrqceRX6md22Vnv4tJeW0sbfZfT/IrMMfLjG8Dn&#10;Az0z9ai07T5bu6RLgiTE7l+PQD9M5qLRdM+0a9PeSSNKluBGrn+Ij+g/rXVaK2lAS313MUljlIVB&#10;/cz1/HP6VLhzJSZSlyuxz2rCLS9RnmH+sCgIMdCckf41Dp+uxT366TF+8ESDzSo+6T/Sn+Ir21v/&#10;ABJmxUGEKhl/2nJAAGai0y1iiN9JZRjzb0qjSEdAOGxXPJpSbLV2jYuw9qfN8o4I+6O/uPem6pqk&#10;OowWMOz/AElmAMuPvr6e1R21ptjdVldoYwEUdRx1NUVYQyNlyGHKnbnFCmnqKUbGt9qgGrTyTSok&#10;VvCqktjgkk/yqnd+IxJJ5WnQFx3lccD8O9c9cWpvr4PIXO9iT5fVz9D07CtDTmaO8Nqts0carh94&#10;5XPf3Jq3Wk/hJUUtzrNCzcwG9ukC4JWJiMFh3b2749qhuL37RdvLAGkgQYJUZB9h6kmkMT3aDzyY&#10;rJF4jBwW+vtRHrcFxG1vp8QEKrh5AMAY9K0d2rC5eoy8vxJorvLEYpM4C85AFcnptulxqiYB4+dy&#10;R1xU3iDUolghgtPuhQcKc7V7Z9z1p3hllM8juekYJ4/E1y8rqVk3sWnaNi3balu1g6ZcLwTtGfUf&#10;4ip9asZSqyWkRW6tmHzY7f4EVzqs97rst1GhdsF1G3OPT9BXoOl3q39ipm2G6iXEqA/fX1rog9TK&#10;SOZjvLSyso54INrznlD/AAsfvZrZ06B7uRJmZPs6j7p4x74rF8QWSaZeRSKpmtZZA5UdsVprdoLa&#10;IwufLmbAUdSvetHJvQaRj+I7/T75/s0ruGWQJtQ/Mazv7H0P/npef+BlaHiPRNEfSlWG9/4mkjjA&#10;Z/mznoeOmO9ZX/CEQf8AQRf/AL4/+vXNVclKxrFJo0LKON5SiyglQSCoIOPX1rctvtsYBjlEqA88&#10;hq5S2ksEhCym6eROAFY4PXn9amDOiZisroqeQS2KpqSV4hpezO+N2skaiaziZh/EYhmljexjBZre&#10;MZHO1Tn+dcOs9+SpinnhTukgJH5ippNbuY+fKLsn3gsmc+9ZWv8AEDVtjbmstHlBRNP3ZOeWbGfz&#10;qSzhs7JJdsMcQxk7QAPT8etcdqGqWuowebbag8MgGfLUnr3BrNbVrgKLYTmXcOS+cAfjRz9EHI9z&#10;0CyeOa/aHU0m8oHAVsgMe1JcaskV61sgugiY4jjAGD0xjk1maT4gWXTEtNQ+a4PEU+OCvQA/0rc8&#10;V2x0fRbXULZXM4Zd+ADvVkJPHbDYFVTUnd3CSSLKExWi3V2XiBHCl9xqlqs1hYyLNN5pd0+VkOet&#10;Ylhdarf6VBttooIFXCvJJwPoK3IrO3ntjHNdJ5nBITpx/n9K2ULasOZM4k/atY1QRQAneTgt2Hqa&#10;6eFDZ2MIZvOZSfLUjgerY/lUsVpHo1g9yATcXTbEz2X2qreXEUksrrJsVI+nqAcDH15NZySirjUr&#10;uwy2UyzMBuecgksTz+Z6VbvotPviF1GRCMD5EGcEZ9KTQ7cXsqmJFEZGX3jJIFbNw9jYby5jDqOF&#10;7mqpQjJczFKTvZFLTxo9rIqWzXGAMAIpArTuorS4mgWHO7eC2c8+3NZun6xZ3F20TQrED0dua17W&#10;ETSxzLkRiQBcn0FObjshK/Uj1a2g+zK7R7oYmy6r6VvJDpeo6XDcW6RoRHlZggyOcYJ9ay4vKW7M&#10;02VUo5ZM5DAdDUNpbR7pHtSpRmw0Yb+VP2mugrFbVdIiSREuLudN+Qsqudrf4VFaxRaS6yyR/alU&#10;YV88/lXQSWSlIzIfMCHcqkdDWfLaQSD5z5ftnAqbX23NU7LUwZvEatDItrG5f5ixjXAGSccflVGH&#10;ULiTdPcKxRHGxM53t2H9TWqdLtbVnEU0qeYMOEjL5NQ3WhzSwoY96eUCFymOfUipip394bcbaGJJ&#10;NPqN00Em8tvDyj1PYY9/5U+PVbu81g6fZEm5zskdRkJj39PWt6Ozt7PSpIY47iS8kHzy7cYJ6/jj&#10;NQx6dLb2jm2tXSd0YO2Mb+eBnr0H60O+wuZGo1nFpunmCFnlndcyzdCTjoPyrN0myuL1JVnVVjds&#10;5Y4IH9Kt2glaeIXMMvlgDdxnHt781f1ecSW0kNvA5d1I8xY9hAzwOvYcZrOMHP4uhp7RRVl1PPbq&#10;fN/LE7/u45WG/rnJ/oAKvQQ/aJViLiaDdkBc/N6Z9qW38K3E0eLi5WNXbLliMk+ldHYWenaLExjL&#10;zP1z2zTjT7kymugwaMqIk+pHEKD91brwKaLNL29jkmVcDmKFeAo9T6Cp5HF2fNvJiinkKDz+VMn1&#10;C3soQBGE38IrN88mPetUoxWpndsSN7zzmYwN5WTsdvTpn6HH6Ump2I1HT1t7Jg0Af97H0Bz/AEFZ&#10;UGp3Ut9FfTSboo12GJW+UqTgj/PpXV2Ys0Mq2zloXAkQHtmojTdR6lymktNzlv7D0zTnWS7VJZRw&#10;qjgflW1CHW1t3VdpnfJA6BF9Pbt+NQW6RyXTxsqW8UWTO7HJI+p7U8axa3LXD2oJSJBHFxwfpXTG&#10;EVqYOTY3UtQe5kaAfLCjfvMeg5NXxAZJo1ZPlCAj8elc3cSKGgtBzcB1e4JPvnB/z6V1kEpuG85h&#10;yx3H8sAfgP50Rd5aDe2pS1tVliS1JARjukJOAFHvWYunR6tHGk6GHS4B8keNrSY7t6D2/Opr2a3u&#10;ZJbm6Yi3hkGB/fI/+vWfHe3OvXAhib7PZMcMSfmIFVaLfMydbaD9a1exgsRZ2GEZztAA5IHU5ro7&#10;fX7Ox0OGKEfvETaDjGcjqPb/AArnbq3so5RDZxb5BwXxn8Ks2milx5szYUDnPAFYpzctNS7K2pBe&#10;arb6lFM1yZRMQdoxwT2x7dar2Ila1CyqIYB1YgIPc+56VpfabC1lEFlbiScnBlkHA/Ci5spLlVAn&#10;gRgdxYnJz6UpUU3d6sXO7WKyajo8DKbSB7plI+fadvPuetaYu57mXdPGsdsBkK3X2+lPg0O7kWOT&#10;9wUXkKuQPrUd9Y3flATW7MVYMojbg4PetoXW5LG3movHbuLWJpJHX5eMD8vSsqfTW03THnnYte3B&#10;3SyDg/QfoKnjlvJ/EaiRPIsII1UbhySK1LgW+rAANu2Sbhj0B7/U0+dtjsrGOnl6ZYQ2MYZrqcEh&#10;U6kk8n9aoXWlvYtPvlZoxF5sm1sHP93H1q5a28Z1e41CSRwLaMrtPTJ4AH4nNJMWHh5pbmdDI5Ae&#10;UjCnYAMj2J5/GplJNa9AtbYxLLStQZbeZ4AoefcAx5bH/wBcVrC0j0TTjJ5reaSzEZ4FTaber9qS&#10;K6lcOLQtb55Dep9PSl+0KPPjuT8kirChI755rL2cJRHdliG3ez8PtMwJldQSW5wD/wDrrKYNq0iS&#10;fa4odjbUjyOfwzXReIbxY9JuIfJISOLJPrgV51DewXcqmEBD2UJ/XNZ1HyyUUtC4K6uzqBYQ3Dww&#10;iMyKDlnGAAR3FbFrpkcUjOyncSG2lickdCabo8AtLFXdcSP69amfdLKDFIcL9/B+8fSuinTsrsyk&#10;9RlyjX37tJSkefnYcZ+lVJBbK/8AY1lG6yFNzELxj3rWdotOsjK4BKjJPqa5yHX4bS4nuGg8yaU/&#10;MR1A7AClOSTswV2jH8RaCbCBbmRzsDANGOA2f51q2dnDb2plhI/e2pbbnpxV+fTn8RCBriVIImTe&#10;IZT827tTn0h7Yy263luR5ezcB0HpUT5efRDSdtSbwjPp9rbNBNEftEm1tyHDYHbPpmuX33C+LbyS&#10;3JWUOzAqCAc9vf0xWgmm3lreM1tdxA7cYPX8Kbb2l5amW5uSCyHcpHIOetE0+VWDS4vmy+ZLHefN&#10;HN9//YJ7j6VW+zzaPco4jaW3VTsccjmq8ms3LarLcSRRPHjaY8YGPX61s2eu2oslgAQI55SU4/Kq&#10;py6NkM5m9SWK+XVpykuGwkO3IzT/APhJ9R/59T/3xU2qTQrdxS2jtPHFJyEx8gPXIq7/AMJLD6S/&#10;98CnKLb0KUiKFoo1SULE7EDgjIU8/wD1q15maayG1jFxwc4JqHRdFa0sftN4mGj4CH+/3z+NZ1zq&#10;kybpEKPljjevFZOXLBXZS1ZYgu2jO1pWC5wSwyP1rXfQ01CNZUWGVj3gcBx74ripZ5JrOWK+tgBJ&#10;/Gh4PocVDaW15bFLmC7c/wDTSNjkAdBisYzkty2k0bWpeFxuLKuSPvELh/xHeqsWjWolRxE1w4GA&#10;oOAT756Ctiw8YJcslrqq5lHypcxD5h9a3H05Z0F1A0fzdJIx8rf7w7VpHlb5kS20rM5keCrm/MTX&#10;Mj2iIoKQ7gcYPqOprpdUa91Cxt7W4u4wsS7SwHLY6E1GAYN0eoR3CwY4aJuAfUVyVzbyR3MzRXcl&#10;xCQSQwwwB7VrGUY6WDlctbm7Bokc223fUYSgONi+/wCNWY9KQXTw2zZt4h+8Y9GPpn09azvD11GZ&#10;hBHZEzAj5iegNdlPJBFGtlawjP3nJPSrUuboQ1Y47X7x7nUbWCPc8cXpwOBn/Cs6a0u55bj7PEWV&#10;SqZ6DCj/AOvWvBbyaj4iKIMxxLsJHYk7ifyA/OuQ1m7mm1qeKO4kFmsxVVViAexNY1diobnRadLc&#10;6fIFF1HucbWjU5P/ANamag5kFswtfLS4k2tIWLH+dZiRLHE96HKAnbHj2HJq7HPJeeGZlZCs1tIJ&#10;kBPOxuf8azhzPQ0djsrDwxa2rmRAZJBGx+bpkVV0vUrm61SXS2iKiDJEnTj0x+I5q/p/iGJdKtLy&#10;SMneAkh3dM8H9agsomGpzXcSZdnEbDH8GQc/pWs6MW04kKT6kSJep9pDncApjT1weKh0i8GlXDq9&#10;vNtJ+bd0/CuhupohbzhsYVG3EdRVHTr1LuI/duAvbHzVNSmk7lRbNq31G3vIPNjcMg6g8EfWs+9t&#10;mvEIgkDxjP8AnNQS2wy0kIaLeMKvTn3qG1uLjS7QubUMrH5mDHn3wa0V2veF10EN5qdrIkcUa7GO&#10;H3jp7j+VXNQ1SVrZ4FLCVlzgYqeHVLeSNGmg27sYJIPNOfTbeZzMCfdlPFS4ya91hddTjLp7uNwz&#10;Gbn72/PFXbae7ZFDR/KRxyRWxe2ks1sY0JVc/wAa9a5VtKutM/fb28sHoGJHWsnSq2LUoHYwxjyA&#10;RAWkPYOanuNPACv9lO5v4TI1c1aXEUx+1RzzQsrdySo+o9PeodQvNUs777U0krwKvymOQ7W+tWoS&#10;irvUUrN2Rr3cAssSzWyRwk7Qw3MMn1/Sqlzby3cYaCc5X/lkw2gfStKx1iS+skluIhFHjcwclvoe&#10;PpUsd1bsSVvbNgx4zIKScZPcHoYqadfQRJKYg7MeFX5u9UbzSZI7h7q6t7i6c5AYnAHoAOwrvbKN&#10;ZjtkjRgT8pRgRVDU5bW3uHhMLtt6lTVqEOrFzSOTtrS3gh+13ccjlePIVTgEe3f60W9/eXmozS26&#10;eV5aBtvZgDyp/Ct+6uLFNpeWWM7c9eKbaeQ04ltpYpgoIkVVG4g9uP8ACt4xSXukSb6lLxHp019p&#10;Sy25xGwBYY4cdea51tZltdLlkitw05OFYLgemfoMivR7KW3l01EZflZcY9PauK1XSI18RxQNOqW8&#10;u3ZHnCjnkn8ecUqi1CDKXha2uLmUtcqWBJLN3Y+9d3eR/Y9Mc5AkZccetM0TT7eFEMSMHdFeTc2Q&#10;DjnH41X1q0u9ZPk2cyxQjIeU9vpU2cIabsq6b1PPNc1J2kisodpEXDN2H09TVzw5Yvc3O8M5cIRk&#10;nAUf5/lXRw6JoOjIRKWnn7sx5qjJqmm2swFvZEAn+/iskmviZV77I1YTbWcJ2KG52lj1Y1tw3Npb&#10;QD7ZJGGdDtXBKg9s4rk5dRmaQCOyUoxwrYyade3mpFVjjgXcBkAjn8q09tHZCVJvczfEjPNfTS6V&#10;p00m3G0bTk+4qZLSf+y7eZ9MnjumTlT/AHs4H+NWJ31Q2SRySeVJcHy43VcEE4x37Vp29rdadpYu&#10;Lq6NzLbBhmRs55PI9Rxj6ipi4yuKUWnY0mkj8OWcEd5cSCPaVYjqGGMkZ6jmmNr9tNaiaC5WZM5H&#10;y4JrhL3Ub3WZnnvGLRqpSJex7/zxXVWNiNTis7SABY0UbzjgY7VKrN35eg3SstTdhv8AT54NssRS&#10;QjJV1wRUUej26uLixlMT9VK9PyqnHoN/DqEkjX++MnCow+Uj/OattYS2cEkjOBFF8rEAjkAHKn+7&#10;z+lbwbteSMpLscdr1ne6W0j5bY0nmM6927ZrO3Q6jodra3M7Ru1x5KxoQAVJ+8fy/Wtu612cA/aV&#10;jvLNhhmX7wHv6/pWPOlrbzxOmJIgyyru4I75rOrDS8WXGXRnWajokEOnWk8SKZLVQYsk56dPzrmJ&#10;tUs7d4YZkd/LuFQ47HcM/wAjXXBxNYzASeYqZKkf99CvMNfMtoJ5opPOQXolJx05rKc7WGo3ueqa&#10;5rWj/wBnSRCFZmeIqWHHXqK5jSfDyP5V2yhIRl9hFYmhXEWqajFFOD5bEvIc9AOcfyr0HU3gbSHh&#10;gdYndcBSecGmqnNK72RNrKxlz3MtxFm0IKs5QN2UdzWnpmkiQHzXMccK5wBkn3rEjeKxhRN+0R/K&#10;q+o9a6K+1COXRlisZFh1FosZBwQK6XNr1M7HO61evJctbR25nt0JCtCQQ3ua5K51K7tvkW3McZHO&#10;QBxn1FbtrYz6VBNcNK8csYJClciTkcVmtf6ffzeXqVv5HOfMX7rfUVk05bblFFNRN9IFiZ1ZELNJ&#10;nAQCm6XqEkJuJ5pGWJV3Nvb/ADk1oLZrp9tNOsEUlvOud27oKqeIIbdPD8cNtETucAt3qPYe7724&#10;Oeuhot5F4sN8ZZB9pjV1ZW4B6Efn2qS1uHitp7NpXnjcZJI+7jmsqxljaxjsAGxGgZcepq7daRPB&#10;At3E0jb12TpnGKUabcQcipJsSPzXkKrK2F5680utWNnb2Cs1/G1wWXbEFOcVFNdjzUvLqE+VbR7I&#10;kA/iArmbvVpblmlYSGf7qM3RQepx69hRGF9bjuaNttinNwjssoz86nKt65FW/wC3T6Qf9+6isdMk&#10;j0QGSMmaSQCNSOo9a0v+EJ1T/n3/AEquSohJxOuvro6fpVjE4wrgl/f1/nWPd/ZXtN0UZWNRwgxk&#10;GtnXAHs7UMMjyh1/3kro7a1gl0bynhjaP7Gr7So+9uPNXKKldMcXY8rjfa2VhZoschxkEVdtLCAz&#10;G4tZngLdUJ/yK2La3hGpXcYQBFzgdhUVqB5JGBjJNcqly6GklfUp3OkRyR/aTtjm6bkGN34f4VBp&#10;U2saXM7Qz7d7E7cblb61teWknmKwyqgED0p0MEf2Lft+YPgHNW4pWZNy1Brg1CFoLuxmhkbgyQNx&#10;+INUNS1N9NYokcF3EFxgoN/51qtEgtiAo+5msyyt4p3cSxhsHvR7zlowTSRDofiPTry+nSG1eCWL&#10;OFIwD64rYm1OOxsZJiC9xNwoI6k9FqklvDFq1wyRIrKmAQKwo7ia41a6aWRnMUeUyfungcV0K73J&#10;aN+wvIdF0q9uHG+7lUoNoydzdT+H9K5tfDokl+1N/wAenUv0yK2LU4tN3GWxnirNz+4gjEfygsMj&#10;qKzlBykm9ilojj7hxeStHCStvCAsaevfn+dbmo422EyMFNzZqjqnQEYI/mRWhJFH5Mw8tAFBxhQK&#10;mj0qyTU7TbbqP3hHU+lVb3W0PrYTS9Hkg0fdeRkxTn93H/EfcfjW5Ya1Yf2fBK8TxNNCJFgf74+t&#10;VvEk8sc7wo5WNLZCqjseeleb2c0puLudpGaUKcMTkjoK5pV+SLsjqhQ59TvJ9US+mureNQjvDnb6&#10;8jj61c8M2v8AZfnXMwzuJMSHtn+dcp4IUT6iry/MzZySfc1vXU8v9rsm87VBwOwrWm3yXkYVF71k&#10;dTHaSXebiR1EZPBB5NJNaFmAlw7/AMKdlHqazbaaTzlG84LHvWvD8qHFdMNrmL3Mu9sYhEUEYkmb&#10;oR/DV3StFu7NFuZ3/dgZ8tv606ZQLokDoua0tamkTw8zqxDHaCajl97mG3pY5rWNbQO8rrvt1IVw&#10;G4HU5P5VHb6rZz/K6CEH7hJ4NY2pyMryFSB5n3uBzVfxQot9OtjD8mWXOD9KFUkk5D5U9DsU062e&#10;PMeIpDzkDg1kQrLY3DwzRDyWzgDlD/hUujTyTWA8xy3QVq2wEsOHAYH1q4SU1dCkrMit8QKXtlDD&#10;+KI1ha54bstat5ZdOxBd53Nt4OfQitd2MQBQ4xKFH09Kz9UJt9QhlhJR24YjvU+zjIOZo5WXTtS0&#10;RFgtLt7hXG4tHxt9Qfeuq0rVINM0eFLqDz53yXlLAsnp1qzqUUfn28uwb2IBOOuRVj7LBkfuU/75&#10;FEaNmDlc47WdbS6lkaKFkLSEgdQB6fSpNN1C3WMDDNKepi+8PX+Vdi9jasBut4z2+7WVfWFrBJbe&#10;TAieZJtfbxkY6Vk6MlqmaKSe5HbX0r6dNPZsWXd8hI+hqHWgL/w6Z5ogZiAmSOVOcZH51Z0cCPVb&#10;63QAQiZSEA45rR1aCKPTiqoAN3SrXNy6kO19DI0Lz1siDI8NsvLsTy3t9K0Ly+uf7PDWsTJCGCg9&#10;D0yD9Peq+q/uobSCP5Yj1Ud6o6leXCaKUWUhQ5UD2x0pTl0Q4x7nPajdzRSs7HcxIDMT3x29azLK&#10;5UvIjMzsSWJHJGfSsSS8uJbt1kmZlQ4UE9OK6PwXDHc63Cky7164J4rl9m5uzZ0OSitEd5oNvdyW&#10;Ect0QuceXHjGAOmfeugS2g0+2adYcljl5Mck1UdjHFIyHBXgcdK0rCV38Nyl23YB6/QV1qnCkuVI&#10;5XJydzmZ7m1/tqK6u5cMo2wo33VBx8x9+OKq63qCao/2SEb3MQR5F4J+Ynbn2yT+Nc5qjGSV1ckh&#10;nAPvVm6kaHQLGOI7BI43leCc4zz17Vje+htayuXf+JXppEaKbu6hTBjXlEx/Wrdrq1xPeJGSkUTL&#10;jb0A545/CsiSNIlaJBtQyDIH0FWdERZ7mRpRvMa/Lnt1q4rohX7lp/GwtLuS0kVnkjbaNuNpqrr3&#10;iDVrkpCH8uxlgDjZ13Z5B/OsC0iSfV2Mq7i2wnPc7yK6nUlXzrVNo2ksCPwNXGLlF3Zm2roxNFUJ&#10;M1pcrteUboyejY/xFVdbsbueRLjLFU+WRM5ZB3PuK0Nc/dR2Tx4VkUFSB0rX1BV3WbYG5n2MfUc8&#10;fpRypRaXQT3JPDwl8iZG+6VQfXAx/WsxvD1vqFm0SOd0i7Xib+96+3NWfD88rXPllyVG4AewIxVv&#10;YsetWaplRJLIXAJ5wDURSlBXFezMfRvDFxZ3uJgNiHLEDj6VWa7uLrxA8pQtFG2FPRQOgz+td3Mo&#10;i0mZ04by2OffFcU8Mcj2sTjKSn51BI3c96zn7kFFdSlq7mb4m15rv9zauzMSUUx9OOCQP5GoVmut&#10;GsoZrtjLcSH5Y2fLCuj8QaZZ6XcxzWVusUmCcjJ7471h6ABf61PLdfvXj+4W7V0UqXV7mc5E769d&#10;2FvAblkjeYZ8hjnAq5ZXNjf2UiPbiJ2B+QqCrfSuRl/0zxawuP3gEhwD7Hium0T95LLKwBdX2A46&#10;D0pTm4uwRSZq+GkglLSSkfZ4uQScAetP1bUdNmSNlsCbdAcyBMkkmjVo0gMUMShIyvKrwDk81o3d&#10;vELEAIBheKqN2xSRy0WmwyKkun3ebbdkxjsa6q0ijurRfOP+uQq/+8K49naDEsR2OzFSR3FdJpsj&#10;fZouf+W4/wDQTWqa5rInoc7qelSSagLWONpAeiqOtc/cW50V452tRIJN21JB1wSv867PXZ5IJpJY&#10;nKuGHIrz3WL+6vtQnkuZ2kZWIUnsMVzRXv2Rp0L0/ieRpbWaVFjaJjhVOd/1rS/4WPef7H/fxq5y&#10;wiQXunfIPnYhsjqK7v7Jb/8APCP/AL5Fbqm5O9yeZLSx/9lQSwMECgAAAAAAAAAhAOqYbiu8MQAA&#10;vDEAABUAAABkcnMvbWVkaWEvaW1hZ2UyLmpwZWf/2P/gABBKRklGAAEBAQCWAJYAAP/bAEMACAYG&#10;BwYFCAcHBwkJCAoMFA0MCwsMGRITDxQdGh8eHRocHCAkLicgIiwjHBwoNyksMDE0NDQfJzk9ODI8&#10;LjM0Mv/bAEMBCQkJDAsMGA0NGDIhHCEyMjIyMjIyMjIyMjIyMjIyMjIyMjIyMjIyMjIyMjIyMjIy&#10;MjIyMjIyMjIyMjIyMjIyMv/AABEIAII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PIXqRVLTIxLqm/Gfn4q5IuI2JBxiqehXMMV3mWQABj&#10;jPrXmUvglY9ms1zxTO1hXZBtHQ9M0vl7/lHBzVYalaBVHnxjnoWxipor62lc+XPE30YVwNSN00Ow&#10;UXk96YR8nGMnipHkRyBuH1pqYJ4Iziky0PVf3Y7nOanCYXPrzzSIufTkdKHbAB9+cVLFcOvJ6g9B&#10;TeNpPYDIoCgsxJIJ54psmMdcAdKYDMBvmGM+hFKYslsEZ9KaOACp6CnFmWkxjXVdvy1NZRhPMmx8&#10;sfTPdqr9GzjI9KtzSCG2S3Xk43MfUmtKenvGc9dCs5YljjlhSbQXPAyOaAV2E9SDmhAcYB+nvUX1&#10;LSsh3lsrc7evApVjKhjwVamFv3mDycZz+NSo29SSCKBDXj5HA600QsDgECM84Pap1DAYJyRS7hwv&#10;AOKpSaJaIfKbK8D5sd/anrC3lMPQY61Mh3EAsCQAKlyvTI+oovYRUhs32MqH0xzSpbTNNwSMf41L&#10;bSrEzKoGN3NWA21iBjkHFNO7C7RXSGZRjzWOeKPIYI2WJ44/Cp5mVCFRC28jJ9KHGNuPUg1YrkRX&#10;kJj1z7VLcQKy/d7Dr9aMhpO4559OlSSjOMHhV9fcUXCxFGGiicBcgHuaQbwZCydVPep8/ePI74NJ&#10;ISY5NuPT+VILaiKWxzgFk4JpzszjA25z0pyHKDgFlUZqNGxIxIB9PbilJglqNRNxJZl5G3gVNDDK&#10;oZN5KgcECo0Kk84Ck1cDJsZVGCeh/CoTHYcqfulxnjB69KQKpiK9WU8E005WNEBPuc0rIqQq4Y8n&#10;IH1NNsVhkpVGQ/w7s8elRsMAsx+V+R+dPZTv2tk5Xj86Y+WjYH5uRUlJAIwrg5GSP8/ypq8Icp0Y&#10;8U75s4I+U8f+PU8c4I6Md3480h2ESRZo42MO3BwAfWnLEWDO4woGCB3qDzilwE42nDL9QeasK7vg&#10;HAAbg+vSqYkhAQwjIj+/yfzx/WpxGMM64ByOPTkVla3LeWmlPNYpucJ17qO5/Sm+Fhdtocct1K7t&#10;JlgX5bFUoXhzkuVpKJt7W8wcDO0/oQKVYQzxkY2hSetVy7H5g/3eDx+NSruSTbu+XHFRHfUposea&#10;smwngKeaZuPLLzuwOv8An0qnJGeFBbn/ABFTtGixoiFskHvTvcm1h0BX5PMHzbV/WrDPv37MfKCf&#10;0qubaNMBVzjGST1xVPTrmP7TNFuyDn5c8itox0IbNGa4VJlAOMggfXNSwqoizznBznvVOLyWViWU&#10;LG25uc460z7YrsjJJnIPTpTUbiZqhyOB0xyfpVOedraNxIcqRlX9DmlWTykUeaDg4Jz1qC7V7y2d&#10;FPzFCMetUkJmjEwdC4IOR29qbx5hb2yPyNZWlefHbLFPuLDjPrWoGHlk45K4/LP+NJqzBN21FyfO&#10;yD/HUu8Odw4w3P8An8apJMr3CopIbGTVvgkHsOfrT2DcinmZbZ2VS+BnavUkUttcPPZCaWIxMR90&#10;8kUbdgOMDJz+tMNyGV4sEMBkZHWi4WM2W1na6+0reOkYHMYHWrEL5JaNvmIwc8gUkkjlvKUYG3JJ&#10;pIy0aYjQBiMkgdetVe4rEa253krIck7mwaKnTahzt+Zhiii5R5jdMqwyZx0qhpFojTKcDJJOaffy&#10;4tm5PSo7GfybeNR8vHzN6CumgnyswxL95HQAK95HDnhRlqvrp8DruVEbn+6K5O1u2kvpSkrHDcH1&#10;FdtYcWiDuB1qttzBbXKv9kxlflRV+gxTP7NIPyblP+8a214AzjilzgDIppRYueS6nO3VtdrGggnl&#10;3k45bIApVivkGftTn8BWtPKyo5VSdv8AEO1LaIbiMuwVVzgHuapUoydrE+1mtbmUZL9Ux534lOtR&#10;+ZfAnMkbcd0P+NbhtVK43Y9OKhMDEEhlJ6DPpV/U4fykrE1F1MgXV9wGihYD3Ip5v7jP/HquOmRL&#10;/wDWrR+zNt7HBzwajMMbKSQBu7EdKiWDp9UUsXV7lI30jHBtnHb7wI/nThekLgxyfTGcVYMERGfl&#10;6Y4/nTRbpx868e/es3gqZax1Rbkb38AXLllz1JQ0yG/hdjmZQewPFWTaBlPzdvXvUbW6xqzM3G3P&#10;IqXgYdy1j5dh6XML4xLGWB9RmpluUOR5qBc8YNUkskdvMQqQxA3gdaBZKAcJHwCcY9Kh5f5lfX+6&#10;NKGQDksBg45pvmDezZB54rPNkHbGxTzjIOO1KLI7PlMg9DvNJ4CXRlLHQ6ouM5XO3OSM5x6U1ZHC&#10;vkHLdKpmzuAPluZhgHqc4qVFvYx/x8E/70YqHgahSxtMtQhkOecnmrzMco20Y6E5rLEl+P8AlpF6&#10;EmPt+dO+03qxbTHC2OnUZpfVKqK+t0n1Lw+fcoYBhyR7cVKI2CqSctWN9rv1kLizViRg7XqddTug&#10;oQ2D5z1Dip+rVV0K+sUnszRDFFAGDnI4qQKpTpznBrHfV54InLWUuCeMYJFTWuswzdd6k4JBWodG&#10;a3RaqwezNOP/AFQYsyjCjmnAbd6MM7hx+FQR31uI1+fC8A54p63cBkz5qEYyAT71Nmh8ybJYgjAk&#10;Ny3I/CneVu2N93PGCKqJOonRVKiLB5DVcEu8ABQcdaUkVcasYH7rjBJBqZVG7APOOM1C2WbOcEda&#10;VV2OWzU3GTcqyjgEdam2D9yByAtQTSKQMctgmmm4ERAMgGRxU+QiVsbmByCMEe9QMpSRcfd4HWpX&#10;nV9hXDY7ioJwkjYXIIyyN3XOM0N9GNEiAMACem0/1pSOB0Kmq+1gCewO3d+Bp0Tzs+1lHlKnDZ5z&#10;UjI7ix89Q24o8Z3KR6/5NOjSaJsM2ce3FTTSsIXyDyOSKUsz3aw4YlgTkDjFWrsOZIQl8RoPpz35&#10;q6VZY12jHJ4FJDAZJUjQbmDZIH1qxNGVk2n5WVeQalRdglOJWQGVNpXgKM8VFLcLE4cq2BngDrUs&#10;RZVKdflxu9+tMjkjWeUylVTb95jwKuMbslyCF4Lws6y7WHQSArViSNUkjAZdqgA4bNZkl/bKqGOT&#10;fvO3EYyT/kYq2/3kYHqR2960kuXdEp32ZaSITxnqM9D+dZD6e6XfnREKWJzkfUVqWxkWPn1xiniQ&#10;KcEDr/Oqg3YTKLXJjjKMgLNnAHP5/nVSO6CzNEdpIXjitN443QgDDbev5VQksHkKNKdjoCwZe9ax&#10;a6mbT6FveqoFcgsOeBU9uXdCwTGwcEnrVeNomhJ2knOcmrKuVt1YjqCCM0mNa7k/ICLsAOOlK64T&#10;G0Ht1ppLb1Yc84pT8+On3u9Z3KIGgZSjgHtkDpVkBgOFbGcA0u8jaGHb9aa9wAmByQRxQFg2u0in&#10;jZ3HelkG+LG3gVMrq0SHGCR0qOaUKNvTjnigRnT2yozu5wpxhfcU8SsGAVBtIAzmpJcOhy27OMZF&#10;Jt3bFx0OeKq4WIFcmcqTn6/WilUjz2BUAADkCihsDyfUdsY8uVSQR/DVNN87i3jGGbpV7XM+SjA4&#10;YHFTeHId919qcEhOnFd1G3KcmI1mW9M8NXUcE00yrvC4RAf1rftxKLHBt3DHqB2ovJZ5rdI7WTZy&#10;N/rio7/xFZ6ZAFZt823iNOT+PpTlq9DO+heW3k+zsokKs3IJHK5rK1XVraxszFLdK0wbO0HJPOcG&#10;ubv/ABRql+rRxAQRtx8nX86xRaM7ktlmPUU0ktyHdm7ceKC6+XF5rruLYPANMXxfqsMIjighRVHB&#10;Kkn+dZsdlMrD5W59BSXlu8QB29fWqjKz0Ja0Lj+KtcPWVR9EH+FVj4i1l+t034ACm21lcTrloyMn&#10;I46irP8AZEuMhDVOpJMmyKTatqkg5upf++jULXl7jm4kP/Aq1f7IcEZU8jPFIdKcNgocjtS52xaG&#10;R9ovc/6+T/vql869HPnyfnW2dKKoDtPSq7WTf3TRzDuZv22+H/LeT/vo07+0dRwR50mD1yTV1rNs&#10;fdNMaDa2CMUcwDY/EGrRxGMXDbMYweamt/FN7bMd0aS5PJcHNReXg0wwqTkqKfOFjdt/G0WSZrQh&#10;iAMq2a1LfxbpUxXe7R44wy8VxRtIz2PNRtY8HBqlIlo9PtdQsLtR5VzEzNnjdg81ZcqGcE4BHX6i&#10;vIzaypyCfwNTRajqNsMJcSBf7u4kU3LQXKesRmO4z82Qc5xUxt12k7hye49cV5dY+J7yyuRNjcf4&#10;hnAaumtvHtpJgXNu6c8kHNNS01E49jr/ALNEzHai/X8actipK5xgnsayrbxRpNyAFuAhPrWlHqdn&#10;sAFzH2Ay1VcnUV9PAGcEjGcg+1NGmjAZVPPTjtkf0NWUnQ5KyqwJzwakWYmTIUlVHJxxS3HqUf7N&#10;O3LJwB0xSPpYkbb5cfHqOvOK0BPtkwD83XHqM1YhkZpmkZDHtyoJPWiyC7RzI0qP7Z8sOMJkEdD/&#10;AJyKlg00eazhZAp5++a6WK2hlDXDn53G0ZPQVXcQxXKhpVIdCTnoMYH/ALMacsOrXaBV5bJmDc6Z&#10;J95J7iIc52tyarpZ6lt+TUJQoOD5iA1Y1a/je5cHUIYoo8FVL4L5PP8AWmL4o0iNJPtFyOD8u0ck&#10;f5J/OsXRpvdGqrVFsxkQ1KMMTcQP2+4aaWv3JWSK3dew3EZqneePdLXcII5JMjAOMViz+PHIxBZo&#10;DzyfesnhqXY0WJq9zqUuLyFdiWIx2CyD61C+ti2LfaLaWM49iACa4qfxZq90xKv5ef7oqg82pXDb&#10;neRie+STWUsHTexrHFVFud1c+KYo7YmCNjkYORWXJ4plK8TlPbNc5/ZV48uwiRzgHgGtO18Mbod9&#10;xHJu6gZAz7etOOEgtjOpXlJ6skfxLKc/6W/51D/wlN6hzHeSg+u41ZTw8hvEP2RYYQORLJnP8q1z&#10;oulxzKTbRgcHGTz+ZrWOFiZuqY1h4hulm3SavPFkHlB/9atGPxa0ce5tTuZJVcNkxqdwB6citWSy&#10;0qeXe9vCpAG1Y0VQuP5/jUsUWmRbWa3hcrnAdFP9K2VCKI9oY8/jbzbhJd8q/wB8JGigj2G3iqFx&#10;4qkuEaN9rq4+Y/MpP5Gurb+yfKCpZW+88coO/wCFVLnS9HlTY1tCpPUxjBpOhG41VZgad4qfT5ty&#10;IGj27fLJBB/lW/F8QbGXC3Fu8R9R0rPk8JadPzbTMpPYnpVVvAd2xIhuoSO24nn9Kznh1J3ZpCu4&#10;7HbQeIrCYqBciNyM7ZBtzUzXiyqu2RSwHZga8xn0HW9N3L9mlKA87BuQ/wBKqrql3btj5oWHUx5U&#10;j8OlYvCrobxxT6o9eDMYizZBJGMelZ+qTu0HytIo2jBHYk1z2i+I71o0BaO9QfeCsFlH/AT1/Ct9&#10;by21AoUlKsDhon+Vse4NYSpThq0bxrRmtGWLIN5HlsH4AO7nOfxq8zR+YrmRsrkYz1GKbBOpi2o0&#10;eDnIBBwaaSAqiTa2Tkkdqyc9bs1UdNC3aXfnu2BtGcAHvTgw+YZ+bcSB7Z/+vVSGNY2DBiB2FMik&#10;MDl5CORnJ9M0Jp7BqjUVGKqSe1II13Md3Vsj6YrMk8RabCpQzM7AfcRSzH8qltdS+2o8z27QRg4T&#10;e43H8B0otbcLmhK6KUAYZqHarRFly5NQQTu8jCVABuJVh3FWkCsC0XIOPwqWtQTIJsrAuAdxPQGi&#10;I5XcW5xSzYwRyRSKwEZBIB7D8KpDZB5ZZmIbnHJzRTPIH2gzEAtjb1oqroDyPVJDLLHGox3rorHS&#10;1S1V0uZk3KCcGufuAv8AaUa9QK7OKMiFB/sjp9KqrNwprlCEIynK5yV7ql7bzyQ200rqp2lsc1Y0&#10;bQZL4mW43bn5BatG6i8qRnVBk8njrVm01vy0VSirt9q3o1VJWZzVaDi7os2/hi2BCSA5XrjvWtae&#10;ELAvuIP4mqa6/A/3nUHuauQ6yqDKyqR9a6VGDOWUZm1e6FZw6eoSNd46cVnS6LDPpv2S4tI9shJL&#10;4+ZCe9QzeJYQmJJRge9VJviDYI4g2O8x4ACnJrRJJaEckmXYdDgs7CO3+9sH3scmmSW1qMLgZ70k&#10;d1qN+m5LfyVPeQ8/lUEmm3udz3cY9ghP9az50jRYeb1ZI1vb/wB0cdOKg+ywhj0bJqS30i5mP7+5&#10;AGeNgqyNCiXpeShvfBH8qftIgsLMzzZwkEEAVWl02I/dYD1o1c3OmfMR50Q/iTqPwrDHiGCTkSFf&#10;rVc8SHQkjfk0mAwnZgEc/WqTaPG+SF5HOarx60COJVP41bi1RSO3PvT5oMh05opPoR+9t7/pVeTR&#10;zzgY9sVvx6iv92ni7iY5IxT5Ysi0kcdPpkka5wcVWa0lAyAa75hazx7MCo1sYACAoJ9TU+z7BzM4&#10;LY8bfd68dKQRozfN0966660fc2Qo/CqP9lKQQQanlkNSRzz2UbqGUYz71A+mHnb265ro5tL24yuc&#10;cHnFQLYjlWVyc9AaWvUdzn5NLnjCnHUZFIn2uE8SOB6ZrpdhaWRn3BQOBUbxYuoVGck7lyvBxVXA&#10;xftl4mCJGB9uKdHr2pwuSk8g7Y3nH8612jF1IzlE4ODhcCkayjERXyVz13A//Wp6hcoP4p1V5A7T&#10;SFgMA7jxTW8S6ux5nf8AFjV37FD5CExYYA7j60oskkUMiD6k0rsNDOfxDrUgIN1Jj0qv9r1OU83E&#10;vPua3fsSKMbU/E1NHDH5JjEsWA2TheR9Kd31DQ5k291JyzOfqacmmSMcHvXRNDbgDLk/ShfJX7qO&#10;/PrikFzKj0NycEgfXirkWj2iAGa4X6KM/wAqsMjyN8iqnGfU/nUf2OQ/M5Yj61PMkBMp0i1XAieR&#10;vpinjV1RgYLSNQB1PNLFZRupz1xx71ILVOAFwcc0uaXQNCP+2bvcCiheecLTpNUvHl3RhlGclc5F&#10;PVdpICgAcDinhGfdz+dNcwaGdKL6dsvI2G564FSPHcvGu+5wF4HzVfFtmPtxTWi8v5eMfSizW4WK&#10;iBzw123TjAq2fmRVWdlwOT61DLGq/MWPSofMTA5Oad2PlZpQIsXzNMXbpyeKe+zqCPxNZ8b47ZB9&#10;RUxIMePLz796FIXKx/neWMq4HPrUkeoTq2VkP4Gs2VVHVWH41GvlZ5kdfTjNPnYcp0Ka3coQGYn6&#10;097uyv8Ai7soJM9W24P51gx7m+VZFbPfNBaWFwHUgHvR7XuLlLs/hmxn3SWFy0EmcqrHgfj1qrd2&#10;GuwWw+0L9qgXncpyy/iORSx35RscjFX4NYcYKvimnGWw7tGFaeI5LKYo0RnhPUSj5h+IrrdK1bRN&#10;RVV86WGQ9Q8h5/GqM0Wn6jkXMC7j/wAtF4aoYPCNk0LIbhlcnMcynn6EdKl0k3tctVGtnY7G5094&#10;rYTW19NjuAdwA9vWs/VfD91c2rXEFw8rRqoEUnAYA9K5xG8QeHJsxTG7twc/Jz+YrrdE8b6ZeqkN&#10;0PIm6Hd901Psaaew3WqLqVobW9toVJtbdSBgrjHH4VYjiuRyLRHQc5WQ9fpXUR6XbTTJcRyLIZAR&#10;v61NcWgVXjjAC9emPw/IVnLDQe5ccVNHHW2quru5sZRGinp29aeNfiVWIiuE3dcx5roYLQ3Npuii&#10;XDHrninHR4HiAYMoAyefes3hI9GaLFy6o5f+3rQ/fmAB/vKRTf7QtJXbNyg5+U5FbWpaJD5DYQFu&#10;AoA5qqvhS0mZnlb5R8uzb3HeoeF13LWL01RX+2IzBUuEJPcNRUsnhGwkkYiNIwB/C3NFDwku41i1&#10;2PJmkb+1sjnB7jtXeR/NCDkfdFcTaIJtWO4d8V2UQ2REFuhxWOJ+GKOyhu2Nli8w84x1NVDaK3O0&#10;H8KuK5345NSqjAr3XPNcsW0bySsZTacuOV5qs+n7TxmukKD5CO/tULwjZyPXFWqrTI5EXbHRrRtG&#10;QlFLNjnHerdj4aso9R+3eWrSKMIcdPeo9KLmFIz0BwK6OIBY8AV6ineKMVD3iCdAkbYGCBxWbGGk&#10;ILDnuKs3c7NJ5an6+1WbW0D2+9Rlx1GKVrlMozb41yo6elY1xqW05Bxnr9a6l4A8RBGDXn/iG3ns&#10;LrJjYxschh0qb2HexZvb4SWr7+mK40WwnkZ1TCliRV7NzdnYRhM9K1oLH5MEY+grKpWUVZByqTuY&#10;Igj5UAEjqBUi2uehZSO4NbNl4djt7y4u9xaR+AuOFGastp2XwMnJNZOt2J5LrVGB5N3CeJGoN5dw&#10;/eUNjrXQpYkrtIPSoZ7BWj5B6+lXHEMylRTMhdWYfejZeO1WotaAI/eY9jxSvZkPu2jH3f51A9iH&#10;IYJxiuiOIdzGWHiacWsZUqzAg+9TC+gkx2+lc39iIkAGcgdu9dFZeDp3sftc8kmWICIp963hUbMZ&#10;YdF0NbNGOOv3sVWkjh35AYA8dKnv/DU9jbB4Zm39Srciuam1eazlEc8TKfUcitHPuZvDNK6NwWgY&#10;7S6n61DNp2R9OhBqnFrKyAEYP1q2mpROuCcZo5oMzdKaKqW5RXHQ9QPemNA6KWzznkVaa4hYHbjP&#10;emrLHIOSDjvSaQuWRWktJCcgEgjscU1bOUr94rjtmtHz04wfwpDNCeS3alyoLMz20/eVDPk98mrM&#10;dhHHExIz6cVMbiFjkEe9H22NcgHK9qdorcLSY1LRWTAH6U9bPA+VBtxj8aZ/acSdMcetQPrcSHl1&#10;HrzU3iUqcmXhaADBGDigQDYAVwRxzVeHUWuwPJR5PQqtRXt1fWy8WjkkHGTjNJzXQ1WGla7LXlxx&#10;NncMU0zxK3rXLnW7y43YSND6E80trPLdStFNOUYdBnrTTZPJBG9PfIT0X61Vk1WGP78gHt1zUi2V&#10;v5b+awIAyTmqumrp73yGOFi285BbIFNxdrthFxbskaukW2oaoBJHCYoCeHk4z9BWzceG79bZ5I2W&#10;WQDKoRjNdNpNtvjVtuOOAB0rcazby/UVjzNnoRoxR4iLifzDHeW08JDbT8ma0bbTUu1LW0pYjrlS&#10;MV6HJp8a3jO6DJUgE/1/KubMGo6fq4jijEmnuM7vc9vWuqnCDjdnBWc4T5UYa6RfyS4gCPGpAY7e&#10;ma6y28FZh3m4XzCPTinaaqQTNCgID4Yg+9dHBGigAOwPsa5qiiptI7aMW4Jnmmt29xot6LaexjuI&#10;3GfMyRiqM8NsFzcWc8A7PEdw/GvVb/SoLqNi43tjHzc1mjRYjaKu3DY54rSmlLQ58THkaZ5kbRXX&#10;NrcrLnoOhqu1xPbtsfdx1BGf0ruL/wAKRmfdGvlsejIcGufvNIv4AzPtlMf3d69eeh/xqnT7nMmp&#10;GWt1BOQJF29sqKkFrld8EgYD0PP5U2aC0kG6RJLOQj0ypqFra4gXfG4lj/vIc1m4dh2sTpczQn51&#10;JH0rRF2QEZWwPT3rIS/Y8SAMO+alEqlcxt1/hNEZOOjJaudDa6shbZMMe4qS90ex1dfM4SQf8tU6&#10;/jXKSXDxyfMpAq5aas9udwJx3rT2iejEk1sbenya/wCG5Q1rMby2HWMnoPxrvNF8U2evWwERCXKk&#10;eZC/BWuP0/Ure/UAOA/oTUsunwrcLcrHiZeQ6Haf0qlFPYTsejRTxRjyUUbh/CvSorx0EbOzAKMZ&#10;9q5qz1Ay3EGXMMilQADkPluc59q2H1J0vZLVrNirOxxtyGQBefxJNKULISepba3VYVZW3Acg+uaq&#10;Q3AkupI0V/LVAGJPQ88CrBvhFpH2ySPDBuFHOeaj82FL/Dxspdtnb2/xrJx7F30Irezxcy3MgD7h&#10;gHrtHpRWnI9rbSsrvtCJvcY4C5orRQYnM8A0wYv5W7BsV1MT5hO48k1g+HLVr69EIP3tzH2rYQKq&#10;7Vzwe/evMxUdj28PLoXBt/rUyDccnpVSNiTxT/tAizvPJ6AVxKLex0SaRe+VXGBxUUh5+hoRZZkB&#10;jVnwedozSP8Au1dyV/d8sNwJH1HaqjTbdiHJI1NKtyWAY4ya6KS3eGLjpjNc7ZzrNFG6Nj0NddYO&#10;Lm3CyctjjNevGCSsZSlbU5C2m3XL7jglutb1hJ5c68/KTzWPrdg2naj56AiKQ846A1ZtboNtGMUb&#10;Ep3R0V3aReWJIyMN2zWDqWnpd2rxSDqODW5ZXEUgAcEkLgDFRzxBeOzcjNTOPUcbfCzzX+xZrVme&#10;EeYoPzDuKtQJgAYzXQairWG67RWZBy6qO1S2NhYeILYXOm3KlgfmVT0PoR1FcNak3qhqfJozFWPq&#10;cjPcUu3bwF59avT2TWsvlzKVYcjiq74AwORjpXHqnZmqaeqICoC5HOBycUyWMBVHHzHn2qSVlCdO&#10;M8+9VZHbdjqDzn0qosOUrNEHYjqAc1FIqohHHAFSgbGYjvx1p8MBu7naBgZFb07t2JnFIk0TSxLM&#10;s0ik4+6DXawKA0SY+UZOPeiwsEtAuV+baMcdKmuE2HzYzhlORXp01yoxaT0KmpbJEbPHHQ15trNo&#10;lxqexVB2DJ+tdprGps8D5GJB0FcxZwGSZndsljk1nXqcq0Got6MyhpY2Fdo+VsUPpv7oMOOK6Nrc&#10;fvOnLcflTWtwqqByOK5lVZLpnM/YTt+8RlgOtNFjKGIyfWuhFuPJHGf3n50qWwA3YyQD1+lX7dk+&#10;zOd+zy43KTjOKcbSXbkk5PQVvpZgp06c4x1p/wBl3hMD5g1J1w9kc8mnuwyXbpkUh019oyxz65ro&#10;1twcAA9OadJa7lAwAAM5FS6zGqZzNxpiLFwOe+TWd9hmluBEqAbyAPU11U8aqkmQKgjiEd9bv6MK&#10;ulW1FKmdj4bsrOGzRZFC7RgjHOa2LnTLe7IfycIv3QetVLCWMqFGPyraV/kx29K6uY0UO55dqvh6&#10;Kz1Gc+WrRucqMdM//XqhJo1oQCYEHPPy813PiaP/AEZnHG2uYZ/3IYd+1cVaclLRijTV2mc/eaVE&#10;oIVSqkepOTUuh6Yi6zbIisGyd5J61elkWU7c84ORV3RLeSPVjO8bKAuF44OaunVk9GxOlBO6R6TZ&#10;RpDCo74rQjYMmM4rEtZXlxg8DsKurKVbBYge5rdXNLFLxJG6aTcTxpvZEJ2+tcRFrzBCJIWwBkbT&#10;nnH+NegX0qvZzK5yjIQ2K8pkjZGdQX+U8UpVpQ2Mp0FU1Z0Gh3wv9QkkG8YwMMMYruba2805z2rz&#10;7w3kXrepxmvTLGI7ATxT5uf3i4LkjyohlhZVyDVB7ny5EicDBIPHXrXR+V2xxXHa9C0WpK6M43J0&#10;DYHFV7RU/eZnWpurGxcnuYCRvToenoetV3S3KsJF3+Z0yOx7Vkssjukhk3EDPzAcGnm5uApkYxnb&#10;8wHTkVSxUGcTwlRbEEOlQXyz2NyqnAHlHH8J7/UVgv4alW8ZbaXypFXPPRsdRW1b3U8mowMAuW+V&#10;tp7cCurs7SO4DSSIOCcH9KqNSMtUUqFS9meR3toI3Md9CYnH/LZBx+NYssckDZVg654KnrXtGtaX&#10;ZLEFmiJRz/Cuetee6t4egti0tpMYWPWN1Ow/nV80erM5QknZo56O93fLMN3161MYEkO6Bs8dKpXM&#10;ywSbJUUEcEA5H4GlSSLrHKV9jUtX1JtYlSSa2mV0JVhzxXXaVrv2mMRynEnTnvXJCf5cSKGB/iBp&#10;5Xy2WS3YnvjuKUW4sTVzv5iHhPt1x1/CrGleK7rT5VivVae26LJj50+tcnp3iBWUQ3Hyt/C1Ty6t&#10;FDKGmjVmzgP0OK6YSUkZSiesW94kxXy2EkcnzZPSrIe3My5RN4JK56+hrgPCWsRteNbmXdGw3IGP&#10;3T3rqns7S+MZuPvxr5i7JCpGTntUyhroCfc1pLWCVpJJl3LMAhHpRTYJVmh2oSUWQBWz1x70VS1J&#10;aPGPBX7gX1y3Hlw8Z7ZqfzgkYL8sTwB3qvpSSWPh64Yj5ppNnP5VPBCDEW5Mh/jPb6CvLxCTep7N&#10;CVloTxwySgNI6xrj7oPNWFghEZVV+pNNTaiAOmQe6cGpo0MhYxSK/baflYfgev4GuWTdvcOhL+Yd&#10;5ESlSI1474qEHHmR54Jzir0VtNI20oU28ncMcVUvrKe2fzSoaMjkrzxUwjPdjdnsJpszQy+WT8p5&#10;XNdnpd8FI5x9a8+dwIww6r0re0bURKgBPTrmvRpSco3Zm7J2O51C1i1KxZTj5hXDgyWkzQyg70OK&#10;6/TbvI2k1meI7LlbuIdOGx6Vo9TP4WMsNQwRlvxNbMMjXSFZGBbqMCuXhhAUSDJ9a17C58qZFJ4P&#10;SknfQ0tfUu3FuQu2ReDwRXGanosum3X2/R5Ht5u+w4z/AI16BLNHImGHPrWTdRcNjDA1lOHYpWkt&#10;TFtPGUdzGtn4htcOOFuoh/MdqnFnFcOzWd3DMi8ffAP5Vk6ppuMyBQVP3sdqwm023Lhk3AjtXHU5&#10;W/fWoKDj8J08+myRyhmuYF46M9VpFjjHzTQtg/wtmsdbMjgenrTggXqegrL3OiKSl3J5pYFLFpge&#10;3Ck/0ra0O3USpO3THp1rnY4POu4wgyWIDfSuztLcocbei/nXXQir3QnfqXjdF3fYMOnVT3HbFRtd&#10;goQSVbuDSi2847wdrKvyt6+xrJvJXhYtKPlXhgO3uK62yDJ1sqW+U8scVFapsKHBxVOW5jutTZUJ&#10;CIMjPfNakC4dccjPrXnYiV52NY7CqvzzOc7WYEflTihDAnJ2jFSMONoA9KR32K3fis7hYr7QUVQM&#10;ZYmkb/VlhkAHn9KUKwRAB2z9KXny39CcClcLBykBbGeOlIDmNX6ZwTjtxSPIIlGQTnNP27gwP3W6&#10;Y7dqL6BZEu5cOpHzVA7/ACsG4xwKkztUkdelVZpMg5BPt61LYWK86go6g9F71SeZUeN/4VI61Zlc&#10;NE5PU8Y9KoXS/ICBmtKbsTNXOz0WQSHrXVW6ZWuJ8Py/u0b1FdfBcKAAPzNd6ehCbKev2fnWjgdx&#10;XnkUgYKuSuODXqVwRLFjg8V5tqtn9k1OVRgI53L+dYYiOlzSO5Xl2RyK3VmPy1e0lgs8r5yWArKv&#10;J4w0CEhQGyTWppO1rgqOQwqKW6Mou8n5HYaRdyRugVVYMcdeK6Bpi6GNYVDjtXP6db5ZQBgZrqY4&#10;QCrcFq9CGo523MSWKQB/MTAxjmvO9QhEN7PGAfv5FesahF5jYA7c15j4gUJrky+mD+lcuJWhcHcs&#10;eGogdRJ7KP616TbMBHXn3hvHmvKRgCuvtJ3ZSVXiqo/ChM2lmHSuc8TopMMg65K1o+e46jPsKzdc&#10;fdpzSDqjA806qbg0KKs7nPF8Bgpxz0qnLMChUsOR61GLjzEUgj7vP5VnXj4iUAc5xxXBGOpozW02&#10;FzbSTHJbOVx6Cu+0udfsQLJguAQTxiuf8O2u2CMYGcd66dWUx4IHpXpU1yx0M+W7MzVm8zABHyjJ&#10;rDuwzsY2jVl47Vt6ptS1YjrkViJIxBLHgtXFim+cpIw9Q0a0uxmeFArHAOK5HUvDFxZF3sW3puwQ&#10;RmvQNQYCBVGceYueatSLFsZdnPUY+n/16VOvOBlKnGcrM8a8xraQxXcUkD9M9qui2nWATwN5seOq&#10;16Ff6NaajbssyKGxXB3GjaxoErS2IMkLMQYj8w4r0KOIhPSRxVsPKOsSgZS5wwww70+a5L2xhlIY&#10;j7rZ6VFqEr3DrL9leByPnUjAz7VnNOVGWVh+FdNl0OfVbmpo15cW+qw+U7HDdBzmvTry+3yrNPb3&#10;IjMeVCY5PavHLe4n+0qbdXMueNvWvXrBLs6bbLdyEyiNVZSfunHSsa9dU4+ZpQo+0kzbsPE9lb2s&#10;aSNIjIBgGMgdKKyWWVQmdrMvAxRXKsdJdDpeBj3MTYttoGnxOfnePf8AiaarFBz9KbrF7AtytskZ&#10;D26hN2ewHSs0arGoAZiG3ZP09KqtRlP3iqNeEdDUF7F9oEYySq5qSOYOWwOh5rFGowKzShhuZQPr&#10;Vi2vV2udwJJ4xXI6L6HXGrFnWaTf7Z2ilfPHAPpWlIokiKrgpk4+lcdNMPleN8NnIx1roNMvvOtg&#10;p+8OOfWuuhK8OVkStcytUsfJfcowpOTWfaTPby71yFJxXY3tr5tqQe4rmPJO9kI5BraKS0MpPU6H&#10;TNRlU/N+BroWmFzCY253CuFsZzDI0b9R0Nb3254PLkHKZ5NOw73RNa741kt5NpKkhfUirFn++jKM&#10;cNn0otmimmaTA55B9KYh8q/CjoxpLc0i9LGhHI8TCOVtynjNSk4yCartIrAq3Y1aChht646Gm0Gx&#10;TuI1K8rxXP32nFCZYQcd1FdY8fA71UuIR5ZK8GsKlJSWpalY4kvgtjBYDpTJGU7SRjPHWuiuNJt7&#10;0tIh8mfvgcGsxdEvPtSwOVCE8uD0FcToSTNb3JfD9kZZvOI4zgZrryFULxyRimWNklpCI05GMZq0&#10;YgxGe3Su6nHljYyk9Rpj8m2wee9crrEhhR5G5AGetdXdvtjx6VwXiS6zIIQTljzVTlZEoyLEtJOz&#10;hACxzW5b7lJZscHPP0NZVgMrHzjnmteJlzjjJry5u7ubR2Hj5myG+UnJqOdTschuAM9ahEhSVmYb&#10;Qo/yKsPIskchHXoQRT21DcahPlRsSQwXmmvlYgQRgnJpyZMa5GPWoio8z5icce4pXKsPYbiT26Zo&#10;zkKV9cCmyMqkdSvpUby4BHbtUvQViaSRUAG7rwcVDKPkz1x1qJm2x4HXvSeaWQ+9JhYrzEKGORz+&#10;tVZSSuD1FWplDKCw5zwap3WV2gAkEcn0rSJEja0icR2seOe3FdIjSrGjN8u7p71wtjclHUA8Kwrt&#10;oszIu5sAcg96747GS3L8bKwOwscdWNc94nt/Ms0uNvzI3J9q6yCOOSyWNEK4PXuazdTtfMspYCOC&#10;Kco3VhptHlDpukVJ2ONxwSa6TSn8udBn+EVjzgJfmJh8yA/hWhYsPtJ9hWCb5kiKSVpPzO9sJTxz&#10;27V0NpN5kgycYGBmuQ0yUlR1rptPfLA4/WuuJUtjTnXPPWvI/Ez58RXC/h19q9fk4iyeteK+KFk/&#10;4Si6YyMFBG0Ae1Z1ldCg9De8PFjbSYGTnt9K7Oz8qS3CABZB1Dd64/whzCznu1d3YFckhAecEk1V&#10;HZDk9CGVUCty8ZHtkVjatJjT5syKRtrqJVAjdT1YcDtXGeJH2WsgOPaqq6IqDucsMhfk7AZqtu87&#10;UIYscsw4FPZwsXA+YnjFaPh7TxJqSs3Ljk/7PtXBTV2VKVtDudKttkK8D7uORV94Co3ADPoKktE2&#10;qB6CrB2txn6V6CWhnzWOV1SYlQhPfmsWK9iDeWzqGz0J5NaWuvt1AoORt5FYfkNM4RkjHUq56CvP&#10;rK9Q1voW9SUC2Ug5+cf0qwGHkbvQ881n3Ct9jjVvvKCD+FXUYC2TAwHxWUloYxd6rXkI5+RlK8kd&#10;agiZWVt8YZTxjPbNSecVibgsc1EmFUuAQOvH40lsbND5LS2kiYGKMj+HevoKojw/pMkP76yjL5yc&#10;LgcCr6qzWud2Mc/nSl2wp9qaqSWzI9nF7jdP0WwskV7e0ijY4+baM1YKjc3+/wAce1CSYjI2H5eA&#10;aaX+TcWxg96zcpS3KUVHYXygz5IGBzRS7o/IYkgAqaKEUeZa8T/aGonJ4uKp6XzBLnn5hRRX0L2P&#10;ARcnVfsLHaPvelZyEhY8EjjtRRWLN6RpQOxnjBYng9TXSaCzfaG5P3vWiis18R2x2Ovk/wBT+Fc3&#10;J/yEG+lFFadRsq3HFyMVurzpj554oopkFrR/uirkoH2qHjuaKKk2iEv/AB8H61pRdBRRTKZLUFx/&#10;qzRRUy2JM1P9YKmi5l59aKKzR0R2NuL/AFYpf4hRRVmL3K139w15xr3/ACEfwNFFZ1vhGR2vEKY4&#10;rRhA8xeO39aKK817mq2KcpPl3XJ++P5CrNsT9lY55LdfxoorWXwijuWG5DZ9KhP3x9TRRWSNBJfv&#10;uPpUB/1a/WiikxjW6D61EeEGPQ0UU0SxDyI8+pqrN94fSiirRnIbp/8Arm/3q7q1/wBXGe+KKK7o&#10;bGa3OmsgPsR4FU74DY3FFFV1B7M8n1njxHc44+Uf0qxY/wDHwfpRRWL/AIhNH4H6nWaT1H1rqtM+&#10;+frRRXSgexrTf6mvG/F//Ixz/QfyoorOtsOnsdF4U/48k+tdpp/34/qaKKql0CWxbugNjHHeuF8W&#10;/wCpP1FFFVX2HTOSsfmvoweevWun8JffnPfeeaKK5Ke4P4ju7b/V1J/CaKK7EKRxerE/2vPz2qKP&#10;/j0B7460UV5tT+IzX7JSu/8AXsO201La8wR/7hooqXsc8f4/yHSgBuBjimx/8e8n0/pRRUPY6eoy&#10;Inyx/u/1qDVGKq20kcL0oopLcfQvqT6+tMk6SD3/AMKKKXUSIbsn7PjJ+7RRRVoZ/9lQSwECLQAU&#10;AAYACAAAACEAihU/mAwBAAAVAgAAEwAAAAAAAAAAAAAAAAAAAAAAW0NvbnRlbnRfVHlwZXNdLnht&#10;bFBLAQItABQABgAIAAAAIQA4/SH/1gAAAJQBAAALAAAAAAAAAAAAAAAAAD0BAABfcmVscy8ucmVs&#10;c1BLAQItABQABgAIAAAAIQDJHNjVmQMAAHALAAAOAAAAAAAAAAAAAAAAADwCAABkcnMvZTJvRG9j&#10;LnhtbFBLAQItABQABgAIAAAAIQAZlLvJwwAAAKcBAAAZAAAAAAAAAAAAAAAAAAEGAABkcnMvX3Jl&#10;bHMvZTJvRG9jLnhtbC5yZWxzUEsBAi0AFAAGAAgAAAAhAG1DW1zhAAAACgEAAA8AAAAAAAAAAAAA&#10;AAAA+wYAAGRycy9kb3ducmV2LnhtbFBLAQItAAoAAAAAAAAAIQCJe+nk5WUAAOVlAAAVAAAAAAAA&#10;AAAAAAAAAAkIAABkcnMvbWVkaWEvaW1hZ2UxLmpwZWdQSwECLQAKAAAAAAAAACEA6phuK7wxAAC8&#10;MQAAFQAAAAAAAAAAAAAAAAAhbgAAZHJzL21lZGlhL2ltYWdlMi5qcGVnUEsFBgAAAAAHAAcAwAEA&#10;ABCgAAAAAA==&#10;">
                <v:shape id="Picture 12" o:spid="_x0000_s1027" type="#_x0000_t75" style="position:absolute;width:30784;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jEwgAAANsAAAAPAAAAZHJzL2Rvd25yZXYueG1sRE9Na8JA&#10;EL0X/A/LCL3VjTlYja4ilmJKQTF68TZmx2wwOxuyW03/fbdQ6G0e73MWq9424k6drx0rGI8SEMSl&#10;0zVXCk7H95cpCB+QNTaOScE3eVgtB08LzLR78IHuRahEDGGfoQITQptJ6UtDFv3ItcSRu7rOYoiw&#10;q6Tu8BHDbSPTJJlIizXHBoMtbQyVt+LLKng9r6e7NN/mxSl/283o47Jn86nU87Bfz0EE6sO/+M+d&#10;6zg/hd9f4gFy+QMAAP//AwBQSwECLQAUAAYACAAAACEA2+H2y+4AAACFAQAAEwAAAAAAAAAAAAAA&#10;AAAAAAAAW0NvbnRlbnRfVHlwZXNdLnhtbFBLAQItABQABgAIAAAAIQBa9CxbvwAAABUBAAALAAAA&#10;AAAAAAAAAAAAAB8BAABfcmVscy8ucmVsc1BLAQItABQABgAIAAAAIQBkLsjEwgAAANsAAAAPAAAA&#10;AAAAAAAAAAAAAAcCAABkcnMvZG93bnJldi54bWxQSwUGAAAAAAMAAwC3AAAA9gIAAAAA&#10;">
                  <v:imagedata r:id="rId33" o:title="IMG_20170914_162529_resized_20180731_105328103"/>
                </v:shape>
                <v:shape id="Picture 11" o:spid="_x0000_s1028" type="#_x0000_t75" style="position:absolute;top:10869;width:30778;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2ImxAAAANsAAAAPAAAAZHJzL2Rvd25yZXYueG1sRE9Na8JA&#10;EL0L/Q/LFLwU3ahU0tRVVFCLYKGxPfQ2ZMckNDsbsquu/75bKHibx/uc2SKYRlyoc7VlBaNhAoK4&#10;sLrmUsHncTNIQTiPrLGxTApu5GAxf+jNMNP2yh90yX0pYgi7DBVU3reZlK6oyKAb2pY4cifbGfQR&#10;dqXUHV5juGnkOEmm0mDNsaHCltYVFT/52SgI309ycqDtV7p7CftT+b6q8+eVUv3HsHwF4Sn4u/jf&#10;/abj/BH8/RIPkPNfAAAA//8DAFBLAQItABQABgAIAAAAIQDb4fbL7gAAAIUBAAATAAAAAAAAAAAA&#10;AAAAAAAAAABbQ29udGVudF9UeXBlc10ueG1sUEsBAi0AFAAGAAgAAAAhAFr0LFu/AAAAFQEAAAsA&#10;AAAAAAAAAAAAAAAAHwEAAF9yZWxzLy5yZWxzUEsBAi0AFAAGAAgAAAAhANOvYibEAAAA2wAAAA8A&#10;AAAAAAAAAAAAAAAABwIAAGRycy9kb3ducmV2LnhtbFBLBQYAAAAAAwADALcAAAD4AgAAAAA=&#10;">
                  <v:imagedata r:id="rId34" o:title="sfe"/>
                </v:shape>
                <w10:wrap type="topAndBottom"/>
              </v:group>
            </w:pict>
          </mc:Fallback>
        </mc:AlternateContent>
      </w:r>
      <w:r w:rsidR="00F93786" w:rsidRPr="00F93786">
        <w:rPr>
          <w:color w:val="363534"/>
        </w:rPr>
        <w:t>The most successful recruitment year for Tupong in the Glenelg River since VEFMAP sampling began in 2009</w:t>
      </w:r>
      <w:r w:rsidR="0063725C">
        <w:rPr>
          <w:color w:val="363534"/>
        </w:rPr>
        <w:t>. This p</w:t>
      </w:r>
      <w:r w:rsidR="00F93786" w:rsidRPr="00F93786">
        <w:rPr>
          <w:color w:val="363534"/>
        </w:rPr>
        <w:t xml:space="preserve">rovided an excellent </w:t>
      </w:r>
      <w:r w:rsidR="00D510AD">
        <w:rPr>
          <w:color w:val="363534"/>
        </w:rPr>
        <w:t>chance</w:t>
      </w:r>
      <w:r w:rsidR="00F93786" w:rsidRPr="00F93786">
        <w:rPr>
          <w:color w:val="363534"/>
        </w:rPr>
        <w:t xml:space="preserve"> to observe how far juvenile fish migrated. </w:t>
      </w:r>
      <w:r w:rsidR="0063725C">
        <w:rPr>
          <w:color w:val="363534"/>
        </w:rPr>
        <w:t>YOY</w:t>
      </w:r>
      <w:r w:rsidR="00F93786" w:rsidRPr="00F93786">
        <w:rPr>
          <w:color w:val="363534"/>
        </w:rPr>
        <w:t xml:space="preserve"> Tupong were captured at the Sandford Weir, </w:t>
      </w:r>
      <w:r w:rsidR="00C022D7">
        <w:rPr>
          <w:color w:val="363534"/>
        </w:rPr>
        <w:t>about</w:t>
      </w:r>
      <w:r w:rsidR="00F93786" w:rsidRPr="00F93786">
        <w:rPr>
          <w:color w:val="363534"/>
        </w:rPr>
        <w:t xml:space="preserve"> 180 km from the river mouth, </w:t>
      </w:r>
      <w:r w:rsidR="00D510AD">
        <w:rPr>
          <w:color w:val="363534"/>
        </w:rPr>
        <w:t>showing</w:t>
      </w:r>
      <w:r w:rsidR="00F93786" w:rsidRPr="00F93786">
        <w:rPr>
          <w:color w:val="363534"/>
        </w:rPr>
        <w:t xml:space="preserve"> that the recent summer flow regime (enhanced connectivity by providing baseflows of around 80 ML/d and summer fresh releases) </w:t>
      </w:r>
      <w:r w:rsidR="00D510AD">
        <w:rPr>
          <w:color w:val="363534"/>
        </w:rPr>
        <w:t>facilitated</w:t>
      </w:r>
      <w:r w:rsidR="00F93786" w:rsidRPr="00F93786">
        <w:rPr>
          <w:color w:val="363534"/>
        </w:rPr>
        <w:t xml:space="preserve"> upstream dispersal.</w:t>
      </w:r>
    </w:p>
    <w:p w14:paraId="64339310" w14:textId="72D69C3F" w:rsidR="007A3C77" w:rsidRDefault="007A3C77" w:rsidP="00CD2ED5">
      <w:pPr>
        <w:autoSpaceDE w:val="0"/>
        <w:autoSpaceDN w:val="0"/>
        <w:adjustRightInd w:val="0"/>
        <w:spacing w:before="240" w:after="80"/>
        <w:jc w:val="both"/>
        <w:rPr>
          <w:b/>
          <w:sz w:val="18"/>
          <w:szCs w:val="18"/>
        </w:rPr>
      </w:pPr>
      <w:r w:rsidRPr="00C022D7">
        <w:rPr>
          <w:b/>
          <w:sz w:val="18"/>
          <w:szCs w:val="18"/>
        </w:rPr>
        <w:t xml:space="preserve">Figure </w:t>
      </w:r>
      <w:r>
        <w:rPr>
          <w:b/>
          <w:sz w:val="18"/>
          <w:szCs w:val="18"/>
        </w:rPr>
        <w:t>4:</w:t>
      </w:r>
      <w:r w:rsidRPr="00C022D7">
        <w:rPr>
          <w:b/>
          <w:sz w:val="18"/>
          <w:szCs w:val="18"/>
        </w:rPr>
        <w:t xml:space="preserve"> </w:t>
      </w:r>
      <w:r>
        <w:rPr>
          <w:b/>
          <w:sz w:val="18"/>
          <w:szCs w:val="18"/>
        </w:rPr>
        <w:t>a) Summer fresh releases stimulated upstream movement of small Comm</w:t>
      </w:r>
      <w:r w:rsidR="00321A07">
        <w:rPr>
          <w:b/>
          <w:sz w:val="18"/>
          <w:szCs w:val="18"/>
        </w:rPr>
        <w:t>on Galaxia and b) Short-finned E</w:t>
      </w:r>
      <w:r>
        <w:rPr>
          <w:b/>
          <w:sz w:val="18"/>
          <w:szCs w:val="18"/>
        </w:rPr>
        <w:t>els (Photos: ARI)</w:t>
      </w:r>
    </w:p>
    <w:p w14:paraId="6D3E4391" w14:textId="0641D6E7" w:rsidR="005D573C" w:rsidRPr="005D573C" w:rsidRDefault="005D573C" w:rsidP="005D573C">
      <w:pPr>
        <w:autoSpaceDE w:val="0"/>
        <w:autoSpaceDN w:val="0"/>
        <w:adjustRightInd w:val="0"/>
        <w:spacing w:before="80" w:after="40" w:line="240" w:lineRule="auto"/>
        <w:jc w:val="both"/>
        <w:rPr>
          <w:rFonts w:asciiTheme="majorHAnsi" w:hAnsiTheme="majorHAnsi" w:cstheme="majorHAnsi"/>
          <w:b/>
          <w:color w:val="00B2A9" w:themeColor="accent1"/>
          <w:sz w:val="22"/>
          <w:szCs w:val="22"/>
        </w:rPr>
      </w:pPr>
      <w:r>
        <w:rPr>
          <w:rFonts w:asciiTheme="majorHAnsi" w:hAnsiTheme="majorHAnsi" w:cstheme="majorHAnsi"/>
          <w:b/>
          <w:color w:val="00B2A9" w:themeColor="accent1"/>
          <w:sz w:val="22"/>
          <w:szCs w:val="22"/>
        </w:rPr>
        <w:t>F</w:t>
      </w:r>
      <w:r w:rsidRPr="005D573C">
        <w:rPr>
          <w:rFonts w:asciiTheme="majorHAnsi" w:hAnsiTheme="majorHAnsi" w:cstheme="majorHAnsi"/>
          <w:b/>
          <w:color w:val="00B2A9" w:themeColor="accent1"/>
          <w:sz w:val="22"/>
          <w:szCs w:val="22"/>
        </w:rPr>
        <w:t>low Recommendations to Support Managers</w:t>
      </w:r>
    </w:p>
    <w:p w14:paraId="686DA977" w14:textId="37D3A1DE" w:rsidR="005D573C" w:rsidRDefault="005D573C" w:rsidP="005D573C">
      <w:pPr>
        <w:autoSpaceDE w:val="0"/>
        <w:autoSpaceDN w:val="0"/>
        <w:adjustRightInd w:val="0"/>
        <w:spacing w:before="80" w:after="80" w:line="240" w:lineRule="auto"/>
        <w:jc w:val="both"/>
        <w:rPr>
          <w:rFonts w:cs="Times New Roman"/>
          <w:color w:val="363534"/>
        </w:rPr>
      </w:pPr>
      <w:r w:rsidRPr="005D573C">
        <w:rPr>
          <w:rFonts w:cs="Times New Roman"/>
          <w:color w:val="363534"/>
        </w:rPr>
        <w:t xml:space="preserve">Whilst these results and analyses are preliminary, some patterns have emerged which have prompted particular flow recommendations to test over the next year. These are focussed at maximising immigration and upstream dispersal of juvenile diadromous fish such as </w:t>
      </w:r>
      <w:r w:rsidR="00D510AD">
        <w:rPr>
          <w:rFonts w:cs="Times New Roman"/>
          <w:color w:val="363534"/>
        </w:rPr>
        <w:t>T</w:t>
      </w:r>
      <w:r w:rsidRPr="005D573C">
        <w:rPr>
          <w:rFonts w:cs="Times New Roman"/>
          <w:color w:val="363534"/>
        </w:rPr>
        <w:t xml:space="preserve">upong, </w:t>
      </w:r>
      <w:r w:rsidR="00D510AD">
        <w:rPr>
          <w:rFonts w:cs="Times New Roman"/>
          <w:color w:val="363534"/>
        </w:rPr>
        <w:t>Short</w:t>
      </w:r>
      <w:r w:rsidR="00321A07">
        <w:rPr>
          <w:rFonts w:cs="Times New Roman"/>
          <w:color w:val="363534"/>
        </w:rPr>
        <w:t>-</w:t>
      </w:r>
      <w:r w:rsidR="00D510AD">
        <w:rPr>
          <w:rFonts w:cs="Times New Roman"/>
          <w:color w:val="363534"/>
        </w:rPr>
        <w:t>fin</w:t>
      </w:r>
      <w:r w:rsidR="00321A07">
        <w:rPr>
          <w:rFonts w:cs="Times New Roman"/>
          <w:color w:val="363534"/>
        </w:rPr>
        <w:t>ned</w:t>
      </w:r>
      <w:r w:rsidR="00D510AD">
        <w:rPr>
          <w:rFonts w:cs="Times New Roman"/>
          <w:color w:val="363534"/>
        </w:rPr>
        <w:t xml:space="preserve"> E</w:t>
      </w:r>
      <w:r w:rsidRPr="005D573C">
        <w:rPr>
          <w:rFonts w:cs="Times New Roman"/>
          <w:color w:val="363534"/>
        </w:rPr>
        <w:t>el and galaxi</w:t>
      </w:r>
      <w:r w:rsidR="00321A07">
        <w:rPr>
          <w:rFonts w:cs="Times New Roman"/>
          <w:color w:val="363534"/>
        </w:rPr>
        <w:t>i</w:t>
      </w:r>
      <w:r w:rsidRPr="005D573C">
        <w:rPr>
          <w:rFonts w:cs="Times New Roman"/>
          <w:color w:val="363534"/>
        </w:rPr>
        <w:t>d species by providing baseflows and freshes during summer which maintain connectivity and provid</w:t>
      </w:r>
      <w:r w:rsidR="00321A07">
        <w:rPr>
          <w:rFonts w:cs="Times New Roman"/>
          <w:color w:val="363534"/>
        </w:rPr>
        <w:t>e</w:t>
      </w:r>
      <w:r w:rsidRPr="005D573C">
        <w:rPr>
          <w:rFonts w:cs="Times New Roman"/>
          <w:color w:val="363534"/>
        </w:rPr>
        <w:t xml:space="preserve"> cues to movements</w:t>
      </w:r>
      <w:r w:rsidR="00D510AD">
        <w:rPr>
          <w:rFonts w:cs="Times New Roman"/>
          <w:color w:val="363534"/>
        </w:rPr>
        <w:t>.</w:t>
      </w:r>
    </w:p>
    <w:p w14:paraId="63F39E34" w14:textId="299DC633" w:rsidR="00DD7DED" w:rsidRDefault="0067720D" w:rsidP="005D573C">
      <w:pPr>
        <w:autoSpaceDE w:val="0"/>
        <w:autoSpaceDN w:val="0"/>
        <w:adjustRightInd w:val="0"/>
        <w:spacing w:before="80" w:after="40" w:line="240" w:lineRule="auto"/>
        <w:ind w:left="142"/>
        <w:jc w:val="both"/>
      </w:pPr>
      <w:r w:rsidRPr="00313707">
        <w:rPr>
          <w:rFonts w:cs="Times New Roman"/>
          <w:color w:val="363534"/>
          <w:lang w:eastAsia="en-US"/>
        </w:rPr>
        <w:t xml:space="preserve"> </w:t>
      </w:r>
      <w:r w:rsidR="00DD7DED" w:rsidRPr="00F11F67">
        <w:rPr>
          <w:rFonts w:asciiTheme="majorHAnsi" w:hAnsiTheme="majorHAnsi" w:cstheme="majorHAnsi"/>
          <w:b/>
          <w:color w:val="00B2A9" w:themeColor="accent1"/>
          <w:sz w:val="22"/>
          <w:szCs w:val="22"/>
        </w:rPr>
        <w:t>What’s next?</w:t>
      </w:r>
    </w:p>
    <w:p w14:paraId="1A7C03F0" w14:textId="045C8EA2" w:rsidR="00A5166D" w:rsidRPr="00C34AF0" w:rsidRDefault="00A5166D" w:rsidP="007A3C77">
      <w:pPr>
        <w:pStyle w:val="BodyText"/>
        <w:spacing w:after="40" w:line="240" w:lineRule="auto"/>
        <w:ind w:left="142"/>
        <w:rPr>
          <w:b/>
          <w:i/>
        </w:rPr>
      </w:pPr>
      <w:r w:rsidRPr="00C34AF0">
        <w:rPr>
          <w:b/>
          <w:i/>
        </w:rPr>
        <w:t>Surveys</w:t>
      </w:r>
    </w:p>
    <w:p w14:paraId="7A5A699D" w14:textId="0263CED2" w:rsidR="00313707" w:rsidRDefault="00313707" w:rsidP="00D510AD">
      <w:pPr>
        <w:pStyle w:val="BodyText"/>
        <w:numPr>
          <w:ilvl w:val="0"/>
          <w:numId w:val="32"/>
        </w:numPr>
        <w:spacing w:before="40" w:after="40" w:line="240" w:lineRule="auto"/>
        <w:ind w:left="426" w:hanging="284"/>
        <w:jc w:val="both"/>
        <w:rPr>
          <w:color w:val="363534"/>
        </w:rPr>
      </w:pPr>
      <w:r>
        <w:rPr>
          <w:color w:val="363534"/>
        </w:rPr>
        <w:t>C</w:t>
      </w:r>
      <w:r w:rsidRPr="00DA5809">
        <w:rPr>
          <w:color w:val="363534"/>
        </w:rPr>
        <w:t>ontinue fyke netting and/or trapping in the Barwon, Bunyip, Tarwin</w:t>
      </w:r>
      <w:r>
        <w:rPr>
          <w:color w:val="363534"/>
        </w:rPr>
        <w:t xml:space="preserve"> </w:t>
      </w:r>
      <w:r w:rsidRPr="00DA5809">
        <w:rPr>
          <w:color w:val="363534"/>
        </w:rPr>
        <w:t xml:space="preserve">and Werribee </w:t>
      </w:r>
      <w:r>
        <w:rPr>
          <w:color w:val="363534"/>
        </w:rPr>
        <w:t xml:space="preserve">rivers and </w:t>
      </w:r>
      <w:r w:rsidRPr="00DA5809">
        <w:rPr>
          <w:color w:val="363534"/>
        </w:rPr>
        <w:t>Cardinia Creek in spring and early summer 2018</w:t>
      </w:r>
      <w:r>
        <w:rPr>
          <w:color w:val="363534"/>
        </w:rPr>
        <w:t>.</w:t>
      </w:r>
    </w:p>
    <w:p w14:paraId="7F652FF7" w14:textId="1F661A6B" w:rsidR="00D94657" w:rsidRDefault="00D94657" w:rsidP="00D510AD">
      <w:pPr>
        <w:pStyle w:val="BodyText"/>
        <w:numPr>
          <w:ilvl w:val="0"/>
          <w:numId w:val="32"/>
        </w:numPr>
        <w:spacing w:before="40" w:after="40" w:line="240" w:lineRule="auto"/>
        <w:ind w:left="426" w:hanging="284"/>
        <w:jc w:val="both"/>
        <w:rPr>
          <w:color w:val="363534"/>
        </w:rPr>
      </w:pPr>
      <w:r>
        <w:rPr>
          <w:color w:val="363534"/>
        </w:rPr>
        <w:t xml:space="preserve">Continue </w:t>
      </w:r>
      <w:r w:rsidR="00803C10">
        <w:rPr>
          <w:color w:val="363534"/>
        </w:rPr>
        <w:t>fyke</w:t>
      </w:r>
      <w:r w:rsidR="00E1641D">
        <w:rPr>
          <w:color w:val="363534"/>
        </w:rPr>
        <w:t xml:space="preserve"> </w:t>
      </w:r>
      <w:r>
        <w:rPr>
          <w:color w:val="363534"/>
        </w:rPr>
        <w:t>netting in the Glenelg River</w:t>
      </w:r>
      <w:r w:rsidR="00E1641D">
        <w:rPr>
          <w:color w:val="363534"/>
        </w:rPr>
        <w:t xml:space="preserve"> and possibly another river to investigate the </w:t>
      </w:r>
      <w:r w:rsidR="00E1641D" w:rsidRPr="00DA5809">
        <w:rPr>
          <w:color w:val="363534"/>
        </w:rPr>
        <w:t>effects of various components of summer fresh releases</w:t>
      </w:r>
      <w:r w:rsidR="00803C10">
        <w:rPr>
          <w:color w:val="363534"/>
        </w:rPr>
        <w:t xml:space="preserve"> on fish migration,</w:t>
      </w:r>
      <w:r w:rsidR="00E1641D" w:rsidRPr="00DA5809">
        <w:rPr>
          <w:color w:val="363534"/>
        </w:rPr>
        <w:t xml:space="preserve"> and transferability of results to other systems</w:t>
      </w:r>
      <w:r w:rsidR="00E1641D">
        <w:rPr>
          <w:color w:val="363534"/>
        </w:rPr>
        <w:t>.</w:t>
      </w:r>
    </w:p>
    <w:p w14:paraId="2D20D2C8" w14:textId="36D396AD" w:rsidR="00E1641D" w:rsidRDefault="00E1641D" w:rsidP="00D510AD">
      <w:pPr>
        <w:pStyle w:val="BodyText"/>
        <w:numPr>
          <w:ilvl w:val="0"/>
          <w:numId w:val="32"/>
        </w:numPr>
        <w:spacing w:before="40" w:after="40" w:line="240" w:lineRule="auto"/>
        <w:ind w:left="426" w:hanging="284"/>
        <w:jc w:val="both"/>
        <w:rPr>
          <w:color w:val="363534"/>
        </w:rPr>
      </w:pPr>
      <w:r>
        <w:rPr>
          <w:color w:val="363534"/>
        </w:rPr>
        <w:t xml:space="preserve">Continue annual summer population surveys in </w:t>
      </w:r>
      <w:r w:rsidRPr="00DA5809">
        <w:rPr>
          <w:color w:val="363534"/>
        </w:rPr>
        <w:t>the Glenelg and Thomson rivers</w:t>
      </w:r>
      <w:r>
        <w:rPr>
          <w:color w:val="363534"/>
        </w:rPr>
        <w:t xml:space="preserve">, and consider a third river </w:t>
      </w:r>
      <w:r w:rsidR="00C022D7">
        <w:rPr>
          <w:color w:val="363534"/>
        </w:rPr>
        <w:t>for</w:t>
      </w:r>
      <w:r>
        <w:rPr>
          <w:color w:val="363534"/>
        </w:rPr>
        <w:t xml:space="preserve"> the electrofishing monitoring.</w:t>
      </w:r>
    </w:p>
    <w:p w14:paraId="35A2B414" w14:textId="58B639B6" w:rsidR="00C34AF0" w:rsidRDefault="00C34AF0" w:rsidP="007A3C77">
      <w:pPr>
        <w:pStyle w:val="BodyText"/>
        <w:spacing w:after="40" w:line="240" w:lineRule="auto"/>
        <w:ind w:left="142"/>
        <w:rPr>
          <w:b/>
          <w:i/>
        </w:rPr>
      </w:pPr>
      <w:r w:rsidRPr="00C34AF0">
        <w:rPr>
          <w:b/>
          <w:i/>
        </w:rPr>
        <w:t>Further analysis of data</w:t>
      </w:r>
    </w:p>
    <w:p w14:paraId="65506FA2" w14:textId="4AC1404E" w:rsidR="00E1641D" w:rsidRPr="00E1641D" w:rsidRDefault="00E1641D" w:rsidP="007A3C77">
      <w:pPr>
        <w:pStyle w:val="BodyText"/>
        <w:numPr>
          <w:ilvl w:val="0"/>
          <w:numId w:val="32"/>
        </w:numPr>
        <w:spacing w:after="80" w:line="240" w:lineRule="auto"/>
        <w:ind w:left="426" w:hanging="284"/>
        <w:jc w:val="both"/>
        <w:rPr>
          <w:color w:val="363534"/>
        </w:rPr>
      </w:pPr>
      <w:r>
        <w:rPr>
          <w:color w:val="363534"/>
        </w:rPr>
        <w:t xml:space="preserve">Consider </w:t>
      </w:r>
      <w:r w:rsidRPr="00DA5809">
        <w:rPr>
          <w:color w:val="363534"/>
        </w:rPr>
        <w:t xml:space="preserve">further </w:t>
      </w:r>
      <w:r w:rsidR="00C022D7">
        <w:rPr>
          <w:color w:val="363534"/>
        </w:rPr>
        <w:t>analysis</w:t>
      </w:r>
      <w:r w:rsidRPr="00DA5809">
        <w:rPr>
          <w:color w:val="363534"/>
        </w:rPr>
        <w:t xml:space="preserve"> of </w:t>
      </w:r>
      <w:r>
        <w:rPr>
          <w:color w:val="363534"/>
        </w:rPr>
        <w:t xml:space="preserve">annual fish population survey </w:t>
      </w:r>
      <w:r w:rsidRPr="00DA5809">
        <w:rPr>
          <w:color w:val="363534"/>
        </w:rPr>
        <w:t>data to assess the role of flows in governing recruitment and survival of other priority species, particularly River Blackfish</w:t>
      </w:r>
      <w:r w:rsidR="003363C1">
        <w:rPr>
          <w:color w:val="363534"/>
        </w:rPr>
        <w:t xml:space="preserve"> </w:t>
      </w:r>
      <w:r w:rsidR="003363C1" w:rsidRPr="0052576F">
        <w:rPr>
          <w:i/>
          <w:color w:val="363534"/>
        </w:rPr>
        <w:t>Gadopsis marmoratus</w:t>
      </w:r>
      <w:r>
        <w:rPr>
          <w:color w:val="363534"/>
        </w:rPr>
        <w:t>.</w:t>
      </w:r>
    </w:p>
    <w:p w14:paraId="784BE5A9" w14:textId="58CAA369" w:rsidR="00CB4894" w:rsidRPr="00F11F67" w:rsidRDefault="00CB4894" w:rsidP="005D573C">
      <w:pPr>
        <w:autoSpaceDE w:val="0"/>
        <w:autoSpaceDN w:val="0"/>
        <w:adjustRightInd w:val="0"/>
        <w:spacing w:before="80" w:after="40" w:line="240" w:lineRule="auto"/>
        <w:ind w:left="142"/>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Further details:</w:t>
      </w:r>
    </w:p>
    <w:p w14:paraId="31AF6AEF" w14:textId="75D6C0E0" w:rsidR="00CB4894" w:rsidRDefault="00CB4894" w:rsidP="007A3C77">
      <w:pPr>
        <w:pStyle w:val="BodyText"/>
        <w:ind w:left="142"/>
        <w:jc w:val="both"/>
        <w:rPr>
          <w:sz w:val="18"/>
          <w:szCs w:val="18"/>
          <w:lang w:eastAsia="en-AU"/>
        </w:rPr>
      </w:pPr>
      <w:r w:rsidRPr="00A72E03">
        <w:rPr>
          <w:sz w:val="18"/>
          <w:szCs w:val="18"/>
          <w:lang w:eastAsia="en-AU"/>
        </w:rPr>
        <w:t xml:space="preserve">See </w:t>
      </w:r>
      <w:r w:rsidR="00286081" w:rsidRPr="00A72E03">
        <w:rPr>
          <w:sz w:val="18"/>
          <w:szCs w:val="18"/>
          <w:lang w:eastAsia="en-AU"/>
        </w:rPr>
        <w:t>DELWP (2018) VEFMAP Stage 6: Do environmental flows enhance immigration and dispersal of diadromous fishes in Victorian coastal rivers? 2017/18 survey results. A client report to Water and Catchments of the Department of Environment, Land, Water and Planning (DELWP).</w:t>
      </w:r>
    </w:p>
    <w:p w14:paraId="4DE434C0" w14:textId="1383357C" w:rsidR="00CB4894" w:rsidRPr="00F11F67" w:rsidRDefault="00CB4894" w:rsidP="005D573C">
      <w:pPr>
        <w:autoSpaceDE w:val="0"/>
        <w:autoSpaceDN w:val="0"/>
        <w:adjustRightInd w:val="0"/>
        <w:spacing w:before="80" w:after="40" w:line="240" w:lineRule="auto"/>
        <w:ind w:left="142"/>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Acknowledgements:</w:t>
      </w:r>
    </w:p>
    <w:p w14:paraId="29AADF28" w14:textId="5C2CEF48" w:rsidR="00CB4894" w:rsidRDefault="00321F5B" w:rsidP="007A3C77">
      <w:pPr>
        <w:pStyle w:val="BodyText"/>
        <w:ind w:left="142"/>
        <w:jc w:val="both"/>
        <w:rPr>
          <w:lang w:eastAsia="en-AU"/>
        </w:rPr>
      </w:pPr>
      <w:r w:rsidRPr="006B7683">
        <w:rPr>
          <w:lang w:eastAsia="en-AU"/>
        </w:rPr>
        <w:t>Most</w:t>
      </w:r>
      <w:r w:rsidR="00CB4894" w:rsidRPr="006B7683">
        <w:rPr>
          <w:lang w:eastAsia="en-AU"/>
        </w:rPr>
        <w:t xml:space="preserve"> of this work was funded by DELWP Water and Catchments, </w:t>
      </w:r>
      <w:r w:rsidR="00BB078F" w:rsidRPr="006B7683">
        <w:rPr>
          <w:lang w:eastAsia="en-AU"/>
        </w:rPr>
        <w:t xml:space="preserve">as part of the </w:t>
      </w:r>
      <w:r w:rsidR="00BB078F" w:rsidRPr="006B7683">
        <w:t>Victorian Government’s $222 million investment to improve catchment and waterway health across regional Victoria</w:t>
      </w:r>
      <w:r w:rsidR="00CB4894" w:rsidRPr="006B7683">
        <w:rPr>
          <w:lang w:eastAsia="en-AU"/>
        </w:rPr>
        <w:t>.  Melbourne Water provided funding for work in the Bunyip River as part of another project.</w:t>
      </w:r>
    </w:p>
    <w:p w14:paraId="00EE14C4" w14:textId="77777777" w:rsidR="00D510AD" w:rsidRDefault="001878E5" w:rsidP="00D510AD">
      <w:pPr>
        <w:autoSpaceDE w:val="0"/>
        <w:autoSpaceDN w:val="0"/>
        <w:adjustRightInd w:val="0"/>
        <w:spacing w:before="80" w:after="40" w:line="240" w:lineRule="auto"/>
        <w:ind w:left="142"/>
        <w:jc w:val="both"/>
        <w:rPr>
          <w:rFonts w:asciiTheme="majorHAnsi" w:hAnsiTheme="majorHAnsi" w:cstheme="majorHAnsi"/>
          <w:b/>
          <w:color w:val="00B2A9" w:themeColor="accent1"/>
          <w:sz w:val="22"/>
          <w:szCs w:val="22"/>
        </w:rPr>
      </w:pPr>
      <w:r w:rsidRPr="00F11F67">
        <w:rPr>
          <w:rFonts w:asciiTheme="majorHAnsi" w:hAnsiTheme="majorHAnsi" w:cstheme="majorHAnsi"/>
          <w:b/>
          <w:color w:val="00B2A9" w:themeColor="accent1"/>
          <w:sz w:val="22"/>
          <w:szCs w:val="22"/>
        </w:rPr>
        <w:t>Contact</w:t>
      </w:r>
      <w:r w:rsidR="009C0FCE" w:rsidRPr="00F11F67">
        <w:rPr>
          <w:rFonts w:asciiTheme="majorHAnsi" w:hAnsiTheme="majorHAnsi" w:cstheme="majorHAnsi"/>
          <w:b/>
          <w:color w:val="00B2A9" w:themeColor="accent1"/>
          <w:sz w:val="22"/>
          <w:szCs w:val="22"/>
        </w:rPr>
        <w:t xml:space="preserve">: </w:t>
      </w:r>
    </w:p>
    <w:p w14:paraId="30E026A0" w14:textId="489F53E8" w:rsidR="00C022D7" w:rsidRPr="00C022D7" w:rsidRDefault="005A2169" w:rsidP="00D510AD">
      <w:pPr>
        <w:autoSpaceDE w:val="0"/>
        <w:autoSpaceDN w:val="0"/>
        <w:adjustRightInd w:val="0"/>
        <w:spacing w:before="80" w:after="40" w:line="240" w:lineRule="auto"/>
        <w:ind w:left="142"/>
        <w:jc w:val="both"/>
        <w:rPr>
          <w:b/>
          <w:sz w:val="18"/>
          <w:szCs w:val="18"/>
        </w:rPr>
      </w:pPr>
      <w:hyperlink r:id="rId35" w:history="1">
        <w:r w:rsidR="00B43EF8" w:rsidRPr="00456AE6">
          <w:rPr>
            <w:rStyle w:val="Hyperlink"/>
          </w:rPr>
          <w:t>Zeb.Tonkin@delwp.vic.gov.au</w:t>
        </w:r>
      </w:hyperlink>
      <w:r w:rsidR="00B43EF8">
        <w:t xml:space="preserve">, </w:t>
      </w:r>
      <w:hyperlink r:id="rId36" w:history="1">
        <w:r w:rsidR="00B43EF8" w:rsidRPr="00456AE6">
          <w:rPr>
            <w:rStyle w:val="Hyperlink"/>
          </w:rPr>
          <w:t>Frank.Amtstaetter@delwp.vic.gov.au</w:t>
        </w:r>
      </w:hyperlink>
      <w:r w:rsidR="00B43EF8">
        <w:t xml:space="preserve">, </w:t>
      </w:r>
      <w:hyperlink r:id="rId37" w:history="1">
        <w:r w:rsidR="00B43EF8" w:rsidRPr="00456AE6">
          <w:rPr>
            <w:rStyle w:val="Hyperlink"/>
          </w:rPr>
          <w:t>Wayne.Koster@delwp.vic.gov.au</w:t>
        </w:r>
      </w:hyperlink>
      <w:r w:rsidR="00B43EF8">
        <w:t xml:space="preserve"> (Bunyip River surveys) </w:t>
      </w:r>
    </w:p>
    <w:tbl>
      <w:tblPr>
        <w:tblpPr w:leftFromText="181" w:rightFromText="181" w:topFromText="113" w:vertAnchor="page" w:horzAnchor="page" w:tblpX="852" w:tblpY="12985"/>
        <w:tblOverlap w:val="never"/>
        <w:tblW w:w="9618"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4916"/>
        <w:gridCol w:w="4702"/>
      </w:tblGrid>
      <w:tr w:rsidR="00001E86" w14:paraId="6CF7F3B7" w14:textId="77777777" w:rsidTr="00D510AD">
        <w:trPr>
          <w:trHeight w:val="2303"/>
        </w:trPr>
        <w:tc>
          <w:tcPr>
            <w:tcW w:w="4916" w:type="dxa"/>
            <w:shd w:val="clear" w:color="auto" w:fill="auto"/>
          </w:tcPr>
          <w:p w14:paraId="20DE6429" w14:textId="4109E814"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C02B6">
              <w:rPr>
                <w:noProof/>
              </w:rPr>
              <w:t>2018</w:t>
            </w:r>
            <w:r>
              <w:fldChar w:fldCharType="end"/>
            </w:r>
          </w:p>
          <w:p w14:paraId="0EB54B8B" w14:textId="77777777" w:rsidR="00001E86" w:rsidRDefault="00001E86" w:rsidP="00C255C2">
            <w:pPr>
              <w:pStyle w:val="SmallBodyText"/>
            </w:pPr>
            <w:r>
              <w:rPr>
                <w:noProof/>
              </w:rPr>
              <w:drawing>
                <wp:anchor distT="0" distB="0" distL="114300" distR="36195" simplePos="0" relativeHeight="251654144" behindDoc="0" locked="1" layoutInCell="1" allowOverlap="1" wp14:anchorId="735E1AB7" wp14:editId="46C22D7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8">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C2398FB" w14:textId="30E959E2" w:rsidR="00001E86" w:rsidRDefault="00001E86" w:rsidP="00C255C2">
            <w:pPr>
              <w:pStyle w:val="SmallBodyText"/>
            </w:pPr>
            <w:r w:rsidRPr="00D510AD">
              <w:t xml:space="preserve">ISBN </w:t>
            </w:r>
            <w:r w:rsidR="00D510AD" w:rsidRPr="00D510AD">
              <w:t xml:space="preserve"> 978-1-76077-302-1 (print) 978-1-76077-303-8 </w:t>
            </w:r>
            <w:r w:rsidR="004530DC" w:rsidRPr="00D510AD">
              <w:t>(pdf/online)</w:t>
            </w:r>
          </w:p>
          <w:p w14:paraId="0CB0A5CF" w14:textId="77777777" w:rsidR="00E97294" w:rsidRPr="008F559C" w:rsidRDefault="00E97294" w:rsidP="00C255C2">
            <w:pPr>
              <w:pStyle w:val="SmallHeading"/>
            </w:pPr>
            <w:r w:rsidRPr="00C255C2">
              <w:t>Disclaimer</w:t>
            </w:r>
          </w:p>
          <w:p w14:paraId="6FD5BAC2"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702" w:type="dxa"/>
            <w:shd w:val="clear" w:color="auto" w:fill="auto"/>
          </w:tcPr>
          <w:p w14:paraId="756A8608" w14:textId="131FC30C" w:rsidR="00001E86" w:rsidRPr="00E97294" w:rsidRDefault="00001E86" w:rsidP="00C255C2">
            <w:pPr>
              <w:pStyle w:val="xAccessibilityHeading"/>
            </w:pPr>
            <w:bookmarkStart w:id="4" w:name="_Accessibility"/>
            <w:bookmarkEnd w:id="4"/>
            <w:r w:rsidRPr="00E97294">
              <w:t>Accessibility</w:t>
            </w:r>
          </w:p>
          <w:p w14:paraId="12A4CDEE" w14:textId="52C26A4E" w:rsidR="00001E86" w:rsidRDefault="00001E86" w:rsidP="00C255C2">
            <w:pPr>
              <w:pStyle w:val="xAccessibilityText"/>
            </w:pPr>
            <w:r>
              <w:t>If you would like to receive this publication in an alternative format, please telephone the DELWP Customer Service Centre on 136186, email </w:t>
            </w:r>
            <w:hyperlink r:id="rId39" w:history="1">
              <w:r w:rsidRPr="003C5C56">
                <w:t>customer.service@delwp.vic.gov.au</w:t>
              </w:r>
            </w:hyperlink>
            <w:r>
              <w:t xml:space="preserve">, or via the National Relay Service on 133 677 </w:t>
            </w:r>
            <w:hyperlink r:id="rId40" w:history="1">
              <w:r w:rsidRPr="00AE3298">
                <w:t>www.relayservice.com.au</w:t>
              </w:r>
            </w:hyperlink>
            <w:r>
              <w:t xml:space="preserve">. </w:t>
            </w:r>
            <w:r w:rsidR="00BD4946" w:rsidRPr="000E026F">
              <w:t xml:space="preserve"> https://www.ari.vic.gov.au/research/rivers-and-estuaries/assessing-benefits-of-environmental-watering</w:t>
            </w:r>
          </w:p>
          <w:p w14:paraId="577CE206" w14:textId="77777777" w:rsidR="00001E86" w:rsidRDefault="00001E86" w:rsidP="00C255C2">
            <w:pPr>
              <w:pStyle w:val="SmallBodyText"/>
            </w:pPr>
          </w:p>
        </w:tc>
      </w:tr>
    </w:tbl>
    <w:p w14:paraId="70DD39A7" w14:textId="73F9A27C" w:rsidR="007444DC" w:rsidRDefault="007444DC" w:rsidP="00B43EF8">
      <w:pPr>
        <w:pStyle w:val="BodyText"/>
        <w:rPr>
          <w:rFonts w:cs="Arial"/>
          <w:b/>
          <w:bCs/>
          <w:sz w:val="16"/>
          <w:lang w:eastAsia="en-AU"/>
        </w:rPr>
      </w:pPr>
    </w:p>
    <w:sectPr w:rsidR="007444DC"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4067" w14:textId="77777777" w:rsidR="00930032" w:rsidRDefault="00930032">
      <w:r>
        <w:separator/>
      </w:r>
    </w:p>
    <w:p w14:paraId="3160A249" w14:textId="77777777" w:rsidR="00930032" w:rsidRDefault="00930032"/>
    <w:p w14:paraId="633E8F87" w14:textId="77777777" w:rsidR="00930032" w:rsidRDefault="00930032"/>
  </w:endnote>
  <w:endnote w:type="continuationSeparator" w:id="0">
    <w:p w14:paraId="2D888781" w14:textId="77777777" w:rsidR="00930032" w:rsidRDefault="00930032">
      <w:r>
        <w:continuationSeparator/>
      </w:r>
    </w:p>
    <w:p w14:paraId="69C3391A" w14:textId="77777777" w:rsidR="00930032" w:rsidRDefault="00930032"/>
    <w:p w14:paraId="0172811A" w14:textId="77777777" w:rsidR="00930032" w:rsidRDefault="0093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72C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2096" behindDoc="1" locked="1" layoutInCell="1" allowOverlap="1" wp14:anchorId="040AE5C6" wp14:editId="2BED84F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BBB0" w14:textId="52BC346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E5C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58FBBB0" w14:textId="52BC346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315A" w14:textId="77777777" w:rsidR="00A209C4" w:rsidRDefault="00A209C4" w:rsidP="00213C82">
    <w:pPr>
      <w:pStyle w:val="Footer"/>
    </w:pPr>
    <w:r w:rsidRPr="00D55628">
      <w:rPr>
        <w:noProof/>
      </w:rPr>
      <mc:AlternateContent>
        <mc:Choice Requires="wps">
          <w:drawing>
            <wp:anchor distT="0" distB="0" distL="114300" distR="114300" simplePos="0" relativeHeight="251653120" behindDoc="1" locked="1" layoutInCell="1" allowOverlap="1" wp14:anchorId="53E99218" wp14:editId="5213FF6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9DF0" w14:textId="758E40EE"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921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9399DF0" w14:textId="758E40EE"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ED22"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1312" behindDoc="0" locked="1" layoutInCell="1" allowOverlap="1" wp14:anchorId="7DC044C8" wp14:editId="56EFEC5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EF374"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44C8" id="_x0000_t202" coordsize="21600,21600" o:spt="202" path="m,l,21600r21600,l21600,xe">
              <v:stroke joinstyle="miter"/>
              <v:path gradientshapeok="t" o:connecttype="rect"/>
            </v:shapetype>
            <v:shape id="WebAddress" o:spid="_x0000_s1028" type="#_x0000_t202" style="position:absolute;margin-left:0;margin-top:0;width:303pt;height:56.7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A3EF374"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45F9B7B4" wp14:editId="4D498DA8">
          <wp:simplePos x="0" y="0"/>
          <wp:positionH relativeFrom="page">
            <wp:align>right</wp:align>
          </wp:positionH>
          <wp:positionV relativeFrom="page">
            <wp:align>bottom</wp:align>
          </wp:positionV>
          <wp:extent cx="2422800" cy="1083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6041" w14:textId="77777777" w:rsidR="00930032" w:rsidRPr="008F5280" w:rsidRDefault="00930032" w:rsidP="008F5280">
      <w:pPr>
        <w:pStyle w:val="FootnoteSeparator"/>
      </w:pPr>
    </w:p>
    <w:p w14:paraId="44607176" w14:textId="77777777" w:rsidR="00930032" w:rsidRDefault="00930032"/>
  </w:footnote>
  <w:footnote w:type="continuationSeparator" w:id="0">
    <w:p w14:paraId="2D75CADF" w14:textId="77777777" w:rsidR="00930032" w:rsidRDefault="00930032" w:rsidP="008F5280">
      <w:pPr>
        <w:pStyle w:val="FootnoteSeparator"/>
      </w:pPr>
    </w:p>
    <w:p w14:paraId="1AF48BA8" w14:textId="77777777" w:rsidR="00930032" w:rsidRDefault="00930032"/>
    <w:p w14:paraId="329E59D0" w14:textId="77777777" w:rsidR="00930032" w:rsidRDefault="00930032"/>
  </w:footnote>
  <w:footnote w:type="continuationNotice" w:id="1">
    <w:p w14:paraId="0FC71442" w14:textId="77777777" w:rsidR="00930032" w:rsidRDefault="00930032" w:rsidP="00D55628"/>
    <w:p w14:paraId="6360D9CD" w14:textId="77777777" w:rsidR="00930032" w:rsidRDefault="00930032"/>
    <w:p w14:paraId="159085A9" w14:textId="77777777" w:rsidR="00930032" w:rsidRDefault="00930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A209C4" w:rsidRPr="00975ED3" w14:paraId="55BAE6DA" w14:textId="77777777" w:rsidTr="00957351">
      <w:trPr>
        <w:trHeight w:hRule="exact" w:val="1598"/>
      </w:trPr>
      <w:tc>
        <w:tcPr>
          <w:tcW w:w="10490" w:type="dxa"/>
          <w:vAlign w:val="center"/>
        </w:tcPr>
        <w:p w14:paraId="1CA2AD6E" w14:textId="2C4A394B" w:rsidR="00957351" w:rsidRPr="00A56F0B" w:rsidRDefault="00676698" w:rsidP="00A56F0B">
          <w:pPr>
            <w:pStyle w:val="Header"/>
            <w:spacing w:before="240"/>
            <w:rPr>
              <w:sz w:val="44"/>
              <w:szCs w:val="44"/>
            </w:rPr>
          </w:pPr>
          <w:r w:rsidRPr="00A56F0B">
            <w:rPr>
              <w:noProof/>
              <w:sz w:val="44"/>
              <w:szCs w:val="44"/>
            </w:rPr>
            <mc:AlternateContent>
              <mc:Choice Requires="wps">
                <w:drawing>
                  <wp:anchor distT="0" distB="0" distL="114300" distR="114300" simplePos="0" relativeHeight="251662336" behindDoc="1" locked="0" layoutInCell="1" allowOverlap="1" wp14:anchorId="081FC956" wp14:editId="31461192">
                    <wp:simplePos x="0" y="0"/>
                    <wp:positionH relativeFrom="page">
                      <wp:posOffset>396240</wp:posOffset>
                    </wp:positionH>
                    <wp:positionV relativeFrom="page">
                      <wp:posOffset>-12700</wp:posOffset>
                    </wp:positionV>
                    <wp:extent cx="863600" cy="1003300"/>
                    <wp:effectExtent l="0" t="0" r="0" b="635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0033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79D3E" id="TriangleRight" o:spid="_x0000_s1026" style="position:absolute;margin-left:31.2pt;margin-top:-1pt;width:68pt;height:7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Bd1AIAAOcGAAAOAAAAZHJzL2Uyb0RvYy54bWysVWtv0zAU/Y7Ef7D8EYkl6WtbtXRCm4aQ&#10;Bkys/ADXcR7CsYPtNh2/fsdO06ZjlSbEl8TOPT6+99xHrq63tSQbYWylVUqTs5gSobjOKlWk9Ofy&#10;7uMFJdYxlTGplUjpk7D0evH+3VXbzMVIl1pmwhCQKDtvm5SWzjXzKLK8FDWzZ7oRCsZcm5o5bE0R&#10;ZYa1YK9lNIrjWdRqkzVGc2Etvt52RroI/HkuuPue51Y4IlMK31x4mvBc+We0uGLzwrCmrPjODfYP&#10;XtSsUrh0T3XLHCNrU/1FVVfcaKtzd8Z1Hek8r7gIMSCaJH4RzWPJGhFigTi22ctk/x8t/7Z5MKTK&#10;kLspJYrVyNHSVEwVUvyoitJ5hdrGzgF8bB6Mj9E295r/sjBERxa/scCQVftVZyBia6eDKtvc1P4k&#10;4iXbIP7TXnyxdYTj48VsPIuRIg5TEsfjMTb+CjbvT/O1dZ+FDkxsc29dl7wMqyB91vsPlryWyOOH&#10;iCTj8SVpw2uX7D0sGcImySUpSYLXS9hoAJvNTpGNB6j4BNPkCPO6U8jCwffTTs2GsNMhng9hx2wQ&#10;tuilY2WvJt+qnZxYEZSBz5NXt9HWp24JbZGgZbLLDVDeegIM6Tx4/CYw1PHg6ZvAiN+Dz4dgRHRw&#10;36D1Xza9oQRNv/JnEBBzPup+SVqUHYSkpMTCl4G31HojljpgnA+/Q+DmvlBw5wEj1RCLWglO9mXc&#10;W/t3Exg7PQd0vbl/d7DXLu4RXGorulbxQYWe2UfnRRn0jdWyyu4qKX1M1hSrG2nIhmE6Yv5MJ72e&#10;RzAZUqy0P9Zd031B53ZlE8aA7/xuVKx09oQpYHQ3bfF3wKLU5g8lLSZtSu3vNTOCEvlFYZRdJpMJ&#10;VHBhM5mej7AxQ8tqaGGKgyqljqI6/fLGdeN83Rg/r5CakDmlP2H65JUfEsG/zqvdBtM0yLSb/H5c&#10;D/cBdfg/LZ4BAAD//wMAUEsDBBQABgAIAAAAIQDIv5Ba3wAAAAkBAAAPAAAAZHJzL2Rvd25yZXYu&#10;eG1sTI/BTsMwEETvSPyDtUjcWpsIojTEqRCIAxygacvdjbdJaGxHttukfD3bE9x2d0azb4rlZHp2&#10;Qh86ZyXczQUwtLXTnW0kbDevswxYiMpq1TuLEs4YYFleXxUq1260FZ7WsWEUYkOuJLQxDjnnoW7R&#10;qDB3A1rS9s4bFWn1DddejRRuep4IkXKjOksfWjXgc4v1YX00Ejbbxdd5/y789+Hn7UO/ZKvqsxql&#10;vL2Znh6BRZzinxku+IQOJTHt3NHqwHoJaXJPTgmzhCpd9EVGhx0ND6kAXhb8f4PyFwAA//8DAFBL&#10;AQItABQABgAIAAAAIQC2gziS/gAAAOEBAAATAAAAAAAAAAAAAAAAAAAAAABbQ29udGVudF9UeXBl&#10;c10ueG1sUEsBAi0AFAAGAAgAAAAhADj9If/WAAAAlAEAAAsAAAAAAAAAAAAAAAAALwEAAF9yZWxz&#10;Ly5yZWxzUEsBAi0AFAAGAAgAAAAhAArw0F3UAgAA5wYAAA4AAAAAAAAAAAAAAAAALgIAAGRycy9l&#10;Mm9Eb2MueG1sUEsBAi0AFAAGAAgAAAAhAMi/kFrfAAAACQEAAA8AAAAAAAAAAAAAAAAALgUAAGRy&#10;cy9kb3ducmV2LnhtbFBLBQYAAAAABAAEAPMAAAA6BgAAAAA=&#10;" path="m1339,1419l669,,,1419r1339,xe" fillcolor="#201547" stroked="f">
                    <v:path arrowok="t" o:connecttype="custom" o:connectlocs="863600,1003300;431478,0;0,1003300;863600,1003300" o:connectangles="0,0,0,0"/>
                    <w10:wrap anchorx="page" anchory="page"/>
                  </v:shape>
                </w:pict>
              </mc:Fallback>
            </mc:AlternateContent>
          </w:r>
          <w:r w:rsidR="00957351" w:rsidRPr="00A56F0B">
            <w:rPr>
              <w:noProof/>
              <w:sz w:val="44"/>
              <w:szCs w:val="44"/>
            </w:rPr>
            <mc:AlternateContent>
              <mc:Choice Requires="wps">
                <w:drawing>
                  <wp:anchor distT="0" distB="0" distL="114300" distR="114300" simplePos="0" relativeHeight="251659264" behindDoc="1" locked="0" layoutInCell="1" allowOverlap="1" wp14:anchorId="1ABB4558" wp14:editId="681CE8ED">
                    <wp:simplePos x="0" y="0"/>
                    <wp:positionH relativeFrom="page">
                      <wp:posOffset>-635</wp:posOffset>
                    </wp:positionH>
                    <wp:positionV relativeFrom="page">
                      <wp:posOffset>0</wp:posOffset>
                    </wp:positionV>
                    <wp:extent cx="863600" cy="984885"/>
                    <wp:effectExtent l="0" t="0" r="0" b="5715"/>
                    <wp:wrapNone/>
                    <wp:docPr id="1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98488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A56DA" id="TriangleLeft" o:spid="_x0000_s1026" style="position:absolute;margin-left:-.05pt;margin-top:0;width:68pt;height:7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y2QIAANMGAAAOAAAAZHJzL2Uyb0RvYy54bWysVV1v0zAUfUfiP1h+RGJp+rWuWjuhVkNI&#10;Ayat/ADXcZoIxza223T8eo6dpkvLihDiJbFzj4/vPfcjt3f7SpKdsK7UakbTqx4lQnGdlWozo99W&#10;9+8nlDjPVMakVmJGn4Wjd/O3b25rMxV9XWiZCUtAoty0NjNaeG+mSeJ4ISrmrrQRCsZc24p5bO0m&#10;ySyrwV7JpN/rjZNa28xYzYVz+LpsjHQe+fNccP81z53wRM4ofPPxaeNzHZ7J/JZNN5aZouQHN9g/&#10;eFGxUuHSI9WSeUa2tvyNqiq51U7n/orrKtF5XnIRY0A0ae8smqeCGRFjgTjOHGVy/4+Wf9k9WlJm&#10;yN2QEsUq5GhlS6Y2UjyI3AeBauOmwD2ZRxtCdOZB8+8OhuTEEjYOGLKuP+sMPGzrdRRln9sqnES4&#10;ZB+1fz5qL/aecHycjAfjHjLEYbqZDCeTUbg6YdP2MN86/1HoSMR2D843qcuwisJnrfcgySuJLL5L&#10;SI/UJB0Mhoc8HzHpCaYg6TC9Ocf0O5jxeHSBadBBBRbyOhnEPToVHLrANurAeheoxieY1+O7PsG8&#10;uAQ9N61irGhF5Ht1UBErgtyH7ARRjXYhYStIirSs0kNKgArWC2DoFsCDvwJDlwBuk/1nZkQewNdd&#10;ZkSEQwf3Lfr9vNMtJej0dZNdw3yIOsaGJalR96E8SBEaADUQLJXeiZWOGH9Wr7jtxSpVF4USie61&#10;pQRoC2jfJtI1FyKQOH0uwhrNzzFcaieaxgixxA45BhW06HSJ07LM7kspQyjObtYLacmOYRIulstF&#10;PxY8jpzAZMys0uFYc03zBW3aVEvs+dDmzVxY6+wZLW91M1nxJ8Ci0PYnJTWm6oy6H1tmBSXyk8LY&#10;ukmHQwTm42Y4uu5jY7uWddfCFAfVjHqKogzLhW9G99bYclPgpjQmTOkPGDV5GUZC9K/x6rDB5Iwy&#10;HaZ8GM3dfUS9/IvmvwAAAP//AwBQSwMEFAAGAAgAAAAhAANs3/fdAAAABgEAAA8AAABkcnMvZG93&#10;bnJldi54bWxMj8FOwzAQRO9I/IO1SNxaJ0AiGuJUCIHEpVQEJMRtGy9xRGyH2E3Tv2d7gtusZjTz&#10;tlzPthcTjaHzTkG6TECQa7zuXKvg/e1pcQsiRHQae+9IwZECrKvzsxIL7Q/ulaY6toJLXChQgYlx&#10;KKQMjSGLYekHcux9+dFi5HNspR7xwOW2l1dJkkuLneMFgwM9GGq+671VsLHHH1lvn/Ppwz5+mpuX&#10;fLNCVOryYr6/AxFpjn9hOOEzOlTMtPN7p4PoFSxSDirgf07mdbYCsWORZSnIqpT/8atfAAAA//8D&#10;AFBLAQItABQABgAIAAAAIQC2gziS/gAAAOEBAAATAAAAAAAAAAAAAAAAAAAAAABbQ29udGVudF9U&#10;eXBlc10ueG1sUEsBAi0AFAAGAAgAAAAhADj9If/WAAAAlAEAAAsAAAAAAAAAAAAAAAAALwEAAF9y&#10;ZWxzLy5yZWxzUEsBAi0AFAAGAAgAAAAhAJz4yfLZAgAA0wYAAA4AAAAAAAAAAAAAAAAALgIAAGRy&#10;cy9lMm9Eb2MueG1sUEsBAi0AFAAGAAgAAAAhAANs3/fdAAAABgEAAA8AAAAAAAAAAAAAAAAAMwUA&#10;AGRycy9kb3ducmV2LnhtbFBLBQYAAAAABAAEAPMAAAA9BgAAAAA=&#10;" path="m,l665,1419,1334,,,xe" fillcolor="#cddc29" stroked="f">
                    <v:path arrowok="t" o:connecttype="custom" o:connectlocs="0,0;430505,984885;863600,0;0,0" o:connectangles="0,0,0,0"/>
                    <w10:wrap anchorx="page" anchory="page"/>
                  </v:shape>
                </w:pict>
              </mc:Fallback>
            </mc:AlternateContent>
          </w:r>
          <w:r w:rsidR="007444DC" w:rsidRPr="00A56F0B">
            <w:rPr>
              <w:sz w:val="44"/>
              <w:szCs w:val="44"/>
            </w:rPr>
            <w:t xml:space="preserve">VEFMAP Stage 6 </w:t>
          </w:r>
        </w:p>
        <w:p w14:paraId="7965E97A" w14:textId="5A9F78F8" w:rsidR="00A209C4" w:rsidRPr="007444DC" w:rsidRDefault="00957351" w:rsidP="00A56F0B">
          <w:pPr>
            <w:pStyle w:val="Header"/>
            <w:spacing w:before="240"/>
            <w:rPr>
              <w:sz w:val="32"/>
              <w:szCs w:val="32"/>
            </w:rPr>
          </w:pPr>
          <w:r w:rsidRPr="00A56F0B">
            <w:rPr>
              <w:sz w:val="44"/>
              <w:szCs w:val="44"/>
            </w:rPr>
            <w:t>Southern Victorian Rivers - Fish</w:t>
          </w:r>
          <w:r w:rsidR="007444DC" w:rsidRPr="007444DC">
            <w:rPr>
              <w:sz w:val="32"/>
              <w:szCs w:val="32"/>
            </w:rPr>
            <w:t xml:space="preserve"> </w:t>
          </w:r>
        </w:p>
      </w:tc>
    </w:tr>
  </w:tbl>
  <w:p w14:paraId="2579E88F" w14:textId="382C9284" w:rsidR="00A209C4" w:rsidRDefault="00957351">
    <w:pPr>
      <w:pStyle w:val="Header"/>
    </w:pPr>
    <w:r w:rsidRPr="007444DC">
      <w:rPr>
        <w:noProof/>
        <w:sz w:val="32"/>
        <w:szCs w:val="32"/>
      </w:rPr>
      <mc:AlternateContent>
        <mc:Choice Requires="wps">
          <w:drawing>
            <wp:anchor distT="0" distB="0" distL="114300" distR="114300" simplePos="0" relativeHeight="251651072" behindDoc="1" locked="0" layoutInCell="1" allowOverlap="1" wp14:anchorId="200FF1AF" wp14:editId="3820B29A">
              <wp:simplePos x="0" y="0"/>
              <wp:positionH relativeFrom="page">
                <wp:posOffset>481330</wp:posOffset>
              </wp:positionH>
              <wp:positionV relativeFrom="page">
                <wp:posOffset>293208</wp:posOffset>
              </wp:positionV>
              <wp:extent cx="7019925" cy="99187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9187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C86CEC" id="Rectangle" o:spid="_x0000_s1026" style="position:absolute;margin-left:37.9pt;margin-top:23.1pt;width:552.75pt;height:7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3yAQIAAOgDAAAOAAAAZHJzL2Uyb0RvYy54bWysU8GO0zAQvSPxD5bvNE3V0k3UdLXqahHS&#10;AisWPmDqOE2E4zFjt+ny9YydthS4IS6WxzN+fvPmeXV77I04aPId2krmk6kU2iqsO7ur5NcvD29u&#10;pPABbA0Gra7ki/bydv361WpwpZ5hi6bWJBjE+nJwlWxDcGWWedXqHvwEnbacbJB6CBzSLqsJBkbv&#10;TTabTt9mA1LtCJX2nk/vx6RcJ/ym0Sp8ahqvgzCVZG4hrZTWbVyz9QrKHYFrO3WiAf/AoofO8qMX&#10;qHsIIPbU/QXVd4rQYxMmCvsMm6ZTOvXA3eTTP7p5bsHp1AuL491FJv//YNXHwxOJrq7kopDCQs8z&#10;+syqgd0ZHdUZnC+56Nk9UezPu0dU37ywuGm5Rt8R4dBqqJlTHuuz3y7EwPNVsR0+YM3YsA+YhDo2&#10;1EdAlkAc0zxeLvPQxyAUHy6neVHMFlIozhVFfrNMA8ugPN925MM7jb2Im0oSM0/ocHj0IbKB8lyS&#10;2KPp6ofOmBREj+mNIXEAdgcopW0Ye+A+ryuNjfUW480RdDxhnqdnzn2Oem2xfuGeCUe78ffgTYv0&#10;Q4qBrVZJ/30PpKUw7y3rVuTzefRmCuaL5YwDus5srzNgFUNVMkgxbjdh9PPeUbdr+aU8SWDxjrVu&#10;uiRD5DeyOk2I7ZTUOVk/+vU6TlW/Puj6JwAAAP//AwBQSwMEFAAGAAgAAAAhADy7zd3hAAAACgEA&#10;AA8AAABkcnMvZG93bnJldi54bWxMj0FLxDAUhO+C/yE8wZubtq7rUvu6FEGU9bBsFfSYNrEpbV5K&#10;k3brvzd7Wo/DDDPfZLvF9GxWo2stIcSrCJii2sqWGoTPj5e7LTDnBUnRW1IIv8rBLr++ykQq7YmO&#10;ai59w0IJuVQgaO+HlHNXa2WEW9lBUfB+7GiED3JsuBzFKZSbnidRtOFGtBQWtBjUs1Z1V04G4e27&#10;8K/7atrbr+LYle/6MHfdAfH2ZimegHm1+EsYzvgBHfLAVNmJpGM9wuNDIPcI600C7OzH2/geWIWQ&#10;RMkaeJ7x/xfyPwAAAP//AwBQSwECLQAUAAYACAAAACEAtoM4kv4AAADhAQAAEwAAAAAAAAAAAAAA&#10;AAAAAAAAW0NvbnRlbnRfVHlwZXNdLnhtbFBLAQItABQABgAIAAAAIQA4/SH/1gAAAJQBAAALAAAA&#10;AAAAAAAAAAAAAC8BAABfcmVscy8ucmVsc1BLAQItABQABgAIAAAAIQB6Hr3yAQIAAOgDAAAOAAAA&#10;AAAAAAAAAAAAAC4CAABkcnMvZTJvRG9jLnhtbFBLAQItABQABgAIAAAAIQA8u83d4QAAAAoBAAAP&#10;AAAAAAAAAAAAAAAAAFsEAABkcnMvZG93bnJldi54bWxQSwUGAAAAAAQABADzAAAAaQU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38"/>
    </w:tblGrid>
    <w:tr w:rsidR="001D6804" w:rsidRPr="007444DC" w14:paraId="5910A14D" w14:textId="77777777" w:rsidTr="007444DC">
      <w:trPr>
        <w:trHeight w:hRule="exact" w:val="1629"/>
      </w:trPr>
      <w:tc>
        <w:tcPr>
          <w:tcW w:w="7938" w:type="dxa"/>
          <w:vAlign w:val="center"/>
        </w:tcPr>
        <w:p w14:paraId="4B51E30D" w14:textId="77BB0217" w:rsidR="00957351" w:rsidRPr="00A56F0B" w:rsidRDefault="00957351" w:rsidP="00A56F0B">
          <w:pPr>
            <w:pStyle w:val="Header"/>
            <w:spacing w:before="240"/>
            <w:rPr>
              <w:sz w:val="44"/>
              <w:szCs w:val="44"/>
            </w:rPr>
          </w:pPr>
          <w:r w:rsidRPr="00A56F0B">
            <w:rPr>
              <w:noProof/>
              <w:sz w:val="44"/>
              <w:szCs w:val="44"/>
            </w:rPr>
            <mc:AlternateContent>
              <mc:Choice Requires="wps">
                <w:drawing>
                  <wp:anchor distT="0" distB="0" distL="114300" distR="114300" simplePos="0" relativeHeight="251657216" behindDoc="1" locked="0" layoutInCell="1" allowOverlap="1" wp14:anchorId="121C49DC" wp14:editId="59708401">
                    <wp:simplePos x="0" y="0"/>
                    <wp:positionH relativeFrom="page">
                      <wp:posOffset>-1863725</wp:posOffset>
                    </wp:positionH>
                    <wp:positionV relativeFrom="page">
                      <wp:posOffset>8255</wp:posOffset>
                    </wp:positionV>
                    <wp:extent cx="7019925" cy="956945"/>
                    <wp:effectExtent l="0" t="0" r="9525" b="0"/>
                    <wp:wrapNone/>
                    <wp:docPr id="2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5694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4A3C8" id="Rectangle" o:spid="_x0000_s1026" style="position:absolute;margin-left:-146.75pt;margin-top:.65pt;width:552.75pt;height:7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BJAAIAAOUDAAAOAAAAZHJzL2Uyb0RvYy54bWysU9uOEzEMfUfiH6K807nQ7jKjTlelq0VI&#10;C6xY+IA0k7mITByctNPy9TiZthR4Q7xEcWwfHx87y7vDoNleoevBVDybpZwpI6HuTVvxr18eXr3h&#10;zHlhaqHBqIofleN3q5cvlqMtVQ4d6FohIxDjytFWvPPelkniZKcG4WZglSFnAzgITya2SY1iJPRB&#10;J3ma3iQjYG0RpHKOXu8nJ19F/KZR0n9qGqc80xUnbj6eGM9tOJPVUpQtCtv18kRD/AOLQfSGil6g&#10;7oUXbIf9X1BDLxEcNH4mYUigaXqpYg/UTZb+0c1zJ6yKvZA4zl5kcv8PVn7cPyHr64rnrzkzYqAZ&#10;fSbVhGm1CuqM1pUU9GyfMPTn7CPIb44Z2HQUo9aIMHZK1MQpC/HJbwnBcJTKtuMHqAlb7DxEoQ4N&#10;DgGQJGCHOI/jZR7q4Jmkx9s0K4p8wZkkX7G4KeaLWEKU52yLzr9TMLBwqTgS84gu9o/OBzaiPIdE&#10;9qD7+qHXOhrYbjca2V6E3Ujf5uvihO6uw7QJwQZC2oQ4vRDJU41zk5NYW6iP1DDCtGv0N+jSAf7g&#10;bKQ9q7j7vhOoONPvDYlWZPN5WMxozBe3ORl47dlee4SRBFVxz9l03fhpmXcW+7ajSlns38CahG76&#10;qEHgN7E6jYd2KUpz2vuwrNd2jPr1O1c/AQAA//8DAFBLAwQUAAYACAAAACEA4+2VcN4AAAAKAQAA&#10;DwAAAGRycy9kb3ducmV2LnhtbEyPwU7DMBBE70j8g7VI3FqniQIlxKmqAickVJp+gBsvSSBeR7bb&#10;hn49ywluO5qn2ZlyNdlBnNCH3pGCxTwBgdQ401OrYF+/zJYgQtRk9OAIFXxjgFV1fVXqwrgzveNp&#10;F1vBIRQKraCLcSykDE2HVoe5G5HY+3De6sjSt9J4feZwO8g0Se6k1T3xh06PuOmw+dodrYLtGi9v&#10;G5Nc8nr/aV7r5/unMfNK3d5M60cQEaf4B8Nvfa4OFXc6uCOZIAYFs/Qhy5llJwPBwHKR8rgD65wP&#10;WZXy/4TqBwAA//8DAFBLAQItABQABgAIAAAAIQC2gziS/gAAAOEBAAATAAAAAAAAAAAAAAAAAAAA&#10;AABbQ29udGVudF9UeXBlc10ueG1sUEsBAi0AFAAGAAgAAAAhADj9If/WAAAAlAEAAAsAAAAAAAAA&#10;AAAAAAAALwEAAF9yZWxzLy5yZWxzUEsBAi0AFAAGAAgAAAAhAFie0EkAAgAA5QMAAA4AAAAAAAAA&#10;AAAAAAAALgIAAGRycy9lMm9Eb2MueG1sUEsBAi0AFAAGAAgAAAAhAOPtlXDeAAAACgEAAA8AAAAA&#10;AAAAAAAAAAAAWgQAAGRycy9kb3ducmV2LnhtbFBLBQYAAAAABAAEAPMAAABlBQAAAAA=&#10;" fillcolor="#00b2a9" stroked="f">
                    <w10:wrap anchorx="page" anchory="page"/>
                  </v:rect>
                </w:pict>
              </mc:Fallback>
            </mc:AlternateContent>
          </w:r>
          <w:r w:rsidR="00215CB3" w:rsidRPr="00A56F0B">
            <w:rPr>
              <w:sz w:val="44"/>
              <w:szCs w:val="44"/>
            </w:rPr>
            <w:t xml:space="preserve">VEFMAP Stage 6 </w:t>
          </w:r>
        </w:p>
        <w:p w14:paraId="08E87657" w14:textId="32F0AB25" w:rsidR="001D6804" w:rsidRPr="007444DC" w:rsidRDefault="00957351" w:rsidP="00A56F0B">
          <w:pPr>
            <w:pStyle w:val="Header"/>
            <w:spacing w:before="240"/>
            <w:rPr>
              <w:szCs w:val="40"/>
            </w:rPr>
          </w:pPr>
          <w:r w:rsidRPr="00A56F0B">
            <w:rPr>
              <w:sz w:val="44"/>
              <w:szCs w:val="44"/>
            </w:rPr>
            <w:t>Southern Victorian River</w:t>
          </w:r>
          <w:r w:rsidR="008607B5" w:rsidRPr="00A56F0B">
            <w:rPr>
              <w:sz w:val="44"/>
              <w:szCs w:val="44"/>
            </w:rPr>
            <w:t>s -</w:t>
          </w:r>
          <w:r w:rsidRPr="00A56F0B">
            <w:rPr>
              <w:sz w:val="44"/>
              <w:szCs w:val="44"/>
            </w:rPr>
            <w:t xml:space="preserve"> Fish</w:t>
          </w:r>
        </w:p>
      </w:tc>
    </w:tr>
  </w:tbl>
  <w:p w14:paraId="6E08DB90" w14:textId="3ABCD767" w:rsidR="001D6804" w:rsidRPr="00E97294" w:rsidRDefault="00957351" w:rsidP="001D6804">
    <w:pPr>
      <w:pStyle w:val="Header"/>
    </w:pPr>
    <w:r w:rsidRPr="00806AB6">
      <w:rPr>
        <w:noProof/>
      </w:rPr>
      <mc:AlternateContent>
        <mc:Choice Requires="wps">
          <w:drawing>
            <wp:anchor distT="0" distB="0" distL="114300" distR="114300" simplePos="0" relativeHeight="251664384" behindDoc="1" locked="0" layoutInCell="1" allowOverlap="1" wp14:anchorId="64DC2649" wp14:editId="4C84EDD5">
              <wp:simplePos x="0" y="0"/>
              <wp:positionH relativeFrom="page">
                <wp:posOffset>690113</wp:posOffset>
              </wp:positionH>
              <wp:positionV relativeFrom="page">
                <wp:posOffset>327803</wp:posOffset>
              </wp:positionV>
              <wp:extent cx="863600" cy="956621"/>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956621"/>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1B9AC" id="TriangleRight" o:spid="_x0000_s1026" style="position:absolute;margin-left:54.35pt;margin-top:25.8pt;width:68pt;height:7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Xo2gIAAOYGAAAOAAAAZHJzL2Uyb0RvYy54bWysVV1v2yAUfZ+0/4B4nLQ6n24T1ammVp0m&#10;dVu1Zj+AYBxbw8CAxOl+fQ84Tp2umaZpLwZ8jw/3ngvHl1e7WpKtsK7SKqPDswElQnGdV2qd0e/L&#10;2/cXlDjPVM6kViKjj8LRq8XbN5eNmYuRLrXMhSUgUW7emIyW3pt5kjheipq5M22EQrDQtmYeS7tO&#10;cssasNcyGQ0GadJomxuruXAOb2/aIF1E/qIQ3H8tCic8kRlFbj4+bXyuwjNZXLL52jJTVnyfBvuH&#10;LGpWKWx6oLphnpGNrX6jqitutdOFP+O6TnRRVFzEGlDNcPCimoeSGRFrgTjOHGRy/4+Wf9neW1Ll&#10;GR0NKVGsRo+WtmJqLcW3al36oFBj3BzAB3NvQ43O3Gn+wyGQHEXCwgFDVs1nnYOIbbyOquwKW4cv&#10;US/ZRfEfD+KLnSccLy/ScTpAizhCs2maIp+wA5t3H/ON8x+FjkRse+d827scs6h83qUPkqKWaOO7&#10;hAzH4xlp4rDv9QGGep9hk+GMlGSI4SVs1IOl6SmycQ81OME0OcK8ntS0hwnZnKBK+7DTJZ73Ycds&#10;EHbdScfKTk2+U3s5MSM4BaFNQV2jXejcEtqiP8uuN0CF6AkwpAvg8b6RfwZDnQCe/hUY9QfweR+M&#10;irDDPn2Lm//yzltKcOdXbYMN86HqWBumpIF7QUhKSkzCMQiRWm/FUkeMD+W3COzcHRTs+YyRqo/F&#10;WYlJRo8Brot2o4mMrZ49ui7cjS3stY07BJfaifaqhKLinTlUF0Tp3RunZZXfVlKGmpxdr66lJVsG&#10;c4T9TCednkcwGVusdPis3aZ9g4vbHpvoAuHit06x0vkjTMDq1mzxc8Ck1PYXJQ2MNqPu54ZZQYn8&#10;pOBks+FkAhV8XEym5yMsbD+y6keY4qDKqKc4nWF67Vs33xgb7AqtiZ1T+gPMp6iCScT82qz2C5hp&#10;lGlv/MGt++uIev49LZ4AAAD//wMAUEsDBBQABgAIAAAAIQAYDatA4AAAAAoBAAAPAAAAZHJzL2Rv&#10;d25yZXYueG1sTI/NTsMwEITvSLyDtUjcqN2olJDGqRCIAxwo6c/djd0kNF5HttukPD3LCW47u6PZ&#10;b/LlaDt2Nj60DiVMJwKYwcrpFmsJ283rXQosRIVadQ6NhIsJsCyur3KVaTdgac7rWDMKwZApCU2M&#10;fcZ5qBpjVZi43iDdDs5bFUn6mmuvBgq3HU+EmHOrWqQPjerNc2Oq4/pkJWy2j7vL4V34r+P324d+&#10;ST/LVTlIeXszPi2ARTPGPzP84hM6FMS0dyfUgXWkRfpAVgn30zkwMiSzGS32NIgkAV7k/H+F4gcA&#10;AP//AwBQSwECLQAUAAYACAAAACEAtoM4kv4AAADhAQAAEwAAAAAAAAAAAAAAAAAAAAAAW0NvbnRl&#10;bnRfVHlwZXNdLnhtbFBLAQItABQABgAIAAAAIQA4/SH/1gAAAJQBAAALAAAAAAAAAAAAAAAAAC8B&#10;AABfcmVscy8ucmVsc1BLAQItABQABgAIAAAAIQBFISXo2gIAAOYGAAAOAAAAAAAAAAAAAAAAAC4C&#10;AABkcnMvZTJvRG9jLnhtbFBLAQItABQABgAIAAAAIQAYDatA4AAAAAoBAAAPAAAAAAAAAAAAAAAA&#10;ADQFAABkcnMvZG93bnJldi54bWxQSwUGAAAAAAQABADzAAAAQQYAAAAA&#10;" path="m1339,1419l669,,,1419r1339,xe" fillcolor="#201547" stroked="f">
              <v:path arrowok="t" o:connecttype="custom" o:connectlocs="863600,956621;431478,0;0,956621;863600,956621"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108E3179" wp14:editId="22A4EB8F">
              <wp:simplePos x="0" y="0"/>
              <wp:positionH relativeFrom="page">
                <wp:posOffset>284672</wp:posOffset>
              </wp:positionH>
              <wp:positionV relativeFrom="page">
                <wp:posOffset>327804</wp:posOffset>
              </wp:positionV>
              <wp:extent cx="863600" cy="956945"/>
              <wp:effectExtent l="0" t="0" r="0" b="0"/>
              <wp:wrapNone/>
              <wp:docPr id="2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95694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112F8" id="TriangleLeft" o:spid="_x0000_s1026" style="position:absolute;margin-left:22.4pt;margin-top:25.8pt;width:68pt;height:75.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TP2AIAANMGAAAOAAAAZHJzL2Uyb0RvYy54bWysVWtv0zAU/Y7Ef7D8EYml6WtrtXRCrYaQ&#10;Bkxa+QGu4zxEYhvbbTp+PcdO06VlRQjxJbFzj4/vPfeR27t9XZGdMLZUMqHx1YASIblKS5kn9Nv6&#10;/v0NJdYxmbJKSZHQZ2Hp3eLtm9tGz8VQFapKhSEgkXbe6IQWzul5FFleiJrZK6WFhDFTpmYOW5NH&#10;qWEN2OsqGg4G06hRJtVGcWEtvq5aI10E/iwT3H3NMiscqRIK31x4mvDc+Ge0uGXz3DBdlPzgBvsH&#10;L2pWSlx6pFoxx8jWlL9R1SU3yqrMXXFVRyrLSi5CDIgmHpxF81QwLUIsEMfqo0z2/9HyL7tHQ8o0&#10;ocMhJZLVyNHalEzmlXgQmfMCNdrOgXvSj8aHaPWD4t8tDNGJxW8sMGTTfFYpeNjWqSDKPjO1P4lw&#10;yT5o/3zUXuwd4fh4Mx1NB8gQh2k2mc7GE391xObdYb617qNQgYjtHqxrU5diFYRPO+9BktUVsvgu&#10;IgPSkHg0Gh/yfMTEJ5iCxON4do6BHkee6XRygWnUQ3kW8jrZuA+DQxfYJj3Y4ALV9ATzenzXJ5gX&#10;l6Bn3inGik5EvpcHFbEiyL3PjhdVK+sTtoakSMs6PqQEKG+9AIZuHjz6KzB08eAu2X9mRuQefN1n&#10;RkQ4dHDfoN/PO91Qgk7ftNnVzPmoQ2xYkgYzy5cHKbDwNeAttdqJtQoYd1avuO3FWsk+CiUS3OtK&#10;CdAO0L11oGsvRCBh+lyEtZqfY3ilrGgbw8cSOuQYlNei1yVWVWV6X1aVD8WafLOsDNkxTMLlarUc&#10;hoLHkRNYFTIrlT/WXtN+QZu21RJ63rd5Oxc2Kn1GyxvVTlb8CbAolPlJSYOpmlD7Y8uMoKT6JDG2&#10;ZvF4jMBc2Iwn10NsTN+y6VuY5KBKqKMoSr9cunZ0b7Up8wI3xSFhUn3AqMlKPxKCf61Xhw0mZ5Dp&#10;MOX9aO7vA+rlX7T4BQAA//8DAFBLAwQUAAYACAAAACEAw1+W6N8AAAAJAQAADwAAAGRycy9kb3du&#10;cmV2LnhtbEyPwU7DMBBE70j8g7VI3KjdEKIS4lQIgcSlVAQkxG2bLHFEvA6xm6Z/j3uC486MZt4W&#10;69n2YqLRd441LBcKBHHtmo5bDe9vT1crED4gN9g7Jg1H8rAuz88KzBt34FeaqtCKWMI+Rw0mhCGX&#10;0teGLPqFG4ij9+VGiyGeYyubEQ+x3PYyUSqTFjuOCwYHejBUf1d7q2Fjjz+y2j5n04d9/DTpS7a5&#10;RdT68mK+vwMRaA5/YTjhR3QoI9PO7bnxoteQppE8aLhZZiBO/kpFYachUck1yLKQ/z8ofwEAAP//&#10;AwBQSwECLQAUAAYACAAAACEAtoM4kv4AAADhAQAAEwAAAAAAAAAAAAAAAAAAAAAAW0NvbnRlbnRf&#10;VHlwZXNdLnhtbFBLAQItABQABgAIAAAAIQA4/SH/1gAAAJQBAAALAAAAAAAAAAAAAAAAAC8BAABf&#10;cmVscy8ucmVsc1BLAQItABQABgAIAAAAIQCjNATP2AIAANMGAAAOAAAAAAAAAAAAAAAAAC4CAABk&#10;cnMvZTJvRG9jLnhtbFBLAQItABQABgAIAAAAIQDDX5bo3wAAAAkBAAAPAAAAAAAAAAAAAAAAADIF&#10;AABkcnMvZG93bnJldi54bWxQSwUGAAAAAAQABADzAAAAPgYAAAAA&#10;" path="m,l665,1419,1334,,,xe" fillcolor="#cddc29" stroked="f">
              <v:path arrowok="t" o:connecttype="custom" o:connectlocs="0,0;430505,956945;863600,0;0,0" o:connectangles="0,0,0,0"/>
              <w10:wrap anchorx="page" anchory="page"/>
            </v:shape>
          </w:pict>
        </mc:Fallback>
      </mc:AlternateContent>
    </w:r>
  </w:p>
  <w:p w14:paraId="0FF4A368" w14:textId="4D0A3DD4"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EA0D"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6192" behindDoc="1" locked="0" layoutInCell="1" allowOverlap="1" wp14:anchorId="22E1C3DD" wp14:editId="643916C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23271"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82D2E8F" wp14:editId="7D2C021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9214A"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764FF7C6" wp14:editId="1C59543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50C5A"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06E50D9A" wp14:editId="29FFD7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99235F"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D46721C"/>
    <w:multiLevelType w:val="hybridMultilevel"/>
    <w:tmpl w:val="E31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948756A"/>
    <w:multiLevelType w:val="multilevel"/>
    <w:tmpl w:val="5656A3CC"/>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42B113B"/>
    <w:multiLevelType w:val="multilevel"/>
    <w:tmpl w:val="823218D0"/>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35177AB0"/>
    <w:multiLevelType w:val="hybridMultilevel"/>
    <w:tmpl w:val="E5CE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7B5DDD"/>
    <w:multiLevelType w:val="hybridMultilevel"/>
    <w:tmpl w:val="743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117715"/>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45243091"/>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4B0D653E"/>
    <w:multiLevelType w:val="hybridMultilevel"/>
    <w:tmpl w:val="770C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4AEE0FE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4FE970C4"/>
    <w:multiLevelType w:val="hybridMultilevel"/>
    <w:tmpl w:val="4478429E"/>
    <w:lvl w:ilvl="0" w:tplc="359E3A20">
      <w:start w:val="5"/>
      <w:numFmt w:val="bullet"/>
      <w:lvlText w:val="-"/>
      <w:lvlJc w:val="left"/>
      <w:pPr>
        <w:ind w:left="720" w:hanging="360"/>
      </w:pPr>
      <w:rPr>
        <w:rFonts w:ascii="Arial" w:eastAsia="Times New Roman" w:hAnsi="Arial" w:cs="Arial" w:hint="default"/>
        <w:color w:val="363534"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4B75CD"/>
    <w:multiLevelType w:val="hybridMultilevel"/>
    <w:tmpl w:val="F496B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A1B74F3"/>
    <w:multiLevelType w:val="hybridMultilevel"/>
    <w:tmpl w:val="C66CD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3E1BD2"/>
    <w:multiLevelType w:val="hybridMultilevel"/>
    <w:tmpl w:val="EA94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8DB6893"/>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600CB8"/>
    <w:multiLevelType w:val="hybridMultilevel"/>
    <w:tmpl w:val="0E321534"/>
    <w:lvl w:ilvl="0" w:tplc="E44CED3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8"/>
  </w:num>
  <w:num w:numId="3">
    <w:abstractNumId w:val="25"/>
  </w:num>
  <w:num w:numId="4">
    <w:abstractNumId w:val="31"/>
  </w:num>
  <w:num w:numId="5">
    <w:abstractNumId w:val="7"/>
  </w:num>
  <w:num w:numId="6">
    <w:abstractNumId w:val="3"/>
  </w:num>
  <w:num w:numId="7">
    <w:abstractNumId w:val="1"/>
  </w:num>
  <w:num w:numId="8">
    <w:abstractNumId w:val="0"/>
  </w:num>
  <w:num w:numId="9">
    <w:abstractNumId w:val="29"/>
  </w:num>
  <w:num w:numId="10">
    <w:abstractNumId w:val="4"/>
  </w:num>
  <w:num w:numId="11">
    <w:abstractNumId w:val="10"/>
  </w:num>
  <w:num w:numId="12">
    <w:abstractNumId w:val="5"/>
  </w:num>
  <w:num w:numId="13">
    <w:abstractNumId w:val="14"/>
  </w:num>
  <w:num w:numId="14">
    <w:abstractNumId w:val="18"/>
  </w:num>
  <w:num w:numId="15">
    <w:abstractNumId w:val="6"/>
  </w:num>
  <w:num w:numId="16">
    <w:abstractNumId w:val="8"/>
  </w:num>
  <w:num w:numId="17">
    <w:abstractNumId w:val="16"/>
  </w:num>
  <w:num w:numId="18">
    <w:abstractNumId w:val="27"/>
  </w:num>
  <w:num w:numId="19">
    <w:abstractNumId w:val="15"/>
  </w:num>
  <w:num w:numId="20">
    <w:abstractNumId w:val="19"/>
  </w:num>
  <w:num w:numId="21">
    <w:abstractNumId w:val="17"/>
  </w:num>
  <w:num w:numId="22">
    <w:abstractNumId w:val="30"/>
  </w:num>
  <w:num w:numId="23">
    <w:abstractNumId w:val="9"/>
  </w:num>
  <w:num w:numId="24">
    <w:abstractNumId w:val="21"/>
  </w:num>
  <w:num w:numId="25">
    <w:abstractNumId w:val="23"/>
  </w:num>
  <w:num w:numId="26">
    <w:abstractNumId w:val="2"/>
  </w:num>
  <w:num w:numId="27">
    <w:abstractNumId w:val="1"/>
  </w:num>
  <w:num w:numId="28">
    <w:abstractNumId w:val="1"/>
  </w:num>
  <w:num w:numId="29">
    <w:abstractNumId w:val="1"/>
  </w:num>
  <w:num w:numId="30">
    <w:abstractNumId w:val="1"/>
  </w:num>
  <w:num w:numId="31">
    <w:abstractNumId w:val="1"/>
  </w:num>
  <w:num w:numId="32">
    <w:abstractNumId w:val="13"/>
  </w:num>
  <w:num w:numId="33">
    <w:abstractNumId w:val="24"/>
  </w:num>
  <w:num w:numId="34">
    <w:abstractNumId w:val="1"/>
  </w:num>
  <w:num w:numId="35">
    <w:abstractNumId w:val="1"/>
  </w:num>
  <w:num w:numId="36">
    <w:abstractNumId w:val="1"/>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tdO+g1wAECTOIoccUEY8KladrCvU0VeR43mmmdulhJrSjB08Q3bbcMKp6ZtwDD1zyIj5AlPf05ewXEoykiHcw==" w:salt="xgs3s4/DXIYitTeQLfW3bw=="/>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F72587"/>
    <w:rsid w:val="0000017F"/>
    <w:rsid w:val="00000279"/>
    <w:rsid w:val="000004BD"/>
    <w:rsid w:val="00000B7A"/>
    <w:rsid w:val="00000C89"/>
    <w:rsid w:val="00000FEB"/>
    <w:rsid w:val="000012BE"/>
    <w:rsid w:val="00001E86"/>
    <w:rsid w:val="00001F76"/>
    <w:rsid w:val="000024EB"/>
    <w:rsid w:val="0000279C"/>
    <w:rsid w:val="000027E5"/>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127"/>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BDC"/>
    <w:rsid w:val="00041C5B"/>
    <w:rsid w:val="00041D37"/>
    <w:rsid w:val="00041FBF"/>
    <w:rsid w:val="00042132"/>
    <w:rsid w:val="0004263E"/>
    <w:rsid w:val="000430CC"/>
    <w:rsid w:val="000430E6"/>
    <w:rsid w:val="00043650"/>
    <w:rsid w:val="00043BC5"/>
    <w:rsid w:val="00043E65"/>
    <w:rsid w:val="000441BB"/>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A7E"/>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53C"/>
    <w:rsid w:val="000676F8"/>
    <w:rsid w:val="00067769"/>
    <w:rsid w:val="000704F3"/>
    <w:rsid w:val="00070C97"/>
    <w:rsid w:val="0007112E"/>
    <w:rsid w:val="00071B67"/>
    <w:rsid w:val="00071CA4"/>
    <w:rsid w:val="00071DE2"/>
    <w:rsid w:val="00072074"/>
    <w:rsid w:val="00072288"/>
    <w:rsid w:val="00072733"/>
    <w:rsid w:val="00072783"/>
    <w:rsid w:val="00072E02"/>
    <w:rsid w:val="0007351A"/>
    <w:rsid w:val="00073536"/>
    <w:rsid w:val="00073956"/>
    <w:rsid w:val="00073963"/>
    <w:rsid w:val="000739CC"/>
    <w:rsid w:val="00073A9B"/>
    <w:rsid w:val="00073BBA"/>
    <w:rsid w:val="00073F07"/>
    <w:rsid w:val="00073F9C"/>
    <w:rsid w:val="000742AF"/>
    <w:rsid w:val="00074430"/>
    <w:rsid w:val="00074A1F"/>
    <w:rsid w:val="00074C2B"/>
    <w:rsid w:val="00075180"/>
    <w:rsid w:val="000752FC"/>
    <w:rsid w:val="000758E3"/>
    <w:rsid w:val="00076B41"/>
    <w:rsid w:val="0008006E"/>
    <w:rsid w:val="000802A9"/>
    <w:rsid w:val="0008061A"/>
    <w:rsid w:val="0008129B"/>
    <w:rsid w:val="0008142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2E3"/>
    <w:rsid w:val="00093051"/>
    <w:rsid w:val="000935F8"/>
    <w:rsid w:val="000938C5"/>
    <w:rsid w:val="00093F02"/>
    <w:rsid w:val="000948CF"/>
    <w:rsid w:val="00094A84"/>
    <w:rsid w:val="00094F27"/>
    <w:rsid w:val="0009521E"/>
    <w:rsid w:val="00095C59"/>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3C2"/>
    <w:rsid w:val="000A5E67"/>
    <w:rsid w:val="000A5EBD"/>
    <w:rsid w:val="000A6267"/>
    <w:rsid w:val="000A6592"/>
    <w:rsid w:val="000A6C89"/>
    <w:rsid w:val="000A719A"/>
    <w:rsid w:val="000A73D0"/>
    <w:rsid w:val="000A73DC"/>
    <w:rsid w:val="000A7418"/>
    <w:rsid w:val="000A75EE"/>
    <w:rsid w:val="000A7E08"/>
    <w:rsid w:val="000B00B4"/>
    <w:rsid w:val="000B012B"/>
    <w:rsid w:val="000B0178"/>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857"/>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3DD"/>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A56"/>
    <w:rsid w:val="000D7E1F"/>
    <w:rsid w:val="000E01C1"/>
    <w:rsid w:val="000E01D0"/>
    <w:rsid w:val="000E1779"/>
    <w:rsid w:val="000E1BEC"/>
    <w:rsid w:val="000E1F1D"/>
    <w:rsid w:val="000E21E5"/>
    <w:rsid w:val="000E2207"/>
    <w:rsid w:val="000E238D"/>
    <w:rsid w:val="000E24E1"/>
    <w:rsid w:val="000E2520"/>
    <w:rsid w:val="000E25A9"/>
    <w:rsid w:val="000E27B6"/>
    <w:rsid w:val="000E2CE7"/>
    <w:rsid w:val="000E33C8"/>
    <w:rsid w:val="000E35C7"/>
    <w:rsid w:val="000E3AF5"/>
    <w:rsid w:val="000E3B96"/>
    <w:rsid w:val="000E4B54"/>
    <w:rsid w:val="000E53BD"/>
    <w:rsid w:val="000E55A2"/>
    <w:rsid w:val="000E5C2E"/>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15F"/>
    <w:rsid w:val="000F4A13"/>
    <w:rsid w:val="000F4A1D"/>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652"/>
    <w:rsid w:val="001108B2"/>
    <w:rsid w:val="00110A24"/>
    <w:rsid w:val="00110A62"/>
    <w:rsid w:val="00110B1B"/>
    <w:rsid w:val="00110B5D"/>
    <w:rsid w:val="0011105B"/>
    <w:rsid w:val="0011111B"/>
    <w:rsid w:val="00111483"/>
    <w:rsid w:val="00111886"/>
    <w:rsid w:val="00111CE1"/>
    <w:rsid w:val="00112292"/>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614"/>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4FC"/>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37E"/>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08C"/>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94B"/>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703"/>
    <w:rsid w:val="001811ED"/>
    <w:rsid w:val="0018138B"/>
    <w:rsid w:val="0018157F"/>
    <w:rsid w:val="00181FDC"/>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8E5"/>
    <w:rsid w:val="00187A24"/>
    <w:rsid w:val="00190073"/>
    <w:rsid w:val="0019007D"/>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20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6E0C"/>
    <w:rsid w:val="001A723D"/>
    <w:rsid w:val="001A7616"/>
    <w:rsid w:val="001A788D"/>
    <w:rsid w:val="001A7B61"/>
    <w:rsid w:val="001A7E5F"/>
    <w:rsid w:val="001A7F0C"/>
    <w:rsid w:val="001B025E"/>
    <w:rsid w:val="001B0693"/>
    <w:rsid w:val="001B0706"/>
    <w:rsid w:val="001B0807"/>
    <w:rsid w:val="001B0F9E"/>
    <w:rsid w:val="001B0FDB"/>
    <w:rsid w:val="001B101F"/>
    <w:rsid w:val="001B136D"/>
    <w:rsid w:val="001B1442"/>
    <w:rsid w:val="001B1470"/>
    <w:rsid w:val="001B1C97"/>
    <w:rsid w:val="001B1F30"/>
    <w:rsid w:val="001B1F3E"/>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6E9"/>
    <w:rsid w:val="001D4A29"/>
    <w:rsid w:val="001D4F9A"/>
    <w:rsid w:val="001D5114"/>
    <w:rsid w:val="001D55F2"/>
    <w:rsid w:val="001D5C0F"/>
    <w:rsid w:val="001D5F7D"/>
    <w:rsid w:val="001D6553"/>
    <w:rsid w:val="001D65FF"/>
    <w:rsid w:val="001D6804"/>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35"/>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666"/>
    <w:rsid w:val="001F1BAB"/>
    <w:rsid w:val="001F1EEE"/>
    <w:rsid w:val="001F203C"/>
    <w:rsid w:val="001F2108"/>
    <w:rsid w:val="001F2A4D"/>
    <w:rsid w:val="001F2BD3"/>
    <w:rsid w:val="001F2C10"/>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A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B3"/>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925"/>
    <w:rsid w:val="00221FB0"/>
    <w:rsid w:val="00221FEA"/>
    <w:rsid w:val="0022236B"/>
    <w:rsid w:val="00222411"/>
    <w:rsid w:val="0022253A"/>
    <w:rsid w:val="00222ACC"/>
    <w:rsid w:val="00222D23"/>
    <w:rsid w:val="002233B2"/>
    <w:rsid w:val="00223B9B"/>
    <w:rsid w:val="00223E41"/>
    <w:rsid w:val="00223EC7"/>
    <w:rsid w:val="002240AD"/>
    <w:rsid w:val="002241F7"/>
    <w:rsid w:val="00224234"/>
    <w:rsid w:val="002242F0"/>
    <w:rsid w:val="0022452B"/>
    <w:rsid w:val="00224EDC"/>
    <w:rsid w:val="00224F1D"/>
    <w:rsid w:val="00225CB2"/>
    <w:rsid w:val="002262A7"/>
    <w:rsid w:val="002267DB"/>
    <w:rsid w:val="00227B32"/>
    <w:rsid w:val="0023007D"/>
    <w:rsid w:val="002302F5"/>
    <w:rsid w:val="00230478"/>
    <w:rsid w:val="0023084B"/>
    <w:rsid w:val="00230FC0"/>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937"/>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F47"/>
    <w:rsid w:val="0024725D"/>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D1"/>
    <w:rsid w:val="00254AB4"/>
    <w:rsid w:val="00254CA1"/>
    <w:rsid w:val="00254D73"/>
    <w:rsid w:val="00254DE3"/>
    <w:rsid w:val="0025505F"/>
    <w:rsid w:val="002550FF"/>
    <w:rsid w:val="0025523C"/>
    <w:rsid w:val="00255D7F"/>
    <w:rsid w:val="00255DD3"/>
    <w:rsid w:val="00256057"/>
    <w:rsid w:val="002560F7"/>
    <w:rsid w:val="002568FE"/>
    <w:rsid w:val="002572A4"/>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2FE6"/>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0E"/>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081"/>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D67"/>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4E4F"/>
    <w:rsid w:val="002A5358"/>
    <w:rsid w:val="002A5D8B"/>
    <w:rsid w:val="002A67CE"/>
    <w:rsid w:val="002A6829"/>
    <w:rsid w:val="002A6C11"/>
    <w:rsid w:val="002A6C41"/>
    <w:rsid w:val="002A6CDD"/>
    <w:rsid w:val="002A6FC7"/>
    <w:rsid w:val="002A7217"/>
    <w:rsid w:val="002A783B"/>
    <w:rsid w:val="002A7AC5"/>
    <w:rsid w:val="002A7DF3"/>
    <w:rsid w:val="002A7F0D"/>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C8A"/>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1E8C"/>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7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70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A07"/>
    <w:rsid w:val="00321F5B"/>
    <w:rsid w:val="003229CA"/>
    <w:rsid w:val="00323063"/>
    <w:rsid w:val="003234E6"/>
    <w:rsid w:val="0032380A"/>
    <w:rsid w:val="00323975"/>
    <w:rsid w:val="0032407D"/>
    <w:rsid w:val="00324330"/>
    <w:rsid w:val="00324361"/>
    <w:rsid w:val="003243D5"/>
    <w:rsid w:val="0032492D"/>
    <w:rsid w:val="00324C65"/>
    <w:rsid w:val="00324D17"/>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76"/>
    <w:rsid w:val="00332131"/>
    <w:rsid w:val="0033220C"/>
    <w:rsid w:val="00332539"/>
    <w:rsid w:val="003327A3"/>
    <w:rsid w:val="00332B70"/>
    <w:rsid w:val="00332CA3"/>
    <w:rsid w:val="00332CF8"/>
    <w:rsid w:val="00332F39"/>
    <w:rsid w:val="003331F6"/>
    <w:rsid w:val="003334C7"/>
    <w:rsid w:val="003335F7"/>
    <w:rsid w:val="0033364B"/>
    <w:rsid w:val="003336C5"/>
    <w:rsid w:val="00333E13"/>
    <w:rsid w:val="00334389"/>
    <w:rsid w:val="00334614"/>
    <w:rsid w:val="00334747"/>
    <w:rsid w:val="00334955"/>
    <w:rsid w:val="00334ED7"/>
    <w:rsid w:val="00335A0C"/>
    <w:rsid w:val="00335E10"/>
    <w:rsid w:val="003363C1"/>
    <w:rsid w:val="003363DA"/>
    <w:rsid w:val="003365F6"/>
    <w:rsid w:val="00336657"/>
    <w:rsid w:val="003368F1"/>
    <w:rsid w:val="00336A3D"/>
    <w:rsid w:val="00336F65"/>
    <w:rsid w:val="003370FB"/>
    <w:rsid w:val="0033712E"/>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68A0"/>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BBD"/>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8C"/>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47D"/>
    <w:rsid w:val="00387788"/>
    <w:rsid w:val="00387B23"/>
    <w:rsid w:val="00387F59"/>
    <w:rsid w:val="003901B7"/>
    <w:rsid w:val="003909B0"/>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ABD"/>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995"/>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2EBF"/>
    <w:rsid w:val="003E313F"/>
    <w:rsid w:val="003E3643"/>
    <w:rsid w:val="003E39F6"/>
    <w:rsid w:val="003E3E59"/>
    <w:rsid w:val="003E4332"/>
    <w:rsid w:val="003E514F"/>
    <w:rsid w:val="003E5442"/>
    <w:rsid w:val="003E5AAB"/>
    <w:rsid w:val="003E5BF0"/>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1E8"/>
    <w:rsid w:val="0040281F"/>
    <w:rsid w:val="0040284B"/>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1E6"/>
    <w:rsid w:val="00427261"/>
    <w:rsid w:val="004272B9"/>
    <w:rsid w:val="004273F5"/>
    <w:rsid w:val="0042776A"/>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7AF"/>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0DC"/>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5B"/>
    <w:rsid w:val="00475DC7"/>
    <w:rsid w:val="00475E92"/>
    <w:rsid w:val="00476D9E"/>
    <w:rsid w:val="00477146"/>
    <w:rsid w:val="004772B4"/>
    <w:rsid w:val="004778C7"/>
    <w:rsid w:val="00477A42"/>
    <w:rsid w:val="00477E8B"/>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BCF"/>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6DC8"/>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8B"/>
    <w:rsid w:val="004D7FA5"/>
    <w:rsid w:val="004E0044"/>
    <w:rsid w:val="004E02B2"/>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531"/>
    <w:rsid w:val="005115B2"/>
    <w:rsid w:val="00511A66"/>
    <w:rsid w:val="00512229"/>
    <w:rsid w:val="00512DFB"/>
    <w:rsid w:val="00512E08"/>
    <w:rsid w:val="005135E4"/>
    <w:rsid w:val="00513EDA"/>
    <w:rsid w:val="00513F6B"/>
    <w:rsid w:val="005142A8"/>
    <w:rsid w:val="005143D8"/>
    <w:rsid w:val="00514425"/>
    <w:rsid w:val="00514E2D"/>
    <w:rsid w:val="00514ECF"/>
    <w:rsid w:val="00515B23"/>
    <w:rsid w:val="00515C39"/>
    <w:rsid w:val="005162CD"/>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76F"/>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265"/>
    <w:rsid w:val="0053349A"/>
    <w:rsid w:val="005334AF"/>
    <w:rsid w:val="005336D9"/>
    <w:rsid w:val="00533DD7"/>
    <w:rsid w:val="00534175"/>
    <w:rsid w:val="0053426F"/>
    <w:rsid w:val="00534527"/>
    <w:rsid w:val="0053497F"/>
    <w:rsid w:val="00534DA3"/>
    <w:rsid w:val="00534DD6"/>
    <w:rsid w:val="00535761"/>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6FA2"/>
    <w:rsid w:val="0054736B"/>
    <w:rsid w:val="005478BB"/>
    <w:rsid w:val="00547BC4"/>
    <w:rsid w:val="00550BE8"/>
    <w:rsid w:val="00550C69"/>
    <w:rsid w:val="00551607"/>
    <w:rsid w:val="00552423"/>
    <w:rsid w:val="005530DE"/>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451"/>
    <w:rsid w:val="0058252A"/>
    <w:rsid w:val="00582C5B"/>
    <w:rsid w:val="00582EE0"/>
    <w:rsid w:val="00582FAB"/>
    <w:rsid w:val="00582FAD"/>
    <w:rsid w:val="00583129"/>
    <w:rsid w:val="005835F6"/>
    <w:rsid w:val="00583A22"/>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0FDE"/>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69"/>
    <w:rsid w:val="005A21FA"/>
    <w:rsid w:val="005A24B9"/>
    <w:rsid w:val="005A274F"/>
    <w:rsid w:val="005A2951"/>
    <w:rsid w:val="005A2A5D"/>
    <w:rsid w:val="005A2CB7"/>
    <w:rsid w:val="005A3174"/>
    <w:rsid w:val="005A3D09"/>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73C"/>
    <w:rsid w:val="005D62B3"/>
    <w:rsid w:val="005D6CC9"/>
    <w:rsid w:val="005D764B"/>
    <w:rsid w:val="005D773B"/>
    <w:rsid w:val="005E0160"/>
    <w:rsid w:val="005E03CB"/>
    <w:rsid w:val="005E0821"/>
    <w:rsid w:val="005E0A98"/>
    <w:rsid w:val="005E0FD2"/>
    <w:rsid w:val="005E109D"/>
    <w:rsid w:val="005E16C9"/>
    <w:rsid w:val="005E1961"/>
    <w:rsid w:val="005E2204"/>
    <w:rsid w:val="005E25C1"/>
    <w:rsid w:val="005E2661"/>
    <w:rsid w:val="005E3167"/>
    <w:rsid w:val="005E326A"/>
    <w:rsid w:val="005E36CC"/>
    <w:rsid w:val="005E3CB4"/>
    <w:rsid w:val="005E3E05"/>
    <w:rsid w:val="005E43AE"/>
    <w:rsid w:val="005E462C"/>
    <w:rsid w:val="005E4816"/>
    <w:rsid w:val="005E51A3"/>
    <w:rsid w:val="005E52F3"/>
    <w:rsid w:val="005E5351"/>
    <w:rsid w:val="005E542C"/>
    <w:rsid w:val="005E59CF"/>
    <w:rsid w:val="005E651B"/>
    <w:rsid w:val="005E6A00"/>
    <w:rsid w:val="005E6DD2"/>
    <w:rsid w:val="005E74A0"/>
    <w:rsid w:val="005E7D9F"/>
    <w:rsid w:val="005E7E2C"/>
    <w:rsid w:val="005E7ECE"/>
    <w:rsid w:val="005E7FAB"/>
    <w:rsid w:val="005F011E"/>
    <w:rsid w:val="005F0BB2"/>
    <w:rsid w:val="005F0C5A"/>
    <w:rsid w:val="005F0D01"/>
    <w:rsid w:val="005F106A"/>
    <w:rsid w:val="005F1B40"/>
    <w:rsid w:val="005F1F06"/>
    <w:rsid w:val="005F2030"/>
    <w:rsid w:val="005F2104"/>
    <w:rsid w:val="005F2738"/>
    <w:rsid w:val="005F2CD9"/>
    <w:rsid w:val="005F2DD4"/>
    <w:rsid w:val="005F40BB"/>
    <w:rsid w:val="005F4CC2"/>
    <w:rsid w:val="005F4F8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66E"/>
    <w:rsid w:val="00605B53"/>
    <w:rsid w:val="00605EF6"/>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A2"/>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25C"/>
    <w:rsid w:val="006378C4"/>
    <w:rsid w:val="0064053B"/>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7C3"/>
    <w:rsid w:val="0065399C"/>
    <w:rsid w:val="00653DCF"/>
    <w:rsid w:val="00653F71"/>
    <w:rsid w:val="006545A2"/>
    <w:rsid w:val="0065474D"/>
    <w:rsid w:val="0065499C"/>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698"/>
    <w:rsid w:val="00676A93"/>
    <w:rsid w:val="00676B02"/>
    <w:rsid w:val="006770D4"/>
    <w:rsid w:val="0067720D"/>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5B7B"/>
    <w:rsid w:val="0068664E"/>
    <w:rsid w:val="00686997"/>
    <w:rsid w:val="00686BAD"/>
    <w:rsid w:val="00686C6D"/>
    <w:rsid w:val="00687233"/>
    <w:rsid w:val="006873BE"/>
    <w:rsid w:val="006876AA"/>
    <w:rsid w:val="00687AF8"/>
    <w:rsid w:val="006903C0"/>
    <w:rsid w:val="0069052A"/>
    <w:rsid w:val="006909B7"/>
    <w:rsid w:val="00690BA0"/>
    <w:rsid w:val="00691664"/>
    <w:rsid w:val="0069186E"/>
    <w:rsid w:val="00691BD2"/>
    <w:rsid w:val="0069210E"/>
    <w:rsid w:val="00692877"/>
    <w:rsid w:val="00692D4B"/>
    <w:rsid w:val="006930DF"/>
    <w:rsid w:val="00693285"/>
    <w:rsid w:val="006934CF"/>
    <w:rsid w:val="00693963"/>
    <w:rsid w:val="00693ACB"/>
    <w:rsid w:val="00693C50"/>
    <w:rsid w:val="006945EA"/>
    <w:rsid w:val="00694779"/>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6A4"/>
    <w:rsid w:val="006B0F4B"/>
    <w:rsid w:val="006B13BB"/>
    <w:rsid w:val="006B14EB"/>
    <w:rsid w:val="006B16AB"/>
    <w:rsid w:val="006B1B43"/>
    <w:rsid w:val="006B1C34"/>
    <w:rsid w:val="006B242F"/>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683"/>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ED6"/>
    <w:rsid w:val="006E7019"/>
    <w:rsid w:val="006E711E"/>
    <w:rsid w:val="006E71FE"/>
    <w:rsid w:val="006E77E2"/>
    <w:rsid w:val="006E7867"/>
    <w:rsid w:val="006E7900"/>
    <w:rsid w:val="006E7D6C"/>
    <w:rsid w:val="006F0395"/>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D0"/>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D73"/>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856"/>
    <w:rsid w:val="007228AE"/>
    <w:rsid w:val="00722A0A"/>
    <w:rsid w:val="007230EC"/>
    <w:rsid w:val="00723379"/>
    <w:rsid w:val="007239D7"/>
    <w:rsid w:val="00723CAA"/>
    <w:rsid w:val="00723D87"/>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853"/>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A86"/>
    <w:rsid w:val="00735B6D"/>
    <w:rsid w:val="00735C7A"/>
    <w:rsid w:val="00735CBD"/>
    <w:rsid w:val="00736577"/>
    <w:rsid w:val="00736637"/>
    <w:rsid w:val="00736AEC"/>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4DC"/>
    <w:rsid w:val="0074479B"/>
    <w:rsid w:val="00744CCB"/>
    <w:rsid w:val="0074545B"/>
    <w:rsid w:val="00745643"/>
    <w:rsid w:val="007458C6"/>
    <w:rsid w:val="007459A9"/>
    <w:rsid w:val="00745DFB"/>
    <w:rsid w:val="00746166"/>
    <w:rsid w:val="00746223"/>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05E"/>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585"/>
    <w:rsid w:val="00797BC5"/>
    <w:rsid w:val="00797D2E"/>
    <w:rsid w:val="007A01A6"/>
    <w:rsid w:val="007A05FD"/>
    <w:rsid w:val="007A09E6"/>
    <w:rsid w:val="007A1097"/>
    <w:rsid w:val="007A1345"/>
    <w:rsid w:val="007A146A"/>
    <w:rsid w:val="007A1A56"/>
    <w:rsid w:val="007A22B8"/>
    <w:rsid w:val="007A2603"/>
    <w:rsid w:val="007A2C47"/>
    <w:rsid w:val="007A3485"/>
    <w:rsid w:val="007A38DD"/>
    <w:rsid w:val="007A3903"/>
    <w:rsid w:val="007A3A6B"/>
    <w:rsid w:val="007A3ACB"/>
    <w:rsid w:val="007A3B3F"/>
    <w:rsid w:val="007A3C77"/>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204"/>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533"/>
    <w:rsid w:val="007B47D4"/>
    <w:rsid w:val="007B4823"/>
    <w:rsid w:val="007B4EC0"/>
    <w:rsid w:val="007B5135"/>
    <w:rsid w:val="007B5174"/>
    <w:rsid w:val="007B51F1"/>
    <w:rsid w:val="007B561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2F9F"/>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E50"/>
    <w:rsid w:val="007F1A6B"/>
    <w:rsid w:val="007F1D7C"/>
    <w:rsid w:val="007F2545"/>
    <w:rsid w:val="007F26D5"/>
    <w:rsid w:val="007F297D"/>
    <w:rsid w:val="007F2B99"/>
    <w:rsid w:val="007F2BA6"/>
    <w:rsid w:val="007F3088"/>
    <w:rsid w:val="007F32C9"/>
    <w:rsid w:val="007F35A0"/>
    <w:rsid w:val="007F4249"/>
    <w:rsid w:val="007F4643"/>
    <w:rsid w:val="007F4A89"/>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C10"/>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93A"/>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36E"/>
    <w:rsid w:val="00834526"/>
    <w:rsid w:val="00834719"/>
    <w:rsid w:val="008352BE"/>
    <w:rsid w:val="0083594F"/>
    <w:rsid w:val="0083644E"/>
    <w:rsid w:val="00836702"/>
    <w:rsid w:val="00836A4F"/>
    <w:rsid w:val="00836DDA"/>
    <w:rsid w:val="00836EF0"/>
    <w:rsid w:val="008376FA"/>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B06"/>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CCB"/>
    <w:rsid w:val="00854E25"/>
    <w:rsid w:val="00855D27"/>
    <w:rsid w:val="00856840"/>
    <w:rsid w:val="00856B69"/>
    <w:rsid w:val="008577AF"/>
    <w:rsid w:val="008579A6"/>
    <w:rsid w:val="0086000C"/>
    <w:rsid w:val="008601F2"/>
    <w:rsid w:val="008602BB"/>
    <w:rsid w:val="008607B5"/>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D0C"/>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93C"/>
    <w:rsid w:val="008B3EB8"/>
    <w:rsid w:val="008B43D4"/>
    <w:rsid w:val="008B4600"/>
    <w:rsid w:val="008B4D0A"/>
    <w:rsid w:val="008B4D8B"/>
    <w:rsid w:val="008B4FF4"/>
    <w:rsid w:val="008B5BFA"/>
    <w:rsid w:val="008B61AB"/>
    <w:rsid w:val="008B6359"/>
    <w:rsid w:val="008B64BF"/>
    <w:rsid w:val="008B65D8"/>
    <w:rsid w:val="008B6F4B"/>
    <w:rsid w:val="008B711A"/>
    <w:rsid w:val="008B7302"/>
    <w:rsid w:val="008B7EEF"/>
    <w:rsid w:val="008C01E9"/>
    <w:rsid w:val="008C02BB"/>
    <w:rsid w:val="008C0567"/>
    <w:rsid w:val="008C06D4"/>
    <w:rsid w:val="008C07EB"/>
    <w:rsid w:val="008C0821"/>
    <w:rsid w:val="008C0A56"/>
    <w:rsid w:val="008C0DDC"/>
    <w:rsid w:val="008C0E2F"/>
    <w:rsid w:val="008C17E1"/>
    <w:rsid w:val="008C18B2"/>
    <w:rsid w:val="008C20C8"/>
    <w:rsid w:val="008C2706"/>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C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51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B0"/>
    <w:rsid w:val="009001F7"/>
    <w:rsid w:val="0090044F"/>
    <w:rsid w:val="00900D1F"/>
    <w:rsid w:val="00901348"/>
    <w:rsid w:val="0090177D"/>
    <w:rsid w:val="00901A42"/>
    <w:rsid w:val="00901CD1"/>
    <w:rsid w:val="00901D90"/>
    <w:rsid w:val="009026C9"/>
    <w:rsid w:val="0090285E"/>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15E"/>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032"/>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8EF"/>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A31"/>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351"/>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F86"/>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FC0"/>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662F"/>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C8"/>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CE"/>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830"/>
    <w:rsid w:val="009C4B20"/>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B48"/>
    <w:rsid w:val="009E6F7C"/>
    <w:rsid w:val="009E765C"/>
    <w:rsid w:val="009E76AC"/>
    <w:rsid w:val="009E775C"/>
    <w:rsid w:val="009E77D2"/>
    <w:rsid w:val="009F08E5"/>
    <w:rsid w:val="009F0F39"/>
    <w:rsid w:val="009F12E1"/>
    <w:rsid w:val="009F1401"/>
    <w:rsid w:val="009F1416"/>
    <w:rsid w:val="009F1986"/>
    <w:rsid w:val="009F20AA"/>
    <w:rsid w:val="009F248B"/>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84E"/>
    <w:rsid w:val="00A049CA"/>
    <w:rsid w:val="00A04A55"/>
    <w:rsid w:val="00A05269"/>
    <w:rsid w:val="00A053CC"/>
    <w:rsid w:val="00A0540D"/>
    <w:rsid w:val="00A054E7"/>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B3A"/>
    <w:rsid w:val="00A21F9F"/>
    <w:rsid w:val="00A229D0"/>
    <w:rsid w:val="00A22B57"/>
    <w:rsid w:val="00A232F4"/>
    <w:rsid w:val="00A23383"/>
    <w:rsid w:val="00A2342A"/>
    <w:rsid w:val="00A235C9"/>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95"/>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EAF"/>
    <w:rsid w:val="00A32F7B"/>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FA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66D"/>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6F0B"/>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E03"/>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E8D"/>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6FF"/>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3F9D"/>
    <w:rsid w:val="00AA4173"/>
    <w:rsid w:val="00AA4186"/>
    <w:rsid w:val="00AA4306"/>
    <w:rsid w:val="00AA432B"/>
    <w:rsid w:val="00AA43E8"/>
    <w:rsid w:val="00AA44B1"/>
    <w:rsid w:val="00AA46F1"/>
    <w:rsid w:val="00AA4A49"/>
    <w:rsid w:val="00AA4BE4"/>
    <w:rsid w:val="00AA5441"/>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8A3"/>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6F08"/>
    <w:rsid w:val="00AF7210"/>
    <w:rsid w:val="00AF7582"/>
    <w:rsid w:val="00B00433"/>
    <w:rsid w:val="00B00AFA"/>
    <w:rsid w:val="00B00B8E"/>
    <w:rsid w:val="00B017D8"/>
    <w:rsid w:val="00B01A56"/>
    <w:rsid w:val="00B01E99"/>
    <w:rsid w:val="00B025A5"/>
    <w:rsid w:val="00B0383E"/>
    <w:rsid w:val="00B03852"/>
    <w:rsid w:val="00B03B76"/>
    <w:rsid w:val="00B03C53"/>
    <w:rsid w:val="00B03D71"/>
    <w:rsid w:val="00B04FF3"/>
    <w:rsid w:val="00B05AD9"/>
    <w:rsid w:val="00B05E89"/>
    <w:rsid w:val="00B06117"/>
    <w:rsid w:val="00B06278"/>
    <w:rsid w:val="00B069A8"/>
    <w:rsid w:val="00B06ADB"/>
    <w:rsid w:val="00B06CC6"/>
    <w:rsid w:val="00B06E1B"/>
    <w:rsid w:val="00B070B9"/>
    <w:rsid w:val="00B075AD"/>
    <w:rsid w:val="00B076A8"/>
    <w:rsid w:val="00B0787B"/>
    <w:rsid w:val="00B07891"/>
    <w:rsid w:val="00B07980"/>
    <w:rsid w:val="00B07B63"/>
    <w:rsid w:val="00B07DA6"/>
    <w:rsid w:val="00B10795"/>
    <w:rsid w:val="00B10956"/>
    <w:rsid w:val="00B10E0B"/>
    <w:rsid w:val="00B115B2"/>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CC"/>
    <w:rsid w:val="00B30EA5"/>
    <w:rsid w:val="00B314D1"/>
    <w:rsid w:val="00B31748"/>
    <w:rsid w:val="00B31C36"/>
    <w:rsid w:val="00B31D68"/>
    <w:rsid w:val="00B31F3C"/>
    <w:rsid w:val="00B321C8"/>
    <w:rsid w:val="00B33139"/>
    <w:rsid w:val="00B336C5"/>
    <w:rsid w:val="00B33AA8"/>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EF8"/>
    <w:rsid w:val="00B44444"/>
    <w:rsid w:val="00B44A2B"/>
    <w:rsid w:val="00B4516E"/>
    <w:rsid w:val="00B45389"/>
    <w:rsid w:val="00B457E2"/>
    <w:rsid w:val="00B458C2"/>
    <w:rsid w:val="00B4690A"/>
    <w:rsid w:val="00B4717F"/>
    <w:rsid w:val="00B4780B"/>
    <w:rsid w:val="00B47AF6"/>
    <w:rsid w:val="00B47B78"/>
    <w:rsid w:val="00B50F32"/>
    <w:rsid w:val="00B512C9"/>
    <w:rsid w:val="00B516CC"/>
    <w:rsid w:val="00B52051"/>
    <w:rsid w:val="00B5221E"/>
    <w:rsid w:val="00B5248C"/>
    <w:rsid w:val="00B526A3"/>
    <w:rsid w:val="00B52D73"/>
    <w:rsid w:val="00B53063"/>
    <w:rsid w:val="00B533C7"/>
    <w:rsid w:val="00B5361C"/>
    <w:rsid w:val="00B53682"/>
    <w:rsid w:val="00B538B9"/>
    <w:rsid w:val="00B53EE2"/>
    <w:rsid w:val="00B53FF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A36"/>
    <w:rsid w:val="00B60C53"/>
    <w:rsid w:val="00B60DC1"/>
    <w:rsid w:val="00B60F9D"/>
    <w:rsid w:val="00B61B16"/>
    <w:rsid w:val="00B62003"/>
    <w:rsid w:val="00B62110"/>
    <w:rsid w:val="00B62425"/>
    <w:rsid w:val="00B62BAF"/>
    <w:rsid w:val="00B62D19"/>
    <w:rsid w:val="00B6355A"/>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16"/>
    <w:rsid w:val="00B73397"/>
    <w:rsid w:val="00B7377D"/>
    <w:rsid w:val="00B739CC"/>
    <w:rsid w:val="00B73EA5"/>
    <w:rsid w:val="00B740EF"/>
    <w:rsid w:val="00B74861"/>
    <w:rsid w:val="00B74B2A"/>
    <w:rsid w:val="00B74B7C"/>
    <w:rsid w:val="00B75123"/>
    <w:rsid w:val="00B75A06"/>
    <w:rsid w:val="00B75B80"/>
    <w:rsid w:val="00B75C14"/>
    <w:rsid w:val="00B75D1F"/>
    <w:rsid w:val="00B75D3B"/>
    <w:rsid w:val="00B76499"/>
    <w:rsid w:val="00B765CC"/>
    <w:rsid w:val="00B76A62"/>
    <w:rsid w:val="00B76FAE"/>
    <w:rsid w:val="00B77603"/>
    <w:rsid w:val="00B77C75"/>
    <w:rsid w:val="00B77F09"/>
    <w:rsid w:val="00B8027E"/>
    <w:rsid w:val="00B80545"/>
    <w:rsid w:val="00B80AE2"/>
    <w:rsid w:val="00B80B25"/>
    <w:rsid w:val="00B80BE4"/>
    <w:rsid w:val="00B80CD3"/>
    <w:rsid w:val="00B8106B"/>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0A"/>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563"/>
    <w:rsid w:val="00BB06D7"/>
    <w:rsid w:val="00BB078F"/>
    <w:rsid w:val="00BB09F9"/>
    <w:rsid w:val="00BB0BC8"/>
    <w:rsid w:val="00BB122A"/>
    <w:rsid w:val="00BB1304"/>
    <w:rsid w:val="00BB15B8"/>
    <w:rsid w:val="00BB1B50"/>
    <w:rsid w:val="00BB1C51"/>
    <w:rsid w:val="00BB1C6C"/>
    <w:rsid w:val="00BB1CF5"/>
    <w:rsid w:val="00BB1F66"/>
    <w:rsid w:val="00BB225C"/>
    <w:rsid w:val="00BB2277"/>
    <w:rsid w:val="00BB2767"/>
    <w:rsid w:val="00BB28EA"/>
    <w:rsid w:val="00BB2992"/>
    <w:rsid w:val="00BB2DB2"/>
    <w:rsid w:val="00BB318E"/>
    <w:rsid w:val="00BB35F3"/>
    <w:rsid w:val="00BB369F"/>
    <w:rsid w:val="00BB3C7B"/>
    <w:rsid w:val="00BB4405"/>
    <w:rsid w:val="00BB450E"/>
    <w:rsid w:val="00BB45FE"/>
    <w:rsid w:val="00BB4B4F"/>
    <w:rsid w:val="00BB5913"/>
    <w:rsid w:val="00BB5B40"/>
    <w:rsid w:val="00BB5B68"/>
    <w:rsid w:val="00BB5B8A"/>
    <w:rsid w:val="00BB6023"/>
    <w:rsid w:val="00BB69DC"/>
    <w:rsid w:val="00BB6DCE"/>
    <w:rsid w:val="00BB766C"/>
    <w:rsid w:val="00BB7EEF"/>
    <w:rsid w:val="00BC0244"/>
    <w:rsid w:val="00BC0602"/>
    <w:rsid w:val="00BC0DC9"/>
    <w:rsid w:val="00BC0FB0"/>
    <w:rsid w:val="00BC11E6"/>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089"/>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946"/>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1F1"/>
    <w:rsid w:val="00C022D7"/>
    <w:rsid w:val="00C0287D"/>
    <w:rsid w:val="00C039CE"/>
    <w:rsid w:val="00C03D86"/>
    <w:rsid w:val="00C04246"/>
    <w:rsid w:val="00C047B0"/>
    <w:rsid w:val="00C0483E"/>
    <w:rsid w:val="00C0496D"/>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AF0"/>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37E87"/>
    <w:rsid w:val="00C4027A"/>
    <w:rsid w:val="00C4097C"/>
    <w:rsid w:val="00C40BD7"/>
    <w:rsid w:val="00C40EFB"/>
    <w:rsid w:val="00C40FD6"/>
    <w:rsid w:val="00C41864"/>
    <w:rsid w:val="00C41B43"/>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F7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E4D"/>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81C"/>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81F"/>
    <w:rsid w:val="00C92C19"/>
    <w:rsid w:val="00C9345A"/>
    <w:rsid w:val="00C93AA0"/>
    <w:rsid w:val="00C94090"/>
    <w:rsid w:val="00C94164"/>
    <w:rsid w:val="00C949F5"/>
    <w:rsid w:val="00C94FBE"/>
    <w:rsid w:val="00C9537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19E"/>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65"/>
    <w:rsid w:val="00CB45F8"/>
    <w:rsid w:val="00CB4894"/>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6E9"/>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2ED5"/>
    <w:rsid w:val="00CD3CE5"/>
    <w:rsid w:val="00CD3CEB"/>
    <w:rsid w:val="00CD420A"/>
    <w:rsid w:val="00CD42BB"/>
    <w:rsid w:val="00CD42D7"/>
    <w:rsid w:val="00CD490E"/>
    <w:rsid w:val="00CD5284"/>
    <w:rsid w:val="00CD5534"/>
    <w:rsid w:val="00CD5946"/>
    <w:rsid w:val="00CD5BD2"/>
    <w:rsid w:val="00CD613D"/>
    <w:rsid w:val="00CD6279"/>
    <w:rsid w:val="00CD63DA"/>
    <w:rsid w:val="00CD6A39"/>
    <w:rsid w:val="00CD6B96"/>
    <w:rsid w:val="00CD6CA0"/>
    <w:rsid w:val="00CD700F"/>
    <w:rsid w:val="00CD7156"/>
    <w:rsid w:val="00CD71C6"/>
    <w:rsid w:val="00CE035E"/>
    <w:rsid w:val="00CE0821"/>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17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FCC"/>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7A5"/>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6EF"/>
    <w:rsid w:val="00D26FC2"/>
    <w:rsid w:val="00D270B3"/>
    <w:rsid w:val="00D27135"/>
    <w:rsid w:val="00D2725B"/>
    <w:rsid w:val="00D30DFC"/>
    <w:rsid w:val="00D31D2C"/>
    <w:rsid w:val="00D3264A"/>
    <w:rsid w:val="00D32A6E"/>
    <w:rsid w:val="00D32E8E"/>
    <w:rsid w:val="00D33354"/>
    <w:rsid w:val="00D333CD"/>
    <w:rsid w:val="00D33742"/>
    <w:rsid w:val="00D33F14"/>
    <w:rsid w:val="00D34079"/>
    <w:rsid w:val="00D34502"/>
    <w:rsid w:val="00D34734"/>
    <w:rsid w:val="00D34820"/>
    <w:rsid w:val="00D3542A"/>
    <w:rsid w:val="00D35677"/>
    <w:rsid w:val="00D35F5A"/>
    <w:rsid w:val="00D3614C"/>
    <w:rsid w:val="00D3659C"/>
    <w:rsid w:val="00D3697A"/>
    <w:rsid w:val="00D3704C"/>
    <w:rsid w:val="00D370E5"/>
    <w:rsid w:val="00D37164"/>
    <w:rsid w:val="00D37659"/>
    <w:rsid w:val="00D37D9C"/>
    <w:rsid w:val="00D40641"/>
    <w:rsid w:val="00D40820"/>
    <w:rsid w:val="00D40DF5"/>
    <w:rsid w:val="00D41403"/>
    <w:rsid w:val="00D41678"/>
    <w:rsid w:val="00D41FB8"/>
    <w:rsid w:val="00D42003"/>
    <w:rsid w:val="00D42E52"/>
    <w:rsid w:val="00D43836"/>
    <w:rsid w:val="00D43AC8"/>
    <w:rsid w:val="00D43C10"/>
    <w:rsid w:val="00D43CD7"/>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0AD"/>
    <w:rsid w:val="00D5124C"/>
    <w:rsid w:val="00D519BB"/>
    <w:rsid w:val="00D51DD0"/>
    <w:rsid w:val="00D5273C"/>
    <w:rsid w:val="00D53636"/>
    <w:rsid w:val="00D536EF"/>
    <w:rsid w:val="00D538D4"/>
    <w:rsid w:val="00D538D8"/>
    <w:rsid w:val="00D543E0"/>
    <w:rsid w:val="00D54DBF"/>
    <w:rsid w:val="00D5556B"/>
    <w:rsid w:val="00D55628"/>
    <w:rsid w:val="00D55663"/>
    <w:rsid w:val="00D55858"/>
    <w:rsid w:val="00D5594A"/>
    <w:rsid w:val="00D56808"/>
    <w:rsid w:val="00D57193"/>
    <w:rsid w:val="00D573B4"/>
    <w:rsid w:val="00D5745E"/>
    <w:rsid w:val="00D57B31"/>
    <w:rsid w:val="00D60692"/>
    <w:rsid w:val="00D6071B"/>
    <w:rsid w:val="00D607FB"/>
    <w:rsid w:val="00D60FA5"/>
    <w:rsid w:val="00D610F3"/>
    <w:rsid w:val="00D6110B"/>
    <w:rsid w:val="00D61148"/>
    <w:rsid w:val="00D61787"/>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208"/>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657"/>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094"/>
    <w:rsid w:val="00DA2A2F"/>
    <w:rsid w:val="00DA2BA1"/>
    <w:rsid w:val="00DA41DF"/>
    <w:rsid w:val="00DA42A8"/>
    <w:rsid w:val="00DA4379"/>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2B6"/>
    <w:rsid w:val="00DC04E1"/>
    <w:rsid w:val="00DC14C7"/>
    <w:rsid w:val="00DC1A8B"/>
    <w:rsid w:val="00DC1D59"/>
    <w:rsid w:val="00DC206C"/>
    <w:rsid w:val="00DC228D"/>
    <w:rsid w:val="00DC2D5C"/>
    <w:rsid w:val="00DC2F5F"/>
    <w:rsid w:val="00DC2F74"/>
    <w:rsid w:val="00DC3078"/>
    <w:rsid w:val="00DC3086"/>
    <w:rsid w:val="00DC322A"/>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DED"/>
    <w:rsid w:val="00DE03C3"/>
    <w:rsid w:val="00DE07DE"/>
    <w:rsid w:val="00DE0987"/>
    <w:rsid w:val="00DE09EA"/>
    <w:rsid w:val="00DE0E1F"/>
    <w:rsid w:val="00DE14DB"/>
    <w:rsid w:val="00DE1BB0"/>
    <w:rsid w:val="00DE20CE"/>
    <w:rsid w:val="00DE27B9"/>
    <w:rsid w:val="00DE291C"/>
    <w:rsid w:val="00DE3146"/>
    <w:rsid w:val="00DE3281"/>
    <w:rsid w:val="00DE32BD"/>
    <w:rsid w:val="00DE4C6A"/>
    <w:rsid w:val="00DE4F04"/>
    <w:rsid w:val="00DE522B"/>
    <w:rsid w:val="00DE59F3"/>
    <w:rsid w:val="00DE5C5D"/>
    <w:rsid w:val="00DE710A"/>
    <w:rsid w:val="00DE79CA"/>
    <w:rsid w:val="00DE7F6D"/>
    <w:rsid w:val="00DF03F1"/>
    <w:rsid w:val="00DF04F9"/>
    <w:rsid w:val="00DF0B12"/>
    <w:rsid w:val="00DF0C0A"/>
    <w:rsid w:val="00DF11CA"/>
    <w:rsid w:val="00DF1784"/>
    <w:rsid w:val="00DF2132"/>
    <w:rsid w:val="00DF2161"/>
    <w:rsid w:val="00DF2170"/>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041"/>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41D"/>
    <w:rsid w:val="00E16B94"/>
    <w:rsid w:val="00E16C7E"/>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9D9"/>
    <w:rsid w:val="00E25BCE"/>
    <w:rsid w:val="00E265B9"/>
    <w:rsid w:val="00E269D3"/>
    <w:rsid w:val="00E26A34"/>
    <w:rsid w:val="00E26E66"/>
    <w:rsid w:val="00E27A00"/>
    <w:rsid w:val="00E27A19"/>
    <w:rsid w:val="00E27CF0"/>
    <w:rsid w:val="00E27F2C"/>
    <w:rsid w:val="00E301D1"/>
    <w:rsid w:val="00E30523"/>
    <w:rsid w:val="00E30EAD"/>
    <w:rsid w:val="00E30EE0"/>
    <w:rsid w:val="00E30F72"/>
    <w:rsid w:val="00E31A64"/>
    <w:rsid w:val="00E31B8A"/>
    <w:rsid w:val="00E3206C"/>
    <w:rsid w:val="00E3215F"/>
    <w:rsid w:val="00E32A05"/>
    <w:rsid w:val="00E32BE3"/>
    <w:rsid w:val="00E32E70"/>
    <w:rsid w:val="00E3371C"/>
    <w:rsid w:val="00E33BC5"/>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627"/>
    <w:rsid w:val="00E417BC"/>
    <w:rsid w:val="00E41A79"/>
    <w:rsid w:val="00E41DB2"/>
    <w:rsid w:val="00E426DA"/>
    <w:rsid w:val="00E4281C"/>
    <w:rsid w:val="00E42B3B"/>
    <w:rsid w:val="00E42C94"/>
    <w:rsid w:val="00E430EC"/>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8E"/>
    <w:rsid w:val="00E61A4A"/>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EA"/>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35E"/>
    <w:rsid w:val="00E764C6"/>
    <w:rsid w:val="00E770DD"/>
    <w:rsid w:val="00E77224"/>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949"/>
    <w:rsid w:val="00E92BD6"/>
    <w:rsid w:val="00E92D19"/>
    <w:rsid w:val="00E92DEA"/>
    <w:rsid w:val="00E93029"/>
    <w:rsid w:val="00E9381A"/>
    <w:rsid w:val="00E93D98"/>
    <w:rsid w:val="00E9404C"/>
    <w:rsid w:val="00E95021"/>
    <w:rsid w:val="00E95025"/>
    <w:rsid w:val="00E95227"/>
    <w:rsid w:val="00E95576"/>
    <w:rsid w:val="00E9636B"/>
    <w:rsid w:val="00E96576"/>
    <w:rsid w:val="00E96B6F"/>
    <w:rsid w:val="00E96C98"/>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81D"/>
    <w:rsid w:val="00EA397A"/>
    <w:rsid w:val="00EA3F5A"/>
    <w:rsid w:val="00EA4C44"/>
    <w:rsid w:val="00EA4D19"/>
    <w:rsid w:val="00EA4F8A"/>
    <w:rsid w:val="00EA57A3"/>
    <w:rsid w:val="00EA5A7F"/>
    <w:rsid w:val="00EA5C9A"/>
    <w:rsid w:val="00EA660E"/>
    <w:rsid w:val="00EA6C70"/>
    <w:rsid w:val="00EA7530"/>
    <w:rsid w:val="00EA76E9"/>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ACC"/>
    <w:rsid w:val="00EB6BC8"/>
    <w:rsid w:val="00EB74D6"/>
    <w:rsid w:val="00EB7608"/>
    <w:rsid w:val="00EB760C"/>
    <w:rsid w:val="00EC00B3"/>
    <w:rsid w:val="00EC07D1"/>
    <w:rsid w:val="00EC08F4"/>
    <w:rsid w:val="00EC0A69"/>
    <w:rsid w:val="00EC0D4A"/>
    <w:rsid w:val="00EC1A00"/>
    <w:rsid w:val="00EC1C96"/>
    <w:rsid w:val="00EC3971"/>
    <w:rsid w:val="00EC39A2"/>
    <w:rsid w:val="00EC4250"/>
    <w:rsid w:val="00EC446D"/>
    <w:rsid w:val="00EC483B"/>
    <w:rsid w:val="00EC4911"/>
    <w:rsid w:val="00EC4A96"/>
    <w:rsid w:val="00EC50C9"/>
    <w:rsid w:val="00EC51B4"/>
    <w:rsid w:val="00EC5523"/>
    <w:rsid w:val="00EC563C"/>
    <w:rsid w:val="00EC5AB8"/>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23E"/>
    <w:rsid w:val="00ED09D9"/>
    <w:rsid w:val="00ED0C6B"/>
    <w:rsid w:val="00ED0EAE"/>
    <w:rsid w:val="00ED0F86"/>
    <w:rsid w:val="00ED1197"/>
    <w:rsid w:val="00ED12C1"/>
    <w:rsid w:val="00ED173C"/>
    <w:rsid w:val="00ED1FE7"/>
    <w:rsid w:val="00ED21B4"/>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A86"/>
    <w:rsid w:val="00EF563F"/>
    <w:rsid w:val="00EF5823"/>
    <w:rsid w:val="00EF6341"/>
    <w:rsid w:val="00EF6562"/>
    <w:rsid w:val="00EF682B"/>
    <w:rsid w:val="00EF692B"/>
    <w:rsid w:val="00EF7334"/>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1F67"/>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830"/>
    <w:rsid w:val="00F32B5A"/>
    <w:rsid w:val="00F3304D"/>
    <w:rsid w:val="00F331B8"/>
    <w:rsid w:val="00F331DA"/>
    <w:rsid w:val="00F33227"/>
    <w:rsid w:val="00F33D77"/>
    <w:rsid w:val="00F33DEA"/>
    <w:rsid w:val="00F33E93"/>
    <w:rsid w:val="00F3465B"/>
    <w:rsid w:val="00F34A54"/>
    <w:rsid w:val="00F34EAC"/>
    <w:rsid w:val="00F3523F"/>
    <w:rsid w:val="00F35840"/>
    <w:rsid w:val="00F3585E"/>
    <w:rsid w:val="00F35ABC"/>
    <w:rsid w:val="00F35D9B"/>
    <w:rsid w:val="00F35EE6"/>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13"/>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58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78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699"/>
    <w:rsid w:val="00FA1ACB"/>
    <w:rsid w:val="00FA1BB5"/>
    <w:rsid w:val="00FA1FDF"/>
    <w:rsid w:val="00FA21F4"/>
    <w:rsid w:val="00FA2F3A"/>
    <w:rsid w:val="00FA304B"/>
    <w:rsid w:val="00FA3214"/>
    <w:rsid w:val="00FA397C"/>
    <w:rsid w:val="00FA3D5B"/>
    <w:rsid w:val="00FA4C7D"/>
    <w:rsid w:val="00FA4ED6"/>
    <w:rsid w:val="00FA4FD7"/>
    <w:rsid w:val="00FA5750"/>
    <w:rsid w:val="00FA581B"/>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B51"/>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25F"/>
    <w:rsid w:val="00FF74EF"/>
    <w:rsid w:val="00FF7565"/>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56A9907"/>
  <w15:docId w15:val="{4A9E4575-339F-49C2-9FD2-FCE3E01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1A6E0C"/>
    <w:pPr>
      <w:spacing w:line="240" w:lineRule="auto"/>
    </w:pPr>
  </w:style>
  <w:style w:type="character" w:customStyle="1" w:styleId="st1">
    <w:name w:val="st1"/>
    <w:basedOn w:val="DefaultParagraphFont"/>
    <w:rsid w:val="003363C1"/>
  </w:style>
  <w:style w:type="character" w:styleId="UnresolvedMention">
    <w:name w:val="Unresolved Mention"/>
    <w:basedOn w:val="DefaultParagraphFont"/>
    <w:uiPriority w:val="99"/>
    <w:semiHidden/>
    <w:unhideWhenUsed/>
    <w:rsid w:val="002860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4.jpeg"/><Relationship Id="rId39"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2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hyperlink" Target="mailto:Wayne.Koster@delwp.vic.gov.au" TargetMode="External"/><Relationship Id="rId40"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mailto:Frank.Amtstaetter@delwp.vic.gov.au" TargetMode="Externa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hyperlink" Target="mailto:Zeb.Tonkin@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7320-1DEA-4F26-98EE-5D09E914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2133</Words>
  <Characters>12161</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Phoebe V Macak (DELWP)</cp:lastModifiedBy>
  <cp:revision>10</cp:revision>
  <cp:lastPrinted>2018-11-06T22:50:00Z</cp:lastPrinted>
  <dcterms:created xsi:type="dcterms:W3CDTF">2018-10-15T23:18:00Z</dcterms:created>
  <dcterms:modified xsi:type="dcterms:W3CDTF">2018-11-19T02:44:00Z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