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503BE001" w14:textId="77777777" w:rsidTr="00DE0F41">
        <w:trPr>
          <w:trHeight w:hRule="exact" w:val="1418"/>
        </w:trPr>
        <w:tc>
          <w:tcPr>
            <w:tcW w:w="7761" w:type="dxa"/>
            <w:vAlign w:val="center"/>
          </w:tcPr>
          <w:p w14:paraId="7D1CAD93" w14:textId="6C7E870F" w:rsidR="00C46A59" w:rsidRPr="00F579ED" w:rsidRDefault="003B072F" w:rsidP="00C46A59">
            <w:pPr>
              <w:pStyle w:val="Title"/>
            </w:pPr>
            <w:r>
              <w:t>DELWP Science Reference Panel</w:t>
            </w:r>
          </w:p>
        </w:tc>
      </w:tr>
      <w:tr w:rsidR="00C46A59" w:rsidRPr="00F579ED" w14:paraId="321EE652" w14:textId="77777777" w:rsidTr="00DE0F41">
        <w:trPr>
          <w:trHeight w:val="1247"/>
        </w:trPr>
        <w:tc>
          <w:tcPr>
            <w:tcW w:w="7761" w:type="dxa"/>
            <w:vAlign w:val="center"/>
          </w:tcPr>
          <w:p w14:paraId="240D6D18" w14:textId="6F84AF5C" w:rsidR="00C46A59" w:rsidRPr="00F579ED" w:rsidRDefault="003B072F" w:rsidP="00C46A59">
            <w:pPr>
              <w:pStyle w:val="Subtitle"/>
            </w:pPr>
            <w:r>
              <w:t xml:space="preserve">Dr Marta </w:t>
            </w:r>
            <w:proofErr w:type="spellStart"/>
            <w:r>
              <w:t>Yebra</w:t>
            </w:r>
            <w:proofErr w:type="spellEnd"/>
            <w:r>
              <w:t xml:space="preserve"> (</w:t>
            </w:r>
            <w:r w:rsidRPr="003B072F">
              <w:t>Australian National University</w:t>
            </w:r>
            <w:r>
              <w:t>)</w:t>
            </w:r>
          </w:p>
        </w:tc>
      </w:tr>
    </w:tbl>
    <w:p w14:paraId="66769EE5" w14:textId="6785440E" w:rsidR="00C46A59" w:rsidRDefault="003B072F" w:rsidP="00C46A59">
      <w:r>
        <w:t xml:space="preserve"> </w:t>
      </w:r>
    </w:p>
    <w:p w14:paraId="6FBA9F7D" w14:textId="77777777" w:rsidR="00C46A59" w:rsidRDefault="00C46A59" w:rsidP="00C46A59">
      <w:pPr>
        <w:pStyle w:val="BodyText"/>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771B7A48" w14:textId="0CA7FF08" w:rsidR="003B072F" w:rsidRDefault="003B072F" w:rsidP="003B072F">
      <w:pPr>
        <w:rPr>
          <w:color w:val="00B2A9" w:themeColor="text2"/>
          <w:sz w:val="32"/>
        </w:rPr>
      </w:pPr>
      <w:r w:rsidRPr="003B072F">
        <w:rPr>
          <w:color w:val="00B2A9" w:themeColor="text2"/>
          <w:sz w:val="32"/>
        </w:rPr>
        <w:t>Space mission specialist joins science panel</w:t>
      </w:r>
    </w:p>
    <w:p w14:paraId="6B4A8A54" w14:textId="2C61D3A6" w:rsidR="003B072F" w:rsidRDefault="003B072F" w:rsidP="003B072F">
      <w:pPr>
        <w:rPr>
          <w:lang w:eastAsia="en-US"/>
        </w:rPr>
      </w:pPr>
    </w:p>
    <w:p w14:paraId="742F05F4" w14:textId="7DA771C6" w:rsidR="003B072F" w:rsidRDefault="003B072F" w:rsidP="003B072F">
      <w:pPr>
        <w:rPr>
          <w:lang w:eastAsia="en-US"/>
        </w:rPr>
      </w:pPr>
      <w:r>
        <w:rPr>
          <w:lang w:eastAsia="en-US"/>
        </w:rPr>
        <w:t xml:space="preserve">Marta </w:t>
      </w:r>
      <w:proofErr w:type="spellStart"/>
      <w:r>
        <w:rPr>
          <w:lang w:eastAsia="en-US"/>
        </w:rPr>
        <w:t>Yebra</w:t>
      </w:r>
      <w:proofErr w:type="spellEnd"/>
      <w:r>
        <w:rPr>
          <w:lang w:eastAsia="en-US"/>
        </w:rPr>
        <w:t xml:space="preserve"> is a mission specialist at the Australian National University’s Institute of Space. She is also a Senior Lecturer in Environment and Engineering at ANU and one of the seven members of DELWP’s new Scientific Reference Panel.</w:t>
      </w:r>
    </w:p>
    <w:p w14:paraId="4B044DC3" w14:textId="1BC4A581" w:rsidR="003B072F" w:rsidRDefault="003B072F" w:rsidP="003B072F">
      <w:pPr>
        <w:rPr>
          <w:lang w:eastAsia="en-US"/>
        </w:rPr>
      </w:pPr>
      <w:r>
        <w:rPr>
          <w:noProof/>
        </w:rPr>
        <w:drawing>
          <wp:anchor distT="0" distB="0" distL="114300" distR="114300" simplePos="0" relativeHeight="251658240" behindDoc="1" locked="0" layoutInCell="1" allowOverlap="1" wp14:anchorId="6CB07782" wp14:editId="0C72A37D">
            <wp:simplePos x="0" y="0"/>
            <wp:positionH relativeFrom="column">
              <wp:posOffset>2887980</wp:posOffset>
            </wp:positionH>
            <wp:positionV relativeFrom="paragraph">
              <wp:posOffset>12065</wp:posOffset>
            </wp:positionV>
            <wp:extent cx="3800475" cy="2533650"/>
            <wp:effectExtent l="0" t="0" r="9525" b="0"/>
            <wp:wrapTight wrapText="bothSides">
              <wp:wrapPolygon edited="0">
                <wp:start x="0" y="0"/>
                <wp:lineTo x="0" y="21438"/>
                <wp:lineTo x="21546" y="21438"/>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0475"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280FDF" w14:textId="63B8295E" w:rsidR="003B072F" w:rsidRDefault="003B072F" w:rsidP="003B072F">
      <w:pPr>
        <w:rPr>
          <w:lang w:eastAsia="en-US"/>
        </w:rPr>
      </w:pPr>
      <w:r>
        <w:rPr>
          <w:lang w:eastAsia="en-US"/>
        </w:rPr>
        <w:t>The panel convened late last year by the Department of Environment, Land</w:t>
      </w:r>
      <w:r w:rsidR="00314F2D">
        <w:rPr>
          <w:lang w:eastAsia="en-US"/>
        </w:rPr>
        <w:t>, W</w:t>
      </w:r>
      <w:r>
        <w:rPr>
          <w:lang w:eastAsia="en-US"/>
        </w:rPr>
        <w:t xml:space="preserve">ater and Planning (DELWP) </w:t>
      </w:r>
      <w:r w:rsidRPr="00361E6C">
        <w:rPr>
          <w:lang w:eastAsia="en-US"/>
        </w:rPr>
        <w:t>provide</w:t>
      </w:r>
      <w:r>
        <w:rPr>
          <w:lang w:eastAsia="en-US"/>
        </w:rPr>
        <w:t>s</w:t>
      </w:r>
      <w:r w:rsidRPr="00361E6C">
        <w:rPr>
          <w:lang w:eastAsia="en-US"/>
        </w:rPr>
        <w:t xml:space="preserve"> guidance and independent advice about how DELWP delivers its science.</w:t>
      </w:r>
      <w:r>
        <w:rPr>
          <w:lang w:eastAsia="en-US"/>
        </w:rPr>
        <w:t xml:space="preserve"> </w:t>
      </w:r>
    </w:p>
    <w:p w14:paraId="3EF5DCA4" w14:textId="29BF85DC" w:rsidR="003B072F" w:rsidRDefault="003B072F" w:rsidP="003B072F">
      <w:pPr>
        <w:rPr>
          <w:lang w:eastAsia="en-US"/>
        </w:rPr>
      </w:pPr>
    </w:p>
    <w:p w14:paraId="791E5884" w14:textId="6FA7D1FA" w:rsidR="003B072F" w:rsidRDefault="003B072F" w:rsidP="003B072F">
      <w:pPr>
        <w:rPr>
          <w:lang w:eastAsia="en-US"/>
        </w:rPr>
      </w:pPr>
      <w:r>
        <w:rPr>
          <w:lang w:eastAsia="en-US"/>
        </w:rPr>
        <w:t xml:space="preserve">So, what does a Mission Specialist at the Institute for Space do? </w:t>
      </w:r>
    </w:p>
    <w:p w14:paraId="1C36B119" w14:textId="1F6B6D6E" w:rsidR="003B072F" w:rsidRDefault="003B072F" w:rsidP="003B072F">
      <w:pPr>
        <w:rPr>
          <w:lang w:eastAsia="en-US"/>
        </w:rPr>
      </w:pPr>
    </w:p>
    <w:p w14:paraId="7934CA58" w14:textId="1445A1D6" w:rsidR="003B072F" w:rsidRDefault="003B072F" w:rsidP="003B072F">
      <w:pPr>
        <w:rPr>
          <w:lang w:eastAsia="en-US"/>
        </w:rPr>
      </w:pPr>
      <w:r>
        <w:rPr>
          <w:lang w:eastAsia="en-US"/>
        </w:rPr>
        <w:t>‘I look at how observation of the Earth</w:t>
      </w:r>
      <w:r w:rsidR="00124C27">
        <w:rPr>
          <w:lang w:eastAsia="en-US"/>
        </w:rPr>
        <w:t>,</w:t>
      </w:r>
      <w:r>
        <w:rPr>
          <w:lang w:eastAsia="en-US"/>
        </w:rPr>
        <w:t xml:space="preserve"> using satellites</w:t>
      </w:r>
      <w:r w:rsidR="00124C27">
        <w:rPr>
          <w:lang w:eastAsia="en-US"/>
        </w:rPr>
        <w:t>,</w:t>
      </w:r>
      <w:r>
        <w:rPr>
          <w:lang w:eastAsia="en-US"/>
        </w:rPr>
        <w:t xml:space="preserve"> can be used practically to inform decisions and policymaking</w:t>
      </w:r>
      <w:r w:rsidR="00124C27">
        <w:rPr>
          <w:lang w:eastAsia="en-US"/>
        </w:rPr>
        <w:t>;</w:t>
      </w:r>
      <w:r>
        <w:rPr>
          <w:lang w:eastAsia="en-US"/>
        </w:rPr>
        <w:t xml:space="preserve"> such as land management, for example,’ says Marta. </w:t>
      </w:r>
    </w:p>
    <w:p w14:paraId="79438FFF" w14:textId="77777777" w:rsidR="003B072F" w:rsidRDefault="003B072F" w:rsidP="003B072F">
      <w:pPr>
        <w:rPr>
          <w:lang w:eastAsia="en-US"/>
        </w:rPr>
      </w:pPr>
    </w:p>
    <w:p w14:paraId="2FF8178F" w14:textId="77777777" w:rsidR="003B072F" w:rsidRDefault="003B072F" w:rsidP="003B072F">
      <w:pPr>
        <w:rPr>
          <w:lang w:eastAsia="en-US"/>
        </w:rPr>
      </w:pPr>
      <w:proofErr w:type="spellStart"/>
      <w:r>
        <w:rPr>
          <w:lang w:eastAsia="en-US"/>
        </w:rPr>
        <w:t>InSpace</w:t>
      </w:r>
      <w:proofErr w:type="spellEnd"/>
      <w:r>
        <w:rPr>
          <w:lang w:eastAsia="en-US"/>
        </w:rPr>
        <w:t xml:space="preserve"> supports the Australian Space Agency, which was established less than two years ago.</w:t>
      </w:r>
    </w:p>
    <w:p w14:paraId="5BAC8E68" w14:textId="77777777" w:rsidR="003B072F" w:rsidRDefault="003B072F" w:rsidP="003B072F">
      <w:pPr>
        <w:rPr>
          <w:lang w:eastAsia="en-US"/>
        </w:rPr>
      </w:pPr>
    </w:p>
    <w:p w14:paraId="05E0143C" w14:textId="7B44597A" w:rsidR="003B072F" w:rsidRDefault="003B072F" w:rsidP="003B072F">
      <w:pPr>
        <w:rPr>
          <w:lang w:eastAsia="en-US"/>
        </w:rPr>
      </w:pPr>
      <w:r>
        <w:rPr>
          <w:lang w:eastAsia="en-US"/>
        </w:rPr>
        <w:t>Most of Marta’s research focuses on using remote sensing data (</w:t>
      </w:r>
      <w:r w:rsidR="005D1013">
        <w:rPr>
          <w:lang w:eastAsia="en-US"/>
        </w:rPr>
        <w:t>which</w:t>
      </w:r>
      <w:r>
        <w:rPr>
          <w:lang w:eastAsia="en-US"/>
        </w:rPr>
        <w:t xml:space="preserve"> uses ground sensors and sensors onboard aircrafts or satellites)</w:t>
      </w:r>
      <w:r w:rsidR="00087FCA">
        <w:rPr>
          <w:lang w:eastAsia="en-US"/>
        </w:rPr>
        <w:t xml:space="preserve">. A key example is </w:t>
      </w:r>
      <w:r w:rsidR="001A0ED7">
        <w:rPr>
          <w:lang w:eastAsia="en-US"/>
        </w:rPr>
        <w:t>applying th</w:t>
      </w:r>
      <w:r w:rsidR="002D6BB5">
        <w:rPr>
          <w:lang w:eastAsia="en-US"/>
        </w:rPr>
        <w:t>i</w:t>
      </w:r>
      <w:r w:rsidR="001A0ED7">
        <w:rPr>
          <w:lang w:eastAsia="en-US"/>
        </w:rPr>
        <w:t>s</w:t>
      </w:r>
      <w:r w:rsidR="002D6BB5">
        <w:rPr>
          <w:lang w:eastAsia="en-US"/>
        </w:rPr>
        <w:t xml:space="preserve"> </w:t>
      </w:r>
      <w:r w:rsidR="001A0ED7">
        <w:rPr>
          <w:lang w:eastAsia="en-US"/>
        </w:rPr>
        <w:t>infor</w:t>
      </w:r>
      <w:r w:rsidR="002D6BB5">
        <w:rPr>
          <w:lang w:eastAsia="en-US"/>
        </w:rPr>
        <w:t>m</w:t>
      </w:r>
      <w:r w:rsidR="001A0ED7">
        <w:rPr>
          <w:lang w:eastAsia="en-US"/>
        </w:rPr>
        <w:t>ati</w:t>
      </w:r>
      <w:r w:rsidR="002D6BB5">
        <w:rPr>
          <w:lang w:eastAsia="en-US"/>
        </w:rPr>
        <w:t>o</w:t>
      </w:r>
      <w:r w:rsidR="001A0ED7">
        <w:rPr>
          <w:lang w:eastAsia="en-US"/>
        </w:rPr>
        <w:t xml:space="preserve">n </w:t>
      </w:r>
      <w:r>
        <w:rPr>
          <w:lang w:eastAsia="en-US"/>
        </w:rPr>
        <w:t>to manage bushfires, before they begin. ‘We get information from satellites about moisture content in bushland and the amount of fuel available</w:t>
      </w:r>
      <w:r w:rsidR="009313FB">
        <w:rPr>
          <w:lang w:eastAsia="en-US"/>
        </w:rPr>
        <w:t>,</w:t>
      </w:r>
      <w:r>
        <w:rPr>
          <w:lang w:eastAsia="en-US"/>
        </w:rPr>
        <w:t xml:space="preserve"> to better understand fire danger and behaviour.’</w:t>
      </w:r>
    </w:p>
    <w:p w14:paraId="0074FD38" w14:textId="77777777" w:rsidR="003B072F" w:rsidRDefault="003B072F" w:rsidP="003B072F">
      <w:pPr>
        <w:rPr>
          <w:lang w:eastAsia="en-US"/>
        </w:rPr>
      </w:pPr>
    </w:p>
    <w:p w14:paraId="23230265" w14:textId="77777777" w:rsidR="003B072F" w:rsidRDefault="003B072F" w:rsidP="003B072F">
      <w:pPr>
        <w:rPr>
          <w:lang w:eastAsia="en-US"/>
        </w:rPr>
      </w:pPr>
      <w:r>
        <w:rPr>
          <w:lang w:eastAsia="en-US"/>
        </w:rPr>
        <w:t>Marta’s work, particularly the Bushfire and Natural Hazards project she leads, has been used in modelling ahead of fire seasons. ‘Information from my research group indicated that this past fire season was going to be very bad, with landscapes across the South East coast of Australia extremely dry due to drought, with even tree canopies completely dry or dead.’</w:t>
      </w:r>
    </w:p>
    <w:p w14:paraId="111FA740" w14:textId="77777777" w:rsidR="003B072F" w:rsidRDefault="003B072F" w:rsidP="003B072F">
      <w:pPr>
        <w:rPr>
          <w:lang w:eastAsia="en-US"/>
        </w:rPr>
      </w:pPr>
    </w:p>
    <w:p w14:paraId="065FF6F7" w14:textId="77777777" w:rsidR="003B072F" w:rsidRDefault="003B072F" w:rsidP="003B072F">
      <w:pPr>
        <w:rPr>
          <w:lang w:eastAsia="en-US"/>
        </w:rPr>
      </w:pPr>
      <w:r>
        <w:rPr>
          <w:lang w:eastAsia="en-US"/>
        </w:rPr>
        <w:t>This information is used by several agencies to schedule planned burns so they can happen safely. It was also used this year in fire behaviour models to see how fires could spread.</w:t>
      </w:r>
    </w:p>
    <w:p w14:paraId="2A92201C" w14:textId="77777777" w:rsidR="003B072F" w:rsidRDefault="003B072F" w:rsidP="003B072F">
      <w:pPr>
        <w:rPr>
          <w:lang w:eastAsia="en-US"/>
        </w:rPr>
      </w:pPr>
    </w:p>
    <w:p w14:paraId="42E6A11C" w14:textId="77777777" w:rsidR="003B072F" w:rsidRDefault="003B072F" w:rsidP="003B072F">
      <w:pPr>
        <w:rPr>
          <w:lang w:eastAsia="en-US"/>
        </w:rPr>
      </w:pPr>
      <w:r>
        <w:rPr>
          <w:lang w:eastAsia="en-US"/>
        </w:rPr>
        <w:t>Based in Canberra, much of Marta’s input to the panel will be done remotely. While she still hopes to visit Melbourne to attend some panel meetings in person, so far, bushfires and coronavirus (COVID 19) have prevented that from happening.</w:t>
      </w:r>
    </w:p>
    <w:p w14:paraId="24BF8395" w14:textId="77777777" w:rsidR="003B072F" w:rsidRDefault="003B072F" w:rsidP="003B072F">
      <w:pPr>
        <w:rPr>
          <w:lang w:eastAsia="en-US"/>
        </w:rPr>
      </w:pPr>
    </w:p>
    <w:p w14:paraId="5F9956B5" w14:textId="082998CE" w:rsidR="00C46A59" w:rsidRPr="00C46A59" w:rsidRDefault="003B072F" w:rsidP="008D023F">
      <w:r>
        <w:rPr>
          <w:lang w:eastAsia="en-US"/>
        </w:rPr>
        <w:t>Marta is excited about her appointment to the panel. ‘I really like to do applied science and provide a guide on the best ways science can be used,’ she says. ‘</w:t>
      </w:r>
      <w:r w:rsidRPr="00A02E09">
        <w:rPr>
          <w:lang w:eastAsia="en-US"/>
        </w:rPr>
        <w:t>It’s very healthy to have people outside an organisation</w:t>
      </w:r>
      <w:r>
        <w:rPr>
          <w:lang w:eastAsia="en-US"/>
        </w:rPr>
        <w:t>, w</w:t>
      </w:r>
      <w:r w:rsidRPr="00A02E09">
        <w:rPr>
          <w:lang w:eastAsia="en-US"/>
        </w:rPr>
        <w:t>ith the relevant knowledge and expertise, to broadly look how things</w:t>
      </w:r>
      <w:r>
        <w:rPr>
          <w:lang w:eastAsia="en-US"/>
        </w:rPr>
        <w:t xml:space="preserve"> are</w:t>
      </w:r>
      <w:r w:rsidRPr="00A02E09">
        <w:rPr>
          <w:lang w:eastAsia="en-US"/>
        </w:rPr>
        <w:t xml:space="preserve"> work</w:t>
      </w:r>
      <w:r>
        <w:rPr>
          <w:lang w:eastAsia="en-US"/>
        </w:rPr>
        <w:t>ing</w:t>
      </w:r>
      <w:r w:rsidRPr="00A02E09">
        <w:rPr>
          <w:lang w:eastAsia="en-US"/>
        </w:rPr>
        <w:t xml:space="preserve"> and give advice on where improvements can be </w:t>
      </w:r>
      <w:proofErr w:type="gramStart"/>
      <w:r w:rsidRPr="00A02E09">
        <w:rPr>
          <w:lang w:eastAsia="en-US"/>
        </w:rPr>
        <w:t>made.</w:t>
      </w:r>
      <w:r>
        <w:rPr>
          <w:lang w:eastAsia="en-US"/>
        </w:rPr>
        <w:t>‘</w:t>
      </w:r>
      <w:bookmarkStart w:id="0" w:name="_GoBack"/>
      <w:bookmarkEnd w:id="0"/>
      <w:proofErr w:type="gramEnd"/>
    </w:p>
    <w:sectPr w:rsidR="00C46A59" w:rsidRPr="00C46A59" w:rsidSect="00DE028D">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DD1CC" w14:textId="77777777" w:rsidR="003A2B04" w:rsidRDefault="003A2B04">
      <w:r>
        <w:separator/>
      </w:r>
    </w:p>
    <w:p w14:paraId="0B06629E" w14:textId="77777777" w:rsidR="003A2B04" w:rsidRDefault="003A2B04"/>
    <w:p w14:paraId="0F020345" w14:textId="77777777" w:rsidR="003A2B04" w:rsidRDefault="003A2B04"/>
  </w:endnote>
  <w:endnote w:type="continuationSeparator" w:id="0">
    <w:p w14:paraId="60883A80" w14:textId="77777777" w:rsidR="003A2B04" w:rsidRDefault="003A2B04">
      <w:r>
        <w:continuationSeparator/>
      </w:r>
    </w:p>
    <w:p w14:paraId="653938AF" w14:textId="77777777" w:rsidR="003A2B04" w:rsidRDefault="003A2B04"/>
    <w:p w14:paraId="5F4078E6" w14:textId="77777777" w:rsidR="003A2B04" w:rsidRDefault="003A2B04"/>
  </w:endnote>
  <w:endnote w:type="continuationNotice" w:id="1">
    <w:p w14:paraId="6E4E996B" w14:textId="77777777" w:rsidR="003A2B04" w:rsidRDefault="003A2B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06328B11" w14:textId="77777777" w:rsidTr="00DE0F41">
      <w:trPr>
        <w:trHeight w:val="397"/>
      </w:trPr>
      <w:tc>
        <w:tcPr>
          <w:tcW w:w="340" w:type="dxa"/>
        </w:tcPr>
        <w:p w14:paraId="71A213FA" w14:textId="77777777" w:rsidR="00C46A59" w:rsidRPr="00D55628" w:rsidRDefault="00C46A59"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71E55674" w14:textId="77777777" w:rsidR="00C46A59" w:rsidRPr="00D55628" w:rsidRDefault="00C46A59" w:rsidP="00DE028D">
          <w:pPr>
            <w:pStyle w:val="FooterEven"/>
          </w:pPr>
        </w:p>
      </w:tc>
    </w:tr>
  </w:tbl>
  <w:p w14:paraId="5C0DC671"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50F9A46A" w14:textId="77777777" w:rsidTr="00DE0F41">
      <w:trPr>
        <w:trHeight w:val="397"/>
      </w:trPr>
      <w:tc>
        <w:tcPr>
          <w:tcW w:w="9071" w:type="dxa"/>
        </w:tcPr>
        <w:p w14:paraId="10948DA1" w14:textId="77777777" w:rsidR="00C46A59" w:rsidRPr="00CB1FB7" w:rsidRDefault="00C46A59" w:rsidP="00DE028D">
          <w:pPr>
            <w:pStyle w:val="FooterOdd"/>
            <w:rPr>
              <w:b/>
            </w:rPr>
          </w:pPr>
        </w:p>
      </w:tc>
      <w:tc>
        <w:tcPr>
          <w:tcW w:w="340" w:type="dxa"/>
        </w:tcPr>
        <w:p w14:paraId="2E0A01F3"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142547E2" w14:textId="77777777" w:rsidR="00C46A59" w:rsidRDefault="00C46A59" w:rsidP="00DE028D">
    <w:pPr>
      <w:pStyle w:val="Footer"/>
    </w:pPr>
  </w:p>
  <w:p w14:paraId="7543669D"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2AF9" w14:textId="5AAECC8F" w:rsidR="00C46A59" w:rsidRDefault="00A04A6A" w:rsidP="00BF3066">
    <w:pPr>
      <w:pStyle w:val="Footer"/>
      <w:spacing w:before="1600"/>
    </w:pPr>
    <w:r w:rsidRPr="00A04A6A">
      <w:rPr>
        <w:noProof/>
        <w:color w:val="auto"/>
        <w:sz w:val="18"/>
        <w:szCs w:val="18"/>
      </w:rPr>
      <w:drawing>
        <wp:anchor distT="0" distB="0" distL="114300" distR="114300" simplePos="0" relativeHeight="251658275" behindDoc="0" locked="0" layoutInCell="1" allowOverlap="1" wp14:anchorId="7EEA679B" wp14:editId="4CFD0E74">
          <wp:simplePos x="0" y="0"/>
          <wp:positionH relativeFrom="column">
            <wp:posOffset>-140335</wp:posOffset>
          </wp:positionH>
          <wp:positionV relativeFrom="paragraph">
            <wp:posOffset>447040</wp:posOffset>
          </wp:positionV>
          <wp:extent cx="658495" cy="237490"/>
          <wp:effectExtent l="0" t="0" r="8255" b="0"/>
          <wp:wrapThrough wrapText="bothSides">
            <wp:wrapPolygon edited="0">
              <wp:start x="0" y="0"/>
              <wp:lineTo x="0" y="19059"/>
              <wp:lineTo x="21246" y="19059"/>
              <wp:lineTo x="21246" y="0"/>
              <wp:lineTo x="0" y="0"/>
            </wp:wrapPolygon>
          </wp:wrapThrough>
          <wp:docPr id="3" name="Picture 3" title="Logo"/>
          <wp:cNvGraphicFramePr/>
          <a:graphic xmlns:a="http://schemas.openxmlformats.org/drawingml/2006/main">
            <a:graphicData uri="http://schemas.openxmlformats.org/drawingml/2006/picture">
              <pic:pic xmlns:pic="http://schemas.openxmlformats.org/drawingml/2006/picture">
                <pic:nvPicPr>
                  <pic:cNvPr id="3" name="Picture 3" title="Logo"/>
                  <pic:cNvPicPr/>
                </pic:nvPicPr>
                <pic:blipFill>
                  <a:blip r:embed="rId1">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anchor>
      </w:drawing>
    </w:r>
    <w:r w:rsidR="004663B8">
      <w:rPr>
        <w:noProof/>
      </w:rPr>
      <mc:AlternateContent>
        <mc:Choice Requires="wps">
          <w:drawing>
            <wp:anchor distT="45720" distB="45720" distL="114300" distR="114300" simplePos="0" relativeHeight="251658274" behindDoc="0" locked="0" layoutInCell="1" allowOverlap="1" wp14:anchorId="55283AFB" wp14:editId="4E8AE8CA">
              <wp:simplePos x="0" y="0"/>
              <wp:positionH relativeFrom="column">
                <wp:posOffset>-248285</wp:posOffset>
              </wp:positionH>
              <wp:positionV relativeFrom="paragraph">
                <wp:posOffset>199390</wp:posOffset>
              </wp:positionV>
              <wp:extent cx="5137150" cy="8509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850900"/>
                      </a:xfrm>
                      <a:prstGeom prst="rect">
                        <a:avLst/>
                      </a:prstGeom>
                      <a:noFill/>
                      <a:ln w="9525">
                        <a:noFill/>
                        <a:miter lim="800000"/>
                        <a:headEnd/>
                        <a:tailEnd/>
                      </a:ln>
                    </wps:spPr>
                    <wps:txbx>
                      <w:txbxContent>
                        <w:p w14:paraId="51BA9B3B" w14:textId="77777777" w:rsidR="00A04A6A" w:rsidRDefault="004663B8">
                          <w:pPr>
                            <w:rPr>
                              <w:color w:val="auto"/>
                              <w:sz w:val="18"/>
                              <w:szCs w:val="18"/>
                            </w:rPr>
                          </w:pPr>
                          <w:r w:rsidRPr="00A04A6A">
                            <w:rPr>
                              <w:color w:val="auto"/>
                              <w:sz w:val="18"/>
                              <w:szCs w:val="18"/>
                            </w:rPr>
                            <w:t xml:space="preserve">© The State of Victoria Department of Environment, Land, Water and Planning </w:t>
                          </w:r>
                          <w:r w:rsidR="00A27099" w:rsidRPr="00A04A6A">
                            <w:rPr>
                              <w:color w:val="auto"/>
                              <w:sz w:val="18"/>
                              <w:szCs w:val="18"/>
                            </w:rPr>
                            <w:t>2020</w:t>
                          </w:r>
                          <w:r w:rsidRPr="00A04A6A">
                            <w:rPr>
                              <w:color w:val="auto"/>
                              <w:sz w:val="18"/>
                              <w:szCs w:val="18"/>
                            </w:rPr>
                            <w:t xml:space="preserve"> </w:t>
                          </w:r>
                        </w:p>
                        <w:p w14:paraId="44641EF4" w14:textId="7DEB94DB" w:rsidR="004663B8" w:rsidRPr="00A04A6A" w:rsidRDefault="004663B8" w:rsidP="00A04A6A">
                          <w:pPr>
                            <w:ind w:left="1134"/>
                            <w:rPr>
                              <w:color w:val="auto"/>
                              <w:sz w:val="18"/>
                              <w:szCs w:val="18"/>
                            </w:rPr>
                          </w:pPr>
                          <w:r w:rsidRPr="00A04A6A">
                            <w:rPr>
                              <w:color w:val="auto"/>
                              <w:sz w:val="18"/>
                              <w:szCs w:val="18"/>
                            </w:rPr>
                            <w:t xml:space="preserve">This work is licensed under a Creative Commons Attribution 4.0 International licence. To view a copy of this licence, </w:t>
                          </w:r>
                          <w:r w:rsidR="00A04A6A" w:rsidRPr="00A04A6A">
                            <w:rPr>
                              <w:sz w:val="18"/>
                              <w:szCs w:val="18"/>
                            </w:rPr>
                            <w:t>visit creativecommons.org/ licenses/by/4.0/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83AFB" id="_x0000_t202" coordsize="21600,21600" o:spt="202" path="m,l,21600r21600,l21600,xe">
              <v:stroke joinstyle="miter"/>
              <v:path gradientshapeok="t" o:connecttype="rect"/>
            </v:shapetype>
            <v:shape id="Text Box 2" o:spid="_x0000_s1026" type="#_x0000_t202" style="position:absolute;margin-left:-19.55pt;margin-top:15.7pt;width:404.5pt;height:67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rgCwIAAPQ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" filled="f" stroked="f">
              <v:textbox>
                <w:txbxContent>
                  <w:p w14:paraId="51BA9B3B" w14:textId="77777777" w:rsidR="00A04A6A" w:rsidRDefault="004663B8">
                    <w:pPr>
                      <w:rPr>
                        <w:color w:val="auto"/>
                        <w:sz w:val="18"/>
                        <w:szCs w:val="18"/>
                      </w:rPr>
                    </w:pPr>
                    <w:r w:rsidRPr="00A04A6A">
                      <w:rPr>
                        <w:color w:val="auto"/>
                        <w:sz w:val="18"/>
                        <w:szCs w:val="18"/>
                      </w:rPr>
                      <w:t xml:space="preserve">© The State of Victoria Department of Environment, Land, Water and Planning </w:t>
                    </w:r>
                    <w:r w:rsidR="00A27099" w:rsidRPr="00A04A6A">
                      <w:rPr>
                        <w:color w:val="auto"/>
                        <w:sz w:val="18"/>
                        <w:szCs w:val="18"/>
                      </w:rPr>
                      <w:t>2020</w:t>
                    </w:r>
                    <w:r w:rsidRPr="00A04A6A">
                      <w:rPr>
                        <w:color w:val="auto"/>
                        <w:sz w:val="18"/>
                        <w:szCs w:val="18"/>
                      </w:rPr>
                      <w:t xml:space="preserve"> </w:t>
                    </w:r>
                  </w:p>
                  <w:p w14:paraId="44641EF4" w14:textId="7DEB94DB" w:rsidR="004663B8" w:rsidRPr="00A04A6A" w:rsidRDefault="004663B8" w:rsidP="00A04A6A">
                    <w:pPr>
                      <w:ind w:left="1134"/>
                      <w:rPr>
                        <w:color w:val="auto"/>
                        <w:sz w:val="18"/>
                        <w:szCs w:val="18"/>
                      </w:rPr>
                    </w:pPr>
                    <w:r w:rsidRPr="00A04A6A">
                      <w:rPr>
                        <w:color w:val="auto"/>
                        <w:sz w:val="18"/>
                        <w:szCs w:val="18"/>
                      </w:rPr>
                      <w:t xml:space="preserve">This work is licensed under a Creative Commons Attribution 4.0 International licence. To view a copy of this licence, </w:t>
                    </w:r>
                    <w:r w:rsidR="00A04A6A" w:rsidRPr="00A04A6A">
                      <w:rPr>
                        <w:sz w:val="18"/>
                        <w:szCs w:val="18"/>
                      </w:rPr>
                      <w:t>visit creativecommons.org/ licenses/by/4.0/</w:t>
                    </w:r>
                  </w:p>
                </w:txbxContent>
              </v:textbox>
              <w10:wrap type="square"/>
            </v:shape>
          </w:pict>
        </mc:Fallback>
      </mc:AlternateContent>
    </w:r>
    <w:r w:rsidR="00C46A59">
      <w:rPr>
        <w:noProof/>
      </w:rPr>
      <w:drawing>
        <wp:anchor distT="0" distB="0" distL="114300" distR="114300" simplePos="0" relativeHeight="251658263" behindDoc="1" locked="1" layoutInCell="1" allowOverlap="1" wp14:anchorId="47111679" wp14:editId="7597EA6F">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58262" behindDoc="0" locked="1" layoutInCell="1" allowOverlap="1" wp14:anchorId="6009934B" wp14:editId="6A647E88">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274E2"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9934B" id="WebAddress" o:spid="_x0000_s1027" type="#_x0000_t202" style="position:absolute;margin-left:0;margin-top:0;width:303pt;height:56.7pt;z-index:25165826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25igIAAHY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" filled="f" stroked="f" strokeweight=".5pt">
              <v:textbox inset="15mm">
                <w:txbxContent>
                  <w:p w14:paraId="7CA274E2"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58261" behindDoc="1" locked="1" layoutInCell="1" allowOverlap="1" wp14:anchorId="2C5722E4" wp14:editId="3F20C659">
          <wp:simplePos x="0" y="0"/>
          <wp:positionH relativeFrom="page">
            <wp:posOffset>5383530</wp:posOffset>
          </wp:positionH>
          <wp:positionV relativeFrom="page">
            <wp:posOffset>9607550</wp:posOffset>
          </wp:positionV>
          <wp:extent cx="2285365" cy="102235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285365" cy="102235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3FF1C311" w14:textId="77777777" w:rsidTr="00DE0F41">
      <w:trPr>
        <w:trHeight w:val="397"/>
      </w:trPr>
      <w:tc>
        <w:tcPr>
          <w:tcW w:w="340" w:type="dxa"/>
        </w:tcPr>
        <w:p w14:paraId="5A4B4D15"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15D8F9BF" w14:textId="77777777" w:rsidR="00DE028D" w:rsidRPr="00D55628" w:rsidRDefault="00DE028D" w:rsidP="00DE028D">
          <w:pPr>
            <w:pStyle w:val="FooterEven"/>
          </w:pPr>
        </w:p>
      </w:tc>
    </w:tr>
  </w:tbl>
  <w:p w14:paraId="38D5433C"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7A9D8E96" w14:textId="77777777" w:rsidTr="00DE0F41">
      <w:trPr>
        <w:trHeight w:val="397"/>
      </w:trPr>
      <w:tc>
        <w:tcPr>
          <w:tcW w:w="9071" w:type="dxa"/>
        </w:tcPr>
        <w:p w14:paraId="3E1DBDF1" w14:textId="77777777" w:rsidR="00DE028D" w:rsidRPr="00CB1FB7" w:rsidRDefault="00DE028D" w:rsidP="00DE028D">
          <w:pPr>
            <w:pStyle w:val="FooterOdd"/>
            <w:rPr>
              <w:b/>
            </w:rPr>
          </w:pPr>
        </w:p>
      </w:tc>
      <w:tc>
        <w:tcPr>
          <w:tcW w:w="340" w:type="dxa"/>
        </w:tcPr>
        <w:p w14:paraId="160C8D83"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097412F2" w14:textId="77777777" w:rsidR="00DE028D" w:rsidRDefault="00DE028D" w:rsidP="00DE028D">
    <w:pPr>
      <w:pStyle w:val="Footer"/>
    </w:pPr>
  </w:p>
  <w:p w14:paraId="45078A88"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D05B" w14:textId="77777777" w:rsidR="00E962AA" w:rsidRDefault="001044F8" w:rsidP="00BF3066">
    <w:pPr>
      <w:pStyle w:val="Footer"/>
      <w:spacing w:before="1600"/>
    </w:pPr>
    <w:r>
      <w:rPr>
        <w:noProof/>
      </w:rPr>
      <w:drawing>
        <wp:anchor distT="0" distB="0" distL="114300" distR="114300" simplePos="0" relativeHeight="251658255" behindDoc="1" locked="1" layoutInCell="1" allowOverlap="1" wp14:anchorId="535BCDD6" wp14:editId="03F46483">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51C0B0EF" wp14:editId="6850954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767B46BD" wp14:editId="7255B638">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BD889"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B46BD" id="_x0000_t202" coordsize="21600,21600" o:spt="202" path="m,l,21600r21600,l21600,xe">
              <v:stroke joinstyle="miter"/>
              <v:path gradientshapeok="t" o:connecttype="rect"/>
            </v:shapetype>
            <v:shape id="_x0000_s1028"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G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jj/x+okCAAB1BQAADgAAAAAAAAAAAAAAAAAuAgAAZHJzL2Uyb0RvYy54bWxQSwECLQAUAAYA&#10;CAAAACEA9ELXld4AAAAFAQAADwAAAAAAAAAAAAAAAADjBAAAZHJzL2Rvd25yZXYueG1sUEsFBgAA&#10;AAAEAAQA8wAAAO4FAAAAAA==&#10;" filled="f" stroked="f" strokeweight=".5pt">
              <v:textbox inset="15mm">
                <w:txbxContent>
                  <w:p w14:paraId="44CBD889"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5D3C8265" wp14:editId="756346DD">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E2206" w14:textId="77777777" w:rsidR="003A2B04" w:rsidRPr="008F5280" w:rsidRDefault="003A2B04" w:rsidP="008F5280">
      <w:pPr>
        <w:pStyle w:val="FootnoteSeparator"/>
      </w:pPr>
    </w:p>
    <w:p w14:paraId="32EC2CD4" w14:textId="77777777" w:rsidR="003A2B04" w:rsidRDefault="003A2B04"/>
  </w:footnote>
  <w:footnote w:type="continuationSeparator" w:id="0">
    <w:p w14:paraId="422F7E5B" w14:textId="77777777" w:rsidR="003A2B04" w:rsidRDefault="003A2B04" w:rsidP="008F5280">
      <w:pPr>
        <w:pStyle w:val="FootnoteSeparator"/>
      </w:pPr>
    </w:p>
    <w:p w14:paraId="330F4898" w14:textId="77777777" w:rsidR="003A2B04" w:rsidRDefault="003A2B04"/>
    <w:p w14:paraId="6C60B965" w14:textId="77777777" w:rsidR="003A2B04" w:rsidRDefault="003A2B04"/>
  </w:footnote>
  <w:footnote w:type="continuationNotice" w:id="1">
    <w:p w14:paraId="27F70994" w14:textId="77777777" w:rsidR="003A2B04" w:rsidRDefault="003A2B04" w:rsidP="00D55628"/>
    <w:p w14:paraId="4B374663" w14:textId="77777777" w:rsidR="003A2B04" w:rsidRDefault="003A2B04"/>
    <w:p w14:paraId="229412B7" w14:textId="77777777" w:rsidR="003A2B04" w:rsidRDefault="003A2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446BAC15" w14:textId="77777777" w:rsidTr="00DE0F41">
      <w:trPr>
        <w:trHeight w:hRule="exact" w:val="1418"/>
      </w:trPr>
      <w:tc>
        <w:tcPr>
          <w:tcW w:w="7761" w:type="dxa"/>
          <w:vAlign w:val="center"/>
        </w:tcPr>
        <w:p w14:paraId="4A875243" w14:textId="77777777"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3B072F">
            <w:rPr>
              <w:noProof/>
              <w:lang w:val="en-US"/>
            </w:rPr>
            <w:t>Main</w:t>
          </w:r>
          <w:r w:rsidR="003B072F" w:rsidRPr="003B072F">
            <w:rPr>
              <w:noProof/>
            </w:rPr>
            <w:t xml:space="preserve"> heading here over two lines (use shift+enter for a forced line break)</w:t>
          </w:r>
          <w:r>
            <w:rPr>
              <w:noProof/>
            </w:rPr>
            <w:fldChar w:fldCharType="end"/>
          </w:r>
        </w:p>
      </w:tc>
    </w:tr>
  </w:tbl>
  <w:p w14:paraId="71B57000" w14:textId="77777777" w:rsidR="00C46A59" w:rsidRDefault="00C46A59" w:rsidP="00DE028D">
    <w:pPr>
      <w:pStyle w:val="Header"/>
    </w:pPr>
    <w:r>
      <w:rPr>
        <w:noProof/>
      </w:rPr>
      <mc:AlternateContent>
        <mc:Choice Requires="wps">
          <w:drawing>
            <wp:anchor distT="0" distB="0" distL="114300" distR="114300" simplePos="0" relativeHeight="251658272" behindDoc="0" locked="1" layoutInCell="1" allowOverlap="1" wp14:anchorId="3E3A791E" wp14:editId="644557DA">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8DE3A" id="Rectangle 18" o:spid="_x0000_s1026"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7" behindDoc="1" locked="0" layoutInCell="1" allowOverlap="1" wp14:anchorId="53482BDF" wp14:editId="12C7F683">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904AA" id="TriangleRight" o:spid="_x0000_s1026" style="position:absolute;margin-left:56.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SN0g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yY&#10;7CV9htQxy8bSye4m2onVTwXfdYiVzR9R/M52TRY/BUxK635x1qLBzrn/uRFOcaY/GXSwaTYeI/oQ&#10;F+Oz8xEWbmhZDS3CSFDNeeB4lTS9Dl0X3zSO2hRSEjNm7Ac0naKi5hD967zaL9BEozz7hk9deriO&#10;qKff0uI3AA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XRS0jdICAADeBgAADgAAAAAAAAAAAAAAAAAuAgAAZHJzL2Uy&#10;b0RvYy54bWxQSwECLQAUAAYACAAAACEAxEvRo+AAAAAKAQAADwAAAAAAAAAAAAAAAAAsBQAAZHJz&#10;L2Rvd25yZXYueG1sUEsFBgAAAAAEAAQA8wAAADk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6" behindDoc="1" locked="0" layoutInCell="1" allowOverlap="1" wp14:anchorId="1C48B3AB" wp14:editId="2C2163D1">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649BA" id="TriangleLeft" o:spid="_x0000_s1026" style="position:absolute;margin-left:22.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DFtXFz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5" behindDoc="1" locked="0" layoutInCell="1" allowOverlap="1" wp14:anchorId="17FF0159" wp14:editId="2CE3848E">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7C6FC6" id="Rectangle" o:spid="_x0000_s1026" style="position:absolute;margin-left:22.7pt;margin-top:22.7pt;width:114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896B00D"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5D511619" w14:textId="77777777" w:rsidTr="00DE0F41">
      <w:trPr>
        <w:trHeight w:hRule="exact" w:val="1418"/>
      </w:trPr>
      <w:tc>
        <w:tcPr>
          <w:tcW w:w="7761" w:type="dxa"/>
          <w:vAlign w:val="center"/>
        </w:tcPr>
        <w:p w14:paraId="427D55CB" w14:textId="7777777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3B072F">
            <w:rPr>
              <w:noProof/>
            </w:rPr>
            <w:t>Main heading here over two lines (use shift+enter for a forced line break)</w:t>
          </w:r>
          <w:r>
            <w:rPr>
              <w:noProof/>
            </w:rPr>
            <w:fldChar w:fldCharType="end"/>
          </w:r>
        </w:p>
      </w:tc>
    </w:tr>
  </w:tbl>
  <w:p w14:paraId="0AC9B69F" w14:textId="77777777" w:rsidR="00C46A59" w:rsidRDefault="00C46A59" w:rsidP="00DE028D">
    <w:pPr>
      <w:pStyle w:val="Header"/>
    </w:pPr>
    <w:r>
      <w:rPr>
        <w:noProof/>
      </w:rPr>
      <mc:AlternateContent>
        <mc:Choice Requires="wps">
          <w:drawing>
            <wp:anchor distT="0" distB="0" distL="114300" distR="114300" simplePos="0" relativeHeight="251658273" behindDoc="0" locked="1" layoutInCell="1" allowOverlap="1" wp14:anchorId="2F611188" wp14:editId="39EA4EFF">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8E93F" id="Rectangle 17" o:spid="_x0000_s1026" style="position:absolute;margin-left:-29.95pt;margin-top:0;width:21.25pt;height:96.4pt;z-index:25165827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0" behindDoc="1" locked="0" layoutInCell="1" allowOverlap="1" wp14:anchorId="6CE55624" wp14:editId="35268430">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2F51D" id="TriangleRight" o:spid="_x0000_s1026" style="position:absolute;margin-left:56.7pt;margin-top:22.7pt;width:68.05pt;height:70.8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U0A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YbKX&#10;9AipY5WNpZ3tSfQldj81fDshVjZ7RPM72w5Z/BRgFNb95qzBgJ1z/2sjnOJMfzKYYNN0PEb2IS7G&#10;5xdDLFzfs+p7hJGgmvPAcSvJvAntFN/UjsYUShIrZuwHDJ28pOEQ42uj2i8wRKM8+4FPU7q/jqin&#10;39LiD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E+mRhT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9" behindDoc="1" locked="0" layoutInCell="1" allowOverlap="1" wp14:anchorId="21A9E880" wp14:editId="0E493FC9">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377C4" id="TriangleLeft" o:spid="_x0000_s1026" style="position:absolute;margin-left:22.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9hzwIAAMs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CXwf2H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2B20A7DC" wp14:editId="1ED47259">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46DC63" id="Rectangle" o:spid="_x0000_s1026" style="position:absolute;margin-left:22.7pt;margin-top:22.7pt;width:114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776F96B3"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EE6D" w14:textId="77777777" w:rsidR="00C46A59" w:rsidRPr="00E97294" w:rsidRDefault="00C46A59" w:rsidP="00E97294">
    <w:pPr>
      <w:pStyle w:val="Header"/>
    </w:pPr>
    <w:r>
      <w:rPr>
        <w:noProof/>
      </w:rPr>
      <mc:AlternateContent>
        <mc:Choice Requires="wps">
          <w:drawing>
            <wp:anchor distT="0" distB="0" distL="114300" distR="114300" simplePos="0" relativeHeight="251658271" behindDoc="0" locked="1" layoutInCell="1" allowOverlap="1" wp14:anchorId="5733887D" wp14:editId="6F07FA2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0762C" id="Rectangle 22" o:spid="_x0000_s1026"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64" behindDoc="1" locked="0" layoutInCell="1" allowOverlap="1" wp14:anchorId="2015773A" wp14:editId="728BAEAE">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7" behindDoc="1" locked="0" layoutInCell="1" allowOverlap="1" wp14:anchorId="73B93568" wp14:editId="2342BBB6">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0" behindDoc="1" locked="0" layoutInCell="1" allowOverlap="1" wp14:anchorId="5228025E" wp14:editId="63EFB467">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9C530"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8Q0Q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Cj298Q0QIAAN4GAAAOAAAAAAAAAAAAAAAAAC4CAABkcnMvZTJv&#10;RG9jLnhtbFBLAQItABQABgAIAAAAIQDES9Gj4AAAAAoBAAAPAAAAAAAAAAAAAAAAACsFAABkcnMv&#10;ZG93bnJldi54bWxQSwUGAAAAAAQABADzAAAAOA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7DE8AE9A" wp14:editId="627F4C52">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253FF" id="TriangleBottom" o:spid="_x0000_s1026" style="position:absolute;margin-left:56.7pt;margin-top:93.55pt;width:68.05pt;height:70.85pt;z-index:-251658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AB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489FC1BA" wp14:editId="33D7D18A">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F8BD2"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798E7438" wp14:editId="690D876C">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C8CE42"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0A3CF53F" w14:textId="77777777" w:rsidTr="00DE0F41">
      <w:trPr>
        <w:trHeight w:hRule="exact" w:val="1418"/>
      </w:trPr>
      <w:tc>
        <w:tcPr>
          <w:tcW w:w="7761" w:type="dxa"/>
          <w:vAlign w:val="center"/>
        </w:tcPr>
        <w:p w14:paraId="505FE765" w14:textId="4B8653A9"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8D023F">
            <w:rPr>
              <w:noProof/>
            </w:rPr>
            <w:t>DELWP Science Reference Panel</w:t>
          </w:r>
          <w:r>
            <w:rPr>
              <w:noProof/>
            </w:rPr>
            <w:fldChar w:fldCharType="end"/>
          </w:r>
        </w:p>
      </w:tc>
    </w:tr>
  </w:tbl>
  <w:p w14:paraId="5F992669"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7490C33E" wp14:editId="709F24DF">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11CB9"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245668E3" wp14:editId="2202994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3C3E0"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58BEA682" wp14:editId="2506BD25">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6A2D5F"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16370A6"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395001CA" w14:textId="77777777" w:rsidTr="00DE0F41">
      <w:trPr>
        <w:trHeight w:hRule="exact" w:val="1418"/>
      </w:trPr>
      <w:tc>
        <w:tcPr>
          <w:tcW w:w="7761" w:type="dxa"/>
          <w:vAlign w:val="center"/>
        </w:tcPr>
        <w:p w14:paraId="2F2F0142" w14:textId="77777777"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3B072F">
            <w:rPr>
              <w:noProof/>
            </w:rPr>
            <w:t>Main heading here over two lines (use shift+enter for a forced line break)</w:t>
          </w:r>
          <w:r>
            <w:rPr>
              <w:noProof/>
            </w:rPr>
            <w:fldChar w:fldCharType="end"/>
          </w:r>
        </w:p>
      </w:tc>
    </w:tr>
  </w:tbl>
  <w:p w14:paraId="4D6180CB" w14:textId="77777777" w:rsidR="00DE028D" w:rsidRDefault="00DE028D" w:rsidP="00DE028D">
    <w:pPr>
      <w:pStyle w:val="Header"/>
    </w:pPr>
    <w:r w:rsidRPr="00806AB6">
      <w:rPr>
        <w:noProof/>
      </w:rPr>
      <mc:AlternateContent>
        <mc:Choice Requires="wps">
          <w:drawing>
            <wp:anchor distT="0" distB="0" distL="114300" distR="114300" simplePos="0" relativeHeight="251658254" behindDoc="1" locked="0" layoutInCell="1" allowOverlap="1" wp14:anchorId="0E92E7D8" wp14:editId="34D5142C">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4D541"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IHUdVPQAgAA3Q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6D73B97E" wp14:editId="0BA00AF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7FFDD"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15D25B43" wp14:editId="4203DA8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0BE172" id="Rectangle" o:spid="_x0000_s1026"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096C07E"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A6F0D"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28E347EF" wp14:editId="324B5BF7">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1013D8CB" wp14:editId="647090DA">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4D71E25F" wp14:editId="250634E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C0E40"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7A29167A" wp14:editId="155030DF">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2F911"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406F99E0" wp14:editId="146F0F6D">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BDE5D"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201547 [3207]"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03AF9567" wp14:editId="02034ADE">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5720D0"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364C627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475E671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92474E"/>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27A2F8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6FF819D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980F4C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960A891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5CBAA9B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hybridMultilevel"/>
    <w:tmpl w:val="14E88F38"/>
    <w:name w:val="DEPIListAlpha"/>
    <w:lvl w:ilvl="0" w:tplc="DF288814">
      <w:start w:val="1"/>
      <w:numFmt w:val="lowerLetter"/>
      <w:pStyle w:val="ListAlpha"/>
      <w:lvlText w:val="%1."/>
      <w:lvlJc w:val="left"/>
      <w:pPr>
        <w:ind w:left="340" w:hanging="340"/>
      </w:pPr>
      <w:rPr>
        <w:rFonts w:hint="default"/>
      </w:rPr>
    </w:lvl>
    <w:lvl w:ilvl="1" w:tplc="E8B2A51A">
      <w:start w:val="1"/>
      <w:numFmt w:val="lowerRoman"/>
      <w:pStyle w:val="ListAlpha2"/>
      <w:lvlText w:val="%2."/>
      <w:lvlJc w:val="left"/>
      <w:pPr>
        <w:ind w:left="709" w:hanging="369"/>
      </w:pPr>
      <w:rPr>
        <w:rFonts w:hint="default"/>
      </w:rPr>
    </w:lvl>
    <w:lvl w:ilvl="2" w:tplc="848685FC">
      <w:start w:val="1"/>
      <w:numFmt w:val="bullet"/>
      <w:pStyle w:val="ListAlpha3"/>
      <w:lvlText w:val="–"/>
      <w:lvlJc w:val="left"/>
      <w:pPr>
        <w:ind w:left="1049" w:hanging="340"/>
      </w:pPr>
      <w:rPr>
        <w:rFonts w:ascii="Arial" w:hAnsi="Arial" w:hint="default"/>
        <w:color w:val="auto"/>
      </w:rPr>
    </w:lvl>
    <w:lvl w:ilvl="3" w:tplc="B61E4DAA">
      <w:start w:val="1"/>
      <w:numFmt w:val="decimal"/>
      <w:lvlText w:val="%4."/>
      <w:lvlJc w:val="left"/>
      <w:pPr>
        <w:ind w:left="1816" w:hanging="454"/>
      </w:pPr>
      <w:rPr>
        <w:rFonts w:hint="default"/>
      </w:rPr>
    </w:lvl>
    <w:lvl w:ilvl="4" w:tplc="C0C842EE">
      <w:start w:val="1"/>
      <w:numFmt w:val="lowerLetter"/>
      <w:lvlText w:val="%5."/>
      <w:lvlJc w:val="left"/>
      <w:pPr>
        <w:ind w:left="2270" w:hanging="454"/>
      </w:pPr>
      <w:rPr>
        <w:rFonts w:hint="default"/>
      </w:rPr>
    </w:lvl>
    <w:lvl w:ilvl="5" w:tplc="11EE16AC">
      <w:start w:val="1"/>
      <w:numFmt w:val="lowerRoman"/>
      <w:lvlText w:val="%6."/>
      <w:lvlJc w:val="right"/>
      <w:pPr>
        <w:ind w:left="2724" w:hanging="454"/>
      </w:pPr>
      <w:rPr>
        <w:rFonts w:hint="default"/>
      </w:rPr>
    </w:lvl>
    <w:lvl w:ilvl="6" w:tplc="49885250">
      <w:start w:val="1"/>
      <w:numFmt w:val="decimal"/>
      <w:lvlText w:val="%7."/>
      <w:lvlJc w:val="left"/>
      <w:pPr>
        <w:ind w:left="3178" w:hanging="454"/>
      </w:pPr>
      <w:rPr>
        <w:rFonts w:hint="default"/>
      </w:rPr>
    </w:lvl>
    <w:lvl w:ilvl="7" w:tplc="3462F51C">
      <w:start w:val="1"/>
      <w:numFmt w:val="lowerLetter"/>
      <w:lvlText w:val="%8."/>
      <w:lvlJc w:val="left"/>
      <w:pPr>
        <w:ind w:left="3632" w:hanging="454"/>
      </w:pPr>
      <w:rPr>
        <w:rFonts w:hint="default"/>
      </w:rPr>
    </w:lvl>
    <w:lvl w:ilvl="8" w:tplc="E04A078C">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3BD0F88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hybridMultilevel"/>
    <w:tmpl w:val="4A4219B0"/>
    <w:name w:val="TableNumbering"/>
    <w:lvl w:ilvl="0" w:tplc="AD122D90">
      <w:start w:val="1"/>
      <w:numFmt w:val="decimal"/>
      <w:pStyle w:val="TableTextNumbered"/>
      <w:lvlText w:val="%1."/>
      <w:lvlJc w:val="left"/>
      <w:pPr>
        <w:tabs>
          <w:tab w:val="num" w:pos="482"/>
        </w:tabs>
        <w:ind w:left="482" w:hanging="369"/>
      </w:pPr>
      <w:rPr>
        <w:rFonts w:hint="default"/>
      </w:rPr>
    </w:lvl>
    <w:lvl w:ilvl="1" w:tplc="4046452E">
      <w:start w:val="1"/>
      <w:numFmt w:val="lowerLetter"/>
      <w:pStyle w:val="TableTextNumbered2"/>
      <w:lvlText w:val="%2."/>
      <w:lvlJc w:val="left"/>
      <w:pPr>
        <w:tabs>
          <w:tab w:val="num" w:pos="822"/>
        </w:tabs>
        <w:ind w:left="822" w:hanging="340"/>
      </w:pPr>
      <w:rPr>
        <w:rFonts w:hint="default"/>
      </w:rPr>
    </w:lvl>
    <w:lvl w:ilvl="2" w:tplc="57E0AEC4">
      <w:start w:val="1"/>
      <w:numFmt w:val="lowerRoman"/>
      <w:pStyle w:val="TableTextNumbered3"/>
      <w:lvlText w:val="%3."/>
      <w:lvlJc w:val="left"/>
      <w:pPr>
        <w:tabs>
          <w:tab w:val="num" w:pos="1219"/>
        </w:tabs>
        <w:ind w:left="1219" w:hanging="397"/>
      </w:pPr>
      <w:rPr>
        <w:rFonts w:hint="default"/>
      </w:rPr>
    </w:lvl>
    <w:lvl w:ilvl="3" w:tplc="4A808C32">
      <w:start w:val="1"/>
      <w:numFmt w:val="none"/>
      <w:lvlText w:val=""/>
      <w:lvlJc w:val="left"/>
      <w:pPr>
        <w:ind w:left="1440" w:hanging="360"/>
      </w:pPr>
      <w:rPr>
        <w:rFonts w:hint="default"/>
      </w:rPr>
    </w:lvl>
    <w:lvl w:ilvl="4" w:tplc="EF94ADF4">
      <w:start w:val="1"/>
      <w:numFmt w:val="none"/>
      <w:lvlText w:val=""/>
      <w:lvlJc w:val="left"/>
      <w:pPr>
        <w:ind w:left="1800" w:hanging="360"/>
      </w:pPr>
      <w:rPr>
        <w:rFonts w:hint="default"/>
      </w:rPr>
    </w:lvl>
    <w:lvl w:ilvl="5" w:tplc="1F8EDEB4">
      <w:start w:val="1"/>
      <w:numFmt w:val="none"/>
      <w:lvlText w:val=""/>
      <w:lvlJc w:val="left"/>
      <w:pPr>
        <w:ind w:left="2160" w:hanging="360"/>
      </w:pPr>
      <w:rPr>
        <w:rFonts w:hint="default"/>
      </w:rPr>
    </w:lvl>
    <w:lvl w:ilvl="6" w:tplc="2E0A8FF0">
      <w:start w:val="1"/>
      <w:numFmt w:val="none"/>
      <w:lvlText w:val=""/>
      <w:lvlJc w:val="left"/>
      <w:pPr>
        <w:ind w:left="2520" w:hanging="360"/>
      </w:pPr>
      <w:rPr>
        <w:rFonts w:hint="default"/>
      </w:rPr>
    </w:lvl>
    <w:lvl w:ilvl="7" w:tplc="4FAE4BAC">
      <w:start w:val="1"/>
      <w:numFmt w:val="none"/>
      <w:lvlText w:val=""/>
      <w:lvlJc w:val="left"/>
      <w:pPr>
        <w:ind w:left="2880" w:hanging="360"/>
      </w:pPr>
      <w:rPr>
        <w:rFonts w:hint="default"/>
      </w:rPr>
    </w:lvl>
    <w:lvl w:ilvl="8" w:tplc="53C06892">
      <w:start w:val="1"/>
      <w:numFmt w:val="none"/>
      <w:lvlText w:val=""/>
      <w:lvlJc w:val="left"/>
      <w:pPr>
        <w:ind w:left="3240" w:hanging="360"/>
      </w:pPr>
      <w:rPr>
        <w:rFonts w:hint="default"/>
      </w:rPr>
    </w:lvl>
  </w:abstractNum>
  <w:abstractNum w:abstractNumId="28" w15:restartNumberingAfterBreak="0">
    <w:nsid w:val="70250B03"/>
    <w:multiLevelType w:val="hybridMultilevel"/>
    <w:tmpl w:val="F3EA2326"/>
    <w:name w:val="DEPIQuoteBullets"/>
    <w:lvl w:ilvl="0" w:tplc="123AB89E">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36083748">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2C76FA5A">
      <w:start w:val="1"/>
      <w:numFmt w:val="bullet"/>
      <w:lvlText w:val="‒"/>
      <w:lvlJc w:val="left"/>
      <w:pPr>
        <w:tabs>
          <w:tab w:val="num" w:pos="1418"/>
        </w:tabs>
        <w:ind w:left="1418" w:hanging="283"/>
      </w:pPr>
      <w:rPr>
        <w:rFonts w:ascii="Calibri" w:hAnsi="Calibri" w:hint="default"/>
        <w:color w:val="00B2A9" w:themeColor="text2"/>
      </w:rPr>
    </w:lvl>
    <w:lvl w:ilvl="3" w:tplc="D90C475E">
      <w:start w:val="1"/>
      <w:numFmt w:val="bullet"/>
      <w:lvlText w:val=""/>
      <w:lvlJc w:val="left"/>
      <w:pPr>
        <w:ind w:left="1136" w:firstLine="283"/>
      </w:pPr>
      <w:rPr>
        <w:rFonts w:ascii="Symbol" w:hAnsi="Symbol" w:hint="default"/>
      </w:rPr>
    </w:lvl>
    <w:lvl w:ilvl="4" w:tplc="6AAEF7C2">
      <w:start w:val="1"/>
      <w:numFmt w:val="bullet"/>
      <w:lvlText w:val=""/>
      <w:lvlJc w:val="left"/>
      <w:pPr>
        <w:ind w:left="1420" w:firstLine="283"/>
      </w:pPr>
      <w:rPr>
        <w:rFonts w:ascii="Symbol" w:hAnsi="Symbol" w:hint="default"/>
      </w:rPr>
    </w:lvl>
    <w:lvl w:ilvl="5" w:tplc="6054D036">
      <w:start w:val="1"/>
      <w:numFmt w:val="bullet"/>
      <w:lvlText w:val=""/>
      <w:lvlJc w:val="left"/>
      <w:pPr>
        <w:ind w:left="1704" w:firstLine="283"/>
      </w:pPr>
      <w:rPr>
        <w:rFonts w:ascii="Wingdings" w:hAnsi="Wingdings" w:hint="default"/>
      </w:rPr>
    </w:lvl>
    <w:lvl w:ilvl="6" w:tplc="2DF6B346">
      <w:start w:val="1"/>
      <w:numFmt w:val="bullet"/>
      <w:lvlText w:val=""/>
      <w:lvlJc w:val="left"/>
      <w:pPr>
        <w:ind w:left="1988" w:firstLine="283"/>
      </w:pPr>
      <w:rPr>
        <w:rFonts w:ascii="Wingdings" w:hAnsi="Wingdings" w:hint="default"/>
      </w:rPr>
    </w:lvl>
    <w:lvl w:ilvl="7" w:tplc="3CBA0726">
      <w:start w:val="1"/>
      <w:numFmt w:val="bullet"/>
      <w:lvlText w:val=""/>
      <w:lvlJc w:val="left"/>
      <w:pPr>
        <w:ind w:left="2272" w:firstLine="283"/>
      </w:pPr>
      <w:rPr>
        <w:rFonts w:ascii="Symbol" w:hAnsi="Symbol" w:hint="default"/>
      </w:rPr>
    </w:lvl>
    <w:lvl w:ilvl="8" w:tplc="80EEA946">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O98oMQK9I+uMrTG5Kz/7MfF13DjENgKWTqugHHclxDlXlwIOSkT4KBakm/AwsGSXRCCzIT6stRWlixq14FHU0A==" w:salt="KFTp9gnVlu615JlcTVZJxg=="/>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False"/>
  </w:docVars>
  <w:rsids>
    <w:rsidRoot w:val="003B072F"/>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87FCA"/>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2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3CE0"/>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D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BB5"/>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4F2D"/>
    <w:rsid w:val="00315133"/>
    <w:rsid w:val="0031528F"/>
    <w:rsid w:val="0031535C"/>
    <w:rsid w:val="00315585"/>
    <w:rsid w:val="00315622"/>
    <w:rsid w:val="00315855"/>
    <w:rsid w:val="00315CFC"/>
    <w:rsid w:val="00315F65"/>
    <w:rsid w:val="00316EE5"/>
    <w:rsid w:val="003177C7"/>
    <w:rsid w:val="00317B03"/>
    <w:rsid w:val="00317B60"/>
    <w:rsid w:val="00320813"/>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3E6"/>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5E31"/>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04"/>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72F"/>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3B8"/>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5D5B"/>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EF4"/>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13"/>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400"/>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04B"/>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1EED"/>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23F"/>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3F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380"/>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97F8C"/>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5C4"/>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4A6A"/>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099"/>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0EB"/>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4E56"/>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742"/>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F3A"/>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25A"/>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3A9"/>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3E"/>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0F41"/>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242"/>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82E"/>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2F7"/>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6AB"/>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6ED5"/>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3D3"/>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4BC91C6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1A2E075F"/>
  <w15:docId w15:val="{6D5009B4-E45E-4636-ABC7-EB8B103C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B072F"/>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26"/>
      </w:numPr>
      <w:spacing w:before="120" w:after="120"/>
    </w:pPr>
  </w:style>
  <w:style w:type="paragraph" w:customStyle="1" w:styleId="ListAlpha2">
    <w:name w:val="List Alpha 2"/>
    <w:basedOn w:val="Normal"/>
    <w:qFormat/>
    <w:rsid w:val="00893106"/>
    <w:pPr>
      <w:numPr>
        <w:ilvl w:val="1"/>
        <w:numId w:val="26"/>
      </w:numPr>
      <w:spacing w:before="120" w:after="120"/>
    </w:pPr>
  </w:style>
  <w:style w:type="paragraph" w:customStyle="1" w:styleId="ListAlpha3">
    <w:name w:val="List Alpha 3"/>
    <w:basedOn w:val="Normal"/>
    <w:qFormat/>
    <w:rsid w:val="00893106"/>
    <w:pPr>
      <w:numPr>
        <w:ilvl w:val="2"/>
        <w:numId w:val="26"/>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14</Value>
      <Value>7</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kd1afe63598044c081c46c46ce9365fb xmlns="c40bc579-a0d0-479f-9f6f-801f45bc7acb">
      <Terms xmlns="http://schemas.microsoft.com/office/infopath/2007/PartnerControls"/>
    </kd1afe63598044c081c46c46ce9365f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aba7e269cb3b4758a62d8023824283f8 xmlns="c40bc579-a0d0-479f-9f6f-801f45bc7acb">
      <Terms xmlns="http://schemas.microsoft.com/office/infopath/2007/PartnerControls"/>
    </aba7e269cb3b4758a62d8023824283f8>
    <_dlc_DocId xmlns="a5f32de4-e402-4188-b034-e71ca7d22e54">DOCID95-1528631012-128</_dlc_DocId>
    <_dlc_DocIdUrl xmlns="a5f32de4-e402-4188-b034-e71ca7d22e54">
      <Url>https://delwpvicgovau.sharepoint.com/sites/ecm_95/_layouts/15/DocIdRedir.aspx?ID=DOCID95-1528631012-128</Url>
      <Description>DOCID95-1528631012-128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ile Note" ma:contentTypeID="0x0101002517F445A0F35E449C98AAD631F2B0384F0020D212A6082DBD47BCD05FF30C220F75" ma:contentTypeVersion="13" ma:contentTypeDescription="An informal note describing something to be remembered or acted upon in the future - DEPI" ma:contentTypeScope="" ma:versionID="53877fb8bb82e41ef49318a44738df8b">
  <xsd:schema xmlns:xsd="http://www.w3.org/2001/XMLSchema" xmlns:xs="http://www.w3.org/2001/XMLSchema" xmlns:p="http://schemas.microsoft.com/office/2006/metadata/properties" xmlns:ns1="http://schemas.microsoft.com/sharepoint/v3" xmlns:ns2="a5f32de4-e402-4188-b034-e71ca7d22e54" xmlns:ns3="c40bc579-a0d0-479f-9f6f-801f45bc7acb" xmlns:ns4="9fd47c19-1c4a-4d7d-b342-c10cef269344" targetNamespace="http://schemas.microsoft.com/office/2006/metadata/properties" ma:root="true" ma:fieldsID="ed24cd9a910d6a11dcc892c15dd241fa" ns1:_="" ns2:_="" ns3:_="" ns4:_="">
    <xsd:import namespace="http://schemas.microsoft.com/sharepoint/v3"/>
    <xsd:import namespace="a5f32de4-e402-4188-b034-e71ca7d22e54"/>
    <xsd:import namespace="c40bc579-a0d0-479f-9f6f-801f45bc7acb"/>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4:k1bd994a94c2413797db3bab8f123f6f"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3:kd1afe63598044c081c46c46ce9365fb" minOccurs="0"/>
                <xsd:element ref="ns3:aba7e269cb3b4758a62d8023824283f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Language" ma:index="11" ma:displayName="Language" ma:default="English"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0bc579-a0d0-479f-9f6f-801f45bc7acb" elementFormDefault="qualified">
    <xsd:import namespace="http://schemas.microsoft.com/office/2006/documentManagement/types"/>
    <xsd:import namespace="http://schemas.microsoft.com/office/infopath/2007/PartnerControls"/>
    <xsd:element name="kd1afe63598044c081c46c46ce9365fb" ma:index="31" nillable="true" ma:taxonomy="true" ma:internalName="kd1afe63598044c081c46c46ce9365fb" ma:taxonomyFieldName="Records_x0020_Classification" ma:displayName="Records Classification" ma:readOnly="false" ma:fieldId="{4d1afe63-5980-44c0-81c4-6c46ce9365fb}" ma:sspId="797aeec6-0273-40f2-ab3e-beee73212332" ma:termSetId="e9250fa0-fa79-4fcf-8f5d-771e4975765c" ma:anchorId="00000000-0000-0000-0000-000000000000" ma:open="true" ma:isKeyword="false">
      <xsd:complexType>
        <xsd:sequence>
          <xsd:element ref="pc:Terms" minOccurs="0" maxOccurs="1"/>
        </xsd:sequence>
      </xsd:complexType>
    </xsd:element>
    <xsd:element name="aba7e269cb3b4758a62d8023824283f8" ma:index="32" nillable="true" ma:taxonomy="true" ma:internalName="aba7e269cb3b4758a62d8023824283f8" ma:taxonomyFieldName="Document_x0020_type" ma:displayName="Document type" ma:default="" ma:fieldId="{aba7e269-cb3b-4758-a62d-8023824283f8}" ma:sspId="797aeec6-0273-40f2-ab3e-beee73212332" ma:termSetId="643b7721-8011-4cab-82df-76711fd74e4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1;#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06b4f4e-4854-4ef7-b346-40545d976024}"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06b4f4e-4854-4ef7-b346-40545d976024}"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4;#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002517F445A0F35E449C98AAD631F2B0384F"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3F72-1D4E-4F4E-A0D2-49DC1ABF904A}">
  <ds:schemaRefs>
    <ds:schemaRef ds:uri="http://schemas.microsoft.com/sharepoint/events"/>
  </ds:schemaRefs>
</ds:datastoreItem>
</file>

<file path=customXml/itemProps2.xml><?xml version="1.0" encoding="utf-8"?>
<ds:datastoreItem xmlns:ds="http://schemas.openxmlformats.org/officeDocument/2006/customXml" ds:itemID="{5D2EDF22-9B35-455E-9E49-0915CABE51C3}">
  <ds:schemaRefs>
    <ds:schemaRef ds:uri="http://schemas.microsoft.com/office/2006/metadata/properties"/>
    <ds:schemaRef ds:uri="http://schemas.microsoft.com/office/infopath/2007/PartnerControls"/>
    <ds:schemaRef ds:uri="http://schemas.microsoft.com/sharepoint/v3"/>
    <ds:schemaRef ds:uri="9fd47c19-1c4a-4d7d-b342-c10cef269344"/>
    <ds:schemaRef ds:uri="c40bc579-a0d0-479f-9f6f-801f45bc7acb"/>
    <ds:schemaRef ds:uri="a5f32de4-e402-4188-b034-e71ca7d22e54"/>
  </ds:schemaRefs>
</ds:datastoreItem>
</file>

<file path=customXml/itemProps3.xml><?xml version="1.0" encoding="utf-8"?>
<ds:datastoreItem xmlns:ds="http://schemas.openxmlformats.org/officeDocument/2006/customXml" ds:itemID="{F3F7CE3F-1991-4B1D-B554-9847BE28B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c40bc579-a0d0-479f-9f6f-801f45bc7acb"/>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F804D-8494-4606-A499-F155121E6839}">
  <ds:schemaRefs>
    <ds:schemaRef ds:uri="Microsoft.SharePoint.Taxonomy.ContentTypeSync"/>
  </ds:schemaRefs>
</ds:datastoreItem>
</file>

<file path=customXml/itemProps5.xml><?xml version="1.0" encoding="utf-8"?>
<ds:datastoreItem xmlns:ds="http://schemas.openxmlformats.org/officeDocument/2006/customXml" ds:itemID="{0FB9F88A-3242-4F04-9FF8-956A993F3AD2}">
  <ds:schemaRefs>
    <ds:schemaRef ds:uri="http://schemas.microsoft.com/sharepoint/v3/contenttype/forms"/>
  </ds:schemaRefs>
</ds:datastoreItem>
</file>

<file path=customXml/itemProps6.xml><?xml version="1.0" encoding="utf-8"?>
<ds:datastoreItem xmlns:ds="http://schemas.openxmlformats.org/officeDocument/2006/customXml" ds:itemID="{FC121CFC-290B-467B-91CB-EF3C97012F83}">
  <ds:schemaRefs>
    <ds:schemaRef ds:uri="http://schemas.microsoft.com/office/2006/metadata/customXsn"/>
  </ds:schemaRefs>
</ds:datastoreItem>
</file>

<file path=customXml/itemProps7.xml><?xml version="1.0" encoding="utf-8"?>
<ds:datastoreItem xmlns:ds="http://schemas.openxmlformats.org/officeDocument/2006/customXml" ds:itemID="{72A3A2E1-708D-448B-B586-D89604D4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8</TotalTime>
  <Pages>1</Pages>
  <Words>357</Words>
  <Characters>2041</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Andrew Geschke (DELWP)</dc:creator>
  <cp:keywords/>
  <dc:description/>
  <cp:lastModifiedBy>Phoebe V Macak (DELWP)</cp:lastModifiedBy>
  <cp:revision>4</cp:revision>
  <cp:lastPrinted>2016-09-08T07:20:00Z</cp:lastPrinted>
  <dcterms:created xsi:type="dcterms:W3CDTF">2020-08-19T04:45:00Z</dcterms:created>
  <dcterms:modified xsi:type="dcterms:W3CDTF">2020-08-19T04:52:00Z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0x0101002517F445A0F35E449C98AAD631F2B0384F0020D212A6082DBD47BCD05FF30C220F75</vt:lpwstr>
  </property>
  <property fmtid="{D5CDD505-2E9C-101B-9397-08002B2CF9AE}" pid="19" name="Section">
    <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7;#Arthur Rylah Institute|40bc2e25-0176-4bcf-8522-e378037ace7d</vt:lpwstr>
  </property>
  <property fmtid="{D5CDD505-2E9C-101B-9397-08002B2CF9AE}" pid="23" name="Document type">
    <vt:lpwstr/>
  </property>
  <property fmtid="{D5CDD505-2E9C-101B-9397-08002B2CF9AE}" pid="24" name="Records Classification">
    <vt:lpwstr/>
  </property>
  <property fmtid="{D5CDD505-2E9C-101B-9397-08002B2CF9AE}" pid="25" name="Dissemination Limiting Marker">
    <vt:lpwstr>2;#FOUO|955eb6fc-b35a-4808-8aa5-31e514fa3f26</vt:lpwstr>
  </property>
  <property fmtid="{D5CDD505-2E9C-101B-9397-08002B2CF9AE}" pid="26" name="Group1">
    <vt:lpwstr>14;#Environment and Climate Change|b90772f5-2afa-408f-b8b8-93ad6baba774</vt:lpwstr>
  </property>
  <property fmtid="{D5CDD505-2E9C-101B-9397-08002B2CF9AE}" pid="27" name="Security Classification">
    <vt:lpwstr>3;#Unclassified|7fa379f4-4aba-4692-ab80-7d39d3a23cf4</vt:lpwstr>
  </property>
  <property fmtid="{D5CDD505-2E9C-101B-9397-08002B2CF9AE}" pid="28" name="Division">
    <vt:lpwstr>5;#Biodiversity|a369ff78-9705-4b66-a29c-499bde0c7988</vt:lpwstr>
  </property>
  <property fmtid="{D5CDD505-2E9C-101B-9397-08002B2CF9AE}" pid="29" name="_dlc_DocIdItemGuid">
    <vt:lpwstr>80f57a5f-efff-4477-9b83-dc38f9e86d52</vt:lpwstr>
  </property>
  <property fmtid="{D5CDD505-2E9C-101B-9397-08002B2CF9AE}" pid="30" name="o85941e134754762b9719660a258a6e6">
    <vt:lpwstr/>
  </property>
  <property fmtid="{D5CDD505-2E9C-101B-9397-08002B2CF9AE}" pid="31" name="Location_x0020_Type">
    <vt:lpwstr/>
  </property>
  <property fmtid="{D5CDD505-2E9C-101B-9397-08002B2CF9AE}" pid="32" name="Copyright_x0020_Licence_x0020_Name">
    <vt:lpwstr/>
  </property>
  <property fmtid="{D5CDD505-2E9C-101B-9397-08002B2CF9AE}" pid="33" name="df723ab3fe1c4eb7a0b151674e7ac40d">
    <vt:lpwstr/>
  </property>
  <property fmtid="{D5CDD505-2E9C-101B-9397-08002B2CF9AE}" pid="34" name="Copyright_x0020_License_x0020_Type">
    <vt:lpwstr/>
  </property>
  <property fmtid="{D5CDD505-2E9C-101B-9397-08002B2CF9AE}" pid="35" name="o2e611f6ba3e4c8f9a895dfb7980639e">
    <vt:lpwstr/>
  </property>
  <property fmtid="{D5CDD505-2E9C-101B-9397-08002B2CF9AE}" pid="36" name="Copyright Licence Name">
    <vt:lpwstr/>
  </property>
  <property fmtid="{D5CDD505-2E9C-101B-9397-08002B2CF9AE}" pid="37" name="Location Type">
    <vt:lpwstr/>
  </property>
  <property fmtid="{D5CDD505-2E9C-101B-9397-08002B2CF9AE}" pid="38" name="Copyright License Type">
    <vt:lpwstr/>
  </property>
</Properties>
</file>